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93" w:rsidRDefault="00DC481C" w:rsidP="00DC481C">
      <w:pPr>
        <w:jc w:val="center"/>
        <w:rPr>
          <w:rFonts w:ascii="Times New Roman" w:hAnsi="Times New Roman"/>
          <w:color w:val="000000" w:themeColor="text1"/>
          <w:sz w:val="26"/>
          <w:szCs w:val="26"/>
        </w:rPr>
      </w:pPr>
      <w:r w:rsidRPr="00DC481C">
        <w:rPr>
          <w:rFonts w:ascii="Times New Roman" w:hAnsi="Times New Roman"/>
          <w:b/>
          <w:noProof/>
          <w:color w:val="000000" w:themeColor="text1"/>
          <w:sz w:val="26"/>
          <w:szCs w:val="26"/>
        </w:rPr>
        <w:drawing>
          <wp:inline distT="0" distB="0" distL="0" distR="0">
            <wp:extent cx="5940425" cy="8238580"/>
            <wp:effectExtent l="0" t="0" r="0" b="0"/>
            <wp:docPr id="1" name="Рисунок 1" descr="D:\Desktop\зам по ахч\На сайт 2019\2020-2021\РУПы\3-4 года Всезнайк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зам по ахч\На сайт 2019\2020-2021\РУПы\3-4 года Всезнайки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rsidR="00DC481C" w:rsidRDefault="00DC481C" w:rsidP="00DC481C">
      <w:pPr>
        <w:jc w:val="center"/>
        <w:rPr>
          <w:rFonts w:ascii="Times New Roman" w:hAnsi="Times New Roman"/>
          <w:color w:val="000000" w:themeColor="text1"/>
          <w:sz w:val="26"/>
          <w:szCs w:val="26"/>
        </w:rPr>
      </w:pPr>
    </w:p>
    <w:p w:rsidR="00DC481C" w:rsidRDefault="00DC481C" w:rsidP="00DC481C">
      <w:pPr>
        <w:jc w:val="center"/>
        <w:rPr>
          <w:rFonts w:ascii="Times New Roman" w:hAnsi="Times New Roman"/>
          <w:color w:val="000000" w:themeColor="text1"/>
          <w:sz w:val="26"/>
          <w:szCs w:val="26"/>
        </w:rPr>
      </w:pPr>
    </w:p>
    <w:p w:rsidR="00DC481C" w:rsidRPr="000A2C93" w:rsidRDefault="00DC481C" w:rsidP="00DC481C">
      <w:pPr>
        <w:jc w:val="center"/>
        <w:rPr>
          <w:rFonts w:ascii="Times New Roman" w:hAnsi="Times New Roman"/>
          <w:color w:val="000000" w:themeColor="text1"/>
          <w:sz w:val="26"/>
          <w:szCs w:val="26"/>
        </w:rPr>
      </w:pPr>
      <w:bookmarkStart w:id="0" w:name="_GoBack"/>
      <w:bookmarkEnd w:id="0"/>
    </w:p>
    <w:p w:rsidR="00C42D1C" w:rsidRDefault="00C42D1C" w:rsidP="00C42D1C">
      <w:pPr>
        <w:spacing w:before="28" w:after="28" w:line="240" w:lineRule="auto"/>
        <w:jc w:val="center"/>
        <w:rPr>
          <w:rFonts w:ascii="Times New Roman" w:hAnsi="Times New Roman" w:cs="Times New Roman"/>
          <w:b/>
          <w:sz w:val="26"/>
          <w:szCs w:val="26"/>
        </w:rPr>
      </w:pPr>
      <w:r>
        <w:rPr>
          <w:rFonts w:ascii="Times New Roman" w:hAnsi="Times New Roman" w:cs="Times New Roman"/>
          <w:b/>
          <w:sz w:val="26"/>
          <w:szCs w:val="26"/>
        </w:rPr>
        <w:t>СОДЕРЖАНИЕ</w:t>
      </w:r>
    </w:p>
    <w:tbl>
      <w:tblPr>
        <w:tblStyle w:val="a8"/>
        <w:tblW w:w="9747" w:type="dxa"/>
        <w:tblLook w:val="04A0" w:firstRow="1" w:lastRow="0" w:firstColumn="1" w:lastColumn="0" w:noHBand="0" w:noVBand="1"/>
      </w:tblPr>
      <w:tblGrid>
        <w:gridCol w:w="8613"/>
        <w:gridCol w:w="1134"/>
      </w:tblGrid>
      <w:tr w:rsidR="00C42D1C" w:rsidTr="00F3457A">
        <w:trPr>
          <w:trHeight w:val="283"/>
        </w:trPr>
        <w:tc>
          <w:tcPr>
            <w:tcW w:w="8613" w:type="dxa"/>
            <w:vAlign w:val="center"/>
            <w:hideMark/>
          </w:tcPr>
          <w:p w:rsidR="00C42D1C" w:rsidRPr="00A023EA" w:rsidRDefault="00C42D1C" w:rsidP="002D0D43">
            <w:pPr>
              <w:pStyle w:val="a3"/>
              <w:numPr>
                <w:ilvl w:val="0"/>
                <w:numId w:val="3"/>
              </w:numPr>
              <w:rPr>
                <w:rFonts w:ascii="Times New Roman" w:hAnsi="Times New Roman" w:cs="Times New Roman"/>
                <w:b/>
                <w:sz w:val="26"/>
                <w:szCs w:val="26"/>
              </w:rPr>
            </w:pPr>
            <w:r w:rsidRPr="00A023EA">
              <w:rPr>
                <w:rFonts w:ascii="Times New Roman" w:hAnsi="Times New Roman" w:cs="Times New Roman"/>
                <w:b/>
                <w:sz w:val="26"/>
                <w:szCs w:val="26"/>
              </w:rPr>
              <w:t>Целевой раздел</w:t>
            </w:r>
          </w:p>
        </w:tc>
        <w:tc>
          <w:tcPr>
            <w:tcW w:w="1134" w:type="dxa"/>
            <w:vAlign w:val="center"/>
          </w:tcPr>
          <w:p w:rsidR="00C42D1C" w:rsidRDefault="00C42D1C" w:rsidP="00C42D1C">
            <w:pPr>
              <w:jc w:val="center"/>
              <w:rPr>
                <w:rFonts w:ascii="Times New Roman" w:eastAsia="Cambria" w:hAnsi="Times New Roman" w:cs="Times New Roman"/>
                <w:b/>
                <w:sz w:val="26"/>
                <w:szCs w:val="26"/>
              </w:rPr>
            </w:pPr>
          </w:p>
        </w:tc>
      </w:tr>
      <w:tr w:rsidR="00C42D1C" w:rsidTr="00F3457A">
        <w:trPr>
          <w:trHeight w:val="290"/>
        </w:trPr>
        <w:tc>
          <w:tcPr>
            <w:tcW w:w="8613" w:type="dxa"/>
            <w:vAlign w:val="center"/>
            <w:hideMark/>
          </w:tcPr>
          <w:p w:rsidR="00C42D1C" w:rsidRPr="00A023EA" w:rsidRDefault="00C42D1C" w:rsidP="002D0D43">
            <w:pPr>
              <w:pStyle w:val="a3"/>
              <w:numPr>
                <w:ilvl w:val="1"/>
                <w:numId w:val="3"/>
              </w:numPr>
              <w:rPr>
                <w:rFonts w:ascii="Times New Roman" w:eastAsia="Cambria" w:hAnsi="Times New Roman" w:cs="Times New Roman"/>
                <w:b/>
                <w:sz w:val="26"/>
                <w:szCs w:val="26"/>
              </w:rPr>
            </w:pPr>
            <w:r w:rsidRPr="00A023EA">
              <w:rPr>
                <w:rFonts w:ascii="Times New Roman" w:hAnsi="Times New Roman" w:cs="Times New Roman"/>
                <w:sz w:val="26"/>
                <w:szCs w:val="26"/>
              </w:rPr>
              <w:t>Пояснительная записка</w:t>
            </w:r>
          </w:p>
        </w:tc>
        <w:tc>
          <w:tcPr>
            <w:tcW w:w="1134" w:type="dxa"/>
            <w:vAlign w:val="center"/>
          </w:tcPr>
          <w:p w:rsidR="00C42D1C" w:rsidRDefault="00C42D1C"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3</w:t>
            </w:r>
          </w:p>
        </w:tc>
      </w:tr>
      <w:tr w:rsidR="00C42D1C" w:rsidTr="00F3457A">
        <w:trPr>
          <w:trHeight w:val="285"/>
        </w:trPr>
        <w:tc>
          <w:tcPr>
            <w:tcW w:w="8613" w:type="dxa"/>
            <w:vAlign w:val="center"/>
            <w:hideMark/>
          </w:tcPr>
          <w:p w:rsidR="00C42D1C" w:rsidRPr="00A023EA" w:rsidRDefault="00C42D1C" w:rsidP="002D0D43">
            <w:pPr>
              <w:pStyle w:val="a3"/>
              <w:widowControl w:val="0"/>
              <w:numPr>
                <w:ilvl w:val="1"/>
                <w:numId w:val="3"/>
              </w:numPr>
              <w:autoSpaceDE w:val="0"/>
              <w:autoSpaceDN w:val="0"/>
              <w:adjustRightInd w:val="0"/>
              <w:snapToGrid w:val="0"/>
              <w:rPr>
                <w:rFonts w:ascii="Times New Roman" w:hAnsi="Times New Roman" w:cs="Times New Roman"/>
                <w:sz w:val="26"/>
                <w:szCs w:val="26"/>
              </w:rPr>
            </w:pPr>
            <w:r>
              <w:rPr>
                <w:rFonts w:ascii="Times New Roman" w:hAnsi="Times New Roman" w:cs="Times New Roman"/>
                <w:sz w:val="26"/>
                <w:szCs w:val="26"/>
              </w:rPr>
              <w:t>Возрастные и индивидуальные особенности детей</w:t>
            </w:r>
          </w:p>
        </w:tc>
        <w:tc>
          <w:tcPr>
            <w:tcW w:w="1134" w:type="dxa"/>
            <w:vAlign w:val="center"/>
          </w:tcPr>
          <w:p w:rsidR="00C42D1C" w:rsidRDefault="00C42D1C"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4</w:t>
            </w:r>
          </w:p>
        </w:tc>
      </w:tr>
      <w:tr w:rsidR="00C42D1C" w:rsidTr="00F3457A">
        <w:trPr>
          <w:trHeight w:val="265"/>
        </w:trPr>
        <w:tc>
          <w:tcPr>
            <w:tcW w:w="8613" w:type="dxa"/>
            <w:vAlign w:val="center"/>
            <w:hideMark/>
          </w:tcPr>
          <w:p w:rsidR="00C42D1C" w:rsidRDefault="00C42D1C" w:rsidP="002D0D43">
            <w:pPr>
              <w:pStyle w:val="a3"/>
              <w:widowControl w:val="0"/>
              <w:numPr>
                <w:ilvl w:val="1"/>
                <w:numId w:val="3"/>
              </w:numPr>
              <w:autoSpaceDE w:val="0"/>
              <w:autoSpaceDN w:val="0"/>
              <w:adjustRightInd w:val="0"/>
              <w:snapToGrid w:val="0"/>
              <w:rPr>
                <w:rFonts w:ascii="Times New Roman" w:hAnsi="Times New Roman" w:cs="Times New Roman"/>
                <w:sz w:val="26"/>
                <w:szCs w:val="26"/>
              </w:rPr>
            </w:pPr>
            <w:r>
              <w:rPr>
                <w:rFonts w:ascii="Times New Roman" w:hAnsi="Times New Roman" w:cs="Times New Roman"/>
                <w:sz w:val="26"/>
                <w:szCs w:val="26"/>
              </w:rPr>
              <w:t>Цель и задачи педагогической деятельности</w:t>
            </w:r>
          </w:p>
        </w:tc>
        <w:tc>
          <w:tcPr>
            <w:tcW w:w="1134" w:type="dxa"/>
            <w:vAlign w:val="center"/>
          </w:tcPr>
          <w:p w:rsidR="00C42D1C" w:rsidRDefault="0076737E"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5</w:t>
            </w:r>
          </w:p>
        </w:tc>
      </w:tr>
      <w:tr w:rsidR="00C42D1C" w:rsidTr="00F3457A">
        <w:trPr>
          <w:trHeight w:val="930"/>
        </w:trPr>
        <w:tc>
          <w:tcPr>
            <w:tcW w:w="8613" w:type="dxa"/>
            <w:vAlign w:val="center"/>
            <w:hideMark/>
          </w:tcPr>
          <w:p w:rsidR="00C42D1C" w:rsidRDefault="00C42D1C" w:rsidP="002D0D43">
            <w:pPr>
              <w:pStyle w:val="a3"/>
              <w:widowControl w:val="0"/>
              <w:numPr>
                <w:ilvl w:val="1"/>
                <w:numId w:val="3"/>
              </w:numPr>
              <w:autoSpaceDE w:val="0"/>
              <w:autoSpaceDN w:val="0"/>
              <w:adjustRightInd w:val="0"/>
              <w:snapToGrid w:val="0"/>
              <w:rPr>
                <w:rFonts w:ascii="Times New Roman" w:hAnsi="Times New Roman" w:cs="Times New Roman"/>
                <w:sz w:val="26"/>
                <w:szCs w:val="26"/>
              </w:rPr>
            </w:pPr>
            <w:r>
              <w:rPr>
                <w:rFonts w:ascii="Times New Roman" w:hAnsi="Times New Roman" w:cs="Times New Roman"/>
                <w:sz w:val="26"/>
                <w:szCs w:val="26"/>
              </w:rPr>
              <w:t>Проектирование образовательного процесса в соответствии с контингентом воспитанников, их индивидуальными и возрастными особенностями</w:t>
            </w:r>
          </w:p>
        </w:tc>
        <w:tc>
          <w:tcPr>
            <w:tcW w:w="1134" w:type="dxa"/>
            <w:vAlign w:val="center"/>
          </w:tcPr>
          <w:p w:rsidR="00C42D1C" w:rsidRDefault="00C42D1C"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6</w:t>
            </w:r>
          </w:p>
        </w:tc>
      </w:tr>
      <w:tr w:rsidR="00C42D1C" w:rsidTr="00F3457A">
        <w:trPr>
          <w:trHeight w:val="270"/>
        </w:trPr>
        <w:tc>
          <w:tcPr>
            <w:tcW w:w="8613" w:type="dxa"/>
            <w:vAlign w:val="center"/>
            <w:hideMark/>
          </w:tcPr>
          <w:p w:rsidR="00C42D1C" w:rsidRDefault="00C42D1C" w:rsidP="002D0D43">
            <w:pPr>
              <w:pStyle w:val="a3"/>
              <w:widowControl w:val="0"/>
              <w:numPr>
                <w:ilvl w:val="1"/>
                <w:numId w:val="3"/>
              </w:numPr>
              <w:autoSpaceDE w:val="0"/>
              <w:autoSpaceDN w:val="0"/>
              <w:adjustRightInd w:val="0"/>
              <w:snapToGrid w:val="0"/>
              <w:rPr>
                <w:rFonts w:ascii="Times New Roman" w:hAnsi="Times New Roman" w:cs="Times New Roman"/>
                <w:sz w:val="26"/>
                <w:szCs w:val="26"/>
              </w:rPr>
            </w:pPr>
            <w:r>
              <w:rPr>
                <w:rFonts w:ascii="Times New Roman" w:hAnsi="Times New Roman" w:cs="Times New Roman"/>
                <w:sz w:val="26"/>
                <w:szCs w:val="26"/>
              </w:rPr>
              <w:t>Планируемые результаты освоения программы</w:t>
            </w:r>
          </w:p>
        </w:tc>
        <w:tc>
          <w:tcPr>
            <w:tcW w:w="1134" w:type="dxa"/>
            <w:vAlign w:val="center"/>
          </w:tcPr>
          <w:p w:rsidR="00C42D1C" w:rsidRDefault="004A1A3D"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9</w:t>
            </w:r>
          </w:p>
        </w:tc>
      </w:tr>
      <w:tr w:rsidR="00C42D1C" w:rsidTr="00F3457A">
        <w:trPr>
          <w:trHeight w:val="310"/>
        </w:trPr>
        <w:tc>
          <w:tcPr>
            <w:tcW w:w="8613" w:type="dxa"/>
            <w:vAlign w:val="center"/>
            <w:hideMark/>
          </w:tcPr>
          <w:p w:rsidR="00C42D1C" w:rsidRPr="00A023EA" w:rsidRDefault="00C42D1C" w:rsidP="002D0D43">
            <w:pPr>
              <w:pStyle w:val="a3"/>
              <w:numPr>
                <w:ilvl w:val="0"/>
                <w:numId w:val="3"/>
              </w:numPr>
              <w:rPr>
                <w:rFonts w:ascii="Times New Roman" w:hAnsi="Times New Roman" w:cs="Times New Roman"/>
                <w:b/>
                <w:sz w:val="26"/>
                <w:szCs w:val="26"/>
              </w:rPr>
            </w:pPr>
            <w:r w:rsidRPr="00A023EA">
              <w:rPr>
                <w:rFonts w:ascii="Times New Roman" w:hAnsi="Times New Roman" w:cs="Times New Roman"/>
                <w:b/>
                <w:sz w:val="26"/>
                <w:szCs w:val="26"/>
              </w:rPr>
              <w:t>Содержательный раздел</w:t>
            </w:r>
          </w:p>
        </w:tc>
        <w:tc>
          <w:tcPr>
            <w:tcW w:w="1134" w:type="dxa"/>
            <w:vAlign w:val="center"/>
          </w:tcPr>
          <w:p w:rsidR="00C42D1C" w:rsidRDefault="00C42D1C" w:rsidP="00C42D1C">
            <w:pPr>
              <w:jc w:val="center"/>
              <w:rPr>
                <w:rFonts w:ascii="Times New Roman" w:eastAsia="Cambria" w:hAnsi="Times New Roman" w:cs="Times New Roman"/>
                <w:b/>
                <w:sz w:val="26"/>
                <w:szCs w:val="26"/>
              </w:rPr>
            </w:pPr>
          </w:p>
        </w:tc>
      </w:tr>
      <w:tr w:rsidR="00C42D1C" w:rsidTr="00F3457A">
        <w:trPr>
          <w:trHeight w:val="345"/>
        </w:trPr>
        <w:tc>
          <w:tcPr>
            <w:tcW w:w="8613" w:type="dxa"/>
            <w:vAlign w:val="center"/>
            <w:hideMark/>
          </w:tcPr>
          <w:p w:rsidR="00C42D1C" w:rsidRPr="00A023EA" w:rsidRDefault="00C42D1C" w:rsidP="002D0D43">
            <w:pPr>
              <w:pStyle w:val="a3"/>
              <w:numPr>
                <w:ilvl w:val="1"/>
                <w:numId w:val="3"/>
              </w:numPr>
              <w:rPr>
                <w:rFonts w:ascii="Times New Roman" w:hAnsi="Times New Roman" w:cs="Times New Roman"/>
                <w:b/>
                <w:sz w:val="26"/>
                <w:szCs w:val="26"/>
              </w:rPr>
            </w:pPr>
            <w:r w:rsidRPr="001D535D">
              <w:rPr>
                <w:rFonts w:ascii="Times New Roman" w:hAnsi="Times New Roman" w:cs="Times New Roman"/>
                <w:sz w:val="26"/>
                <w:szCs w:val="26"/>
              </w:rPr>
              <w:t>Игра как особое пространство развития ребенка</w:t>
            </w:r>
          </w:p>
        </w:tc>
        <w:tc>
          <w:tcPr>
            <w:tcW w:w="1134" w:type="dxa"/>
            <w:vAlign w:val="center"/>
          </w:tcPr>
          <w:p w:rsidR="00C42D1C" w:rsidRDefault="00C42D1C"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11</w:t>
            </w:r>
          </w:p>
        </w:tc>
      </w:tr>
      <w:tr w:rsidR="00C42D1C" w:rsidTr="00F3457A">
        <w:trPr>
          <w:trHeight w:val="840"/>
        </w:trPr>
        <w:tc>
          <w:tcPr>
            <w:tcW w:w="8613" w:type="dxa"/>
            <w:vAlign w:val="center"/>
            <w:hideMark/>
          </w:tcPr>
          <w:p w:rsidR="00C42D1C" w:rsidRPr="001D535D" w:rsidRDefault="00C42D1C" w:rsidP="002D0D43">
            <w:pPr>
              <w:pStyle w:val="a3"/>
              <w:numPr>
                <w:ilvl w:val="1"/>
                <w:numId w:val="3"/>
              </w:numPr>
              <w:rPr>
                <w:rFonts w:ascii="Times New Roman" w:hAnsi="Times New Roman" w:cs="Times New Roman"/>
                <w:sz w:val="26"/>
                <w:szCs w:val="26"/>
              </w:rPr>
            </w:pPr>
            <w:r w:rsidRPr="001D535D">
              <w:rPr>
                <w:rFonts w:ascii="Times New Roman" w:hAnsi="Times New Roman" w:cs="Times New Roman"/>
                <w:sz w:val="26"/>
                <w:szCs w:val="26"/>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134" w:type="dxa"/>
            <w:vAlign w:val="center"/>
          </w:tcPr>
          <w:p w:rsidR="00C42D1C" w:rsidRDefault="004A1A3D"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12</w:t>
            </w:r>
          </w:p>
        </w:tc>
      </w:tr>
      <w:tr w:rsidR="00C42D1C" w:rsidTr="00F3457A">
        <w:trPr>
          <w:trHeight w:val="303"/>
        </w:trPr>
        <w:tc>
          <w:tcPr>
            <w:tcW w:w="8613" w:type="dxa"/>
            <w:vAlign w:val="center"/>
            <w:hideMark/>
          </w:tcPr>
          <w:p w:rsidR="00C42D1C" w:rsidRPr="001D535D" w:rsidRDefault="00C42D1C" w:rsidP="002D0D43">
            <w:pPr>
              <w:pStyle w:val="a3"/>
              <w:numPr>
                <w:ilvl w:val="2"/>
                <w:numId w:val="3"/>
              </w:numPr>
              <w:rPr>
                <w:rFonts w:ascii="Times New Roman" w:hAnsi="Times New Roman" w:cs="Times New Roman"/>
                <w:sz w:val="26"/>
                <w:szCs w:val="26"/>
              </w:rPr>
            </w:pPr>
            <w:r w:rsidRPr="001D535D">
              <w:rPr>
                <w:rFonts w:ascii="Times New Roman" w:hAnsi="Times New Roman" w:cs="Times New Roman"/>
                <w:sz w:val="26"/>
                <w:szCs w:val="26"/>
              </w:rPr>
              <w:t>Образовательная область  «Социально-коммуникативное развитие»</w:t>
            </w:r>
          </w:p>
        </w:tc>
        <w:tc>
          <w:tcPr>
            <w:tcW w:w="1134" w:type="dxa"/>
            <w:vAlign w:val="center"/>
          </w:tcPr>
          <w:p w:rsidR="00C42D1C" w:rsidRDefault="004A1A3D"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12</w:t>
            </w:r>
          </w:p>
        </w:tc>
      </w:tr>
      <w:tr w:rsidR="00C42D1C" w:rsidTr="00F3457A">
        <w:trPr>
          <w:trHeight w:val="320"/>
        </w:trPr>
        <w:tc>
          <w:tcPr>
            <w:tcW w:w="8613" w:type="dxa"/>
            <w:hideMark/>
          </w:tcPr>
          <w:p w:rsidR="00C42D1C" w:rsidRPr="001D535D" w:rsidRDefault="00C42D1C" w:rsidP="002D0D43">
            <w:pPr>
              <w:pStyle w:val="a3"/>
              <w:numPr>
                <w:ilvl w:val="2"/>
                <w:numId w:val="3"/>
              </w:numPr>
              <w:rPr>
                <w:rFonts w:ascii="Times New Roman" w:eastAsia="Cambria" w:hAnsi="Times New Roman" w:cs="Times New Roman"/>
                <w:sz w:val="26"/>
                <w:szCs w:val="26"/>
              </w:rPr>
            </w:pPr>
            <w:r w:rsidRPr="001D535D">
              <w:rPr>
                <w:rFonts w:ascii="Times New Roman" w:hAnsi="Times New Roman" w:cs="Times New Roman"/>
                <w:sz w:val="26"/>
                <w:szCs w:val="26"/>
              </w:rPr>
              <w:t>Образовательная область «Познавательное развитие»</w:t>
            </w:r>
          </w:p>
        </w:tc>
        <w:tc>
          <w:tcPr>
            <w:tcW w:w="1134" w:type="dxa"/>
            <w:vAlign w:val="center"/>
          </w:tcPr>
          <w:p w:rsidR="00C42D1C" w:rsidRDefault="004A1A3D"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15</w:t>
            </w:r>
          </w:p>
        </w:tc>
      </w:tr>
      <w:tr w:rsidR="00C42D1C" w:rsidTr="00F3457A">
        <w:trPr>
          <w:trHeight w:val="335"/>
        </w:trPr>
        <w:tc>
          <w:tcPr>
            <w:tcW w:w="8613" w:type="dxa"/>
            <w:hideMark/>
          </w:tcPr>
          <w:p w:rsidR="00C42D1C" w:rsidRPr="001D535D" w:rsidRDefault="00C42D1C" w:rsidP="002D0D43">
            <w:pPr>
              <w:pStyle w:val="a3"/>
              <w:numPr>
                <w:ilvl w:val="2"/>
                <w:numId w:val="3"/>
              </w:numPr>
              <w:rPr>
                <w:rFonts w:ascii="Times New Roman" w:eastAsia="Cambria" w:hAnsi="Times New Roman" w:cs="Times New Roman"/>
                <w:sz w:val="26"/>
                <w:szCs w:val="26"/>
              </w:rPr>
            </w:pPr>
            <w:r w:rsidRPr="001D535D">
              <w:rPr>
                <w:rFonts w:ascii="Times New Roman" w:hAnsi="Times New Roman" w:cs="Times New Roman"/>
                <w:sz w:val="26"/>
                <w:szCs w:val="26"/>
              </w:rPr>
              <w:t>Образовательная область «Речевое развитие»</w:t>
            </w:r>
          </w:p>
        </w:tc>
        <w:tc>
          <w:tcPr>
            <w:tcW w:w="1134" w:type="dxa"/>
            <w:vAlign w:val="center"/>
          </w:tcPr>
          <w:p w:rsidR="00C42D1C" w:rsidRDefault="004A1A3D"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2</w:t>
            </w:r>
            <w:r w:rsidR="00667964">
              <w:rPr>
                <w:rFonts w:ascii="Times New Roman" w:eastAsia="Cambria" w:hAnsi="Times New Roman" w:cs="Times New Roman"/>
                <w:b/>
                <w:sz w:val="26"/>
                <w:szCs w:val="26"/>
              </w:rPr>
              <w:t>9</w:t>
            </w:r>
          </w:p>
        </w:tc>
      </w:tr>
      <w:tr w:rsidR="00C42D1C" w:rsidTr="00F3457A">
        <w:trPr>
          <w:trHeight w:val="305"/>
        </w:trPr>
        <w:tc>
          <w:tcPr>
            <w:tcW w:w="8613" w:type="dxa"/>
            <w:hideMark/>
          </w:tcPr>
          <w:p w:rsidR="00C42D1C" w:rsidRPr="001D535D" w:rsidRDefault="00C42D1C" w:rsidP="002D0D43">
            <w:pPr>
              <w:pStyle w:val="a3"/>
              <w:numPr>
                <w:ilvl w:val="2"/>
                <w:numId w:val="3"/>
              </w:numPr>
              <w:jc w:val="both"/>
              <w:rPr>
                <w:rFonts w:ascii="Times New Roman" w:hAnsi="Times New Roman" w:cs="Times New Roman"/>
                <w:sz w:val="26"/>
                <w:szCs w:val="26"/>
              </w:rPr>
            </w:pPr>
            <w:r w:rsidRPr="001D535D">
              <w:rPr>
                <w:rFonts w:ascii="Times New Roman" w:hAnsi="Times New Roman" w:cs="Times New Roman"/>
                <w:sz w:val="26"/>
                <w:szCs w:val="26"/>
              </w:rPr>
              <w:t>Образовательная область «Художественно-эстетическое развитие»</w:t>
            </w:r>
          </w:p>
        </w:tc>
        <w:tc>
          <w:tcPr>
            <w:tcW w:w="1134" w:type="dxa"/>
            <w:vAlign w:val="center"/>
          </w:tcPr>
          <w:p w:rsidR="00C42D1C" w:rsidRDefault="004A1A3D"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3</w:t>
            </w:r>
            <w:r w:rsidR="00667964">
              <w:rPr>
                <w:rFonts w:ascii="Times New Roman" w:eastAsia="Cambria" w:hAnsi="Times New Roman" w:cs="Times New Roman"/>
                <w:b/>
                <w:sz w:val="26"/>
                <w:szCs w:val="26"/>
              </w:rPr>
              <w:t>7</w:t>
            </w:r>
          </w:p>
        </w:tc>
      </w:tr>
      <w:tr w:rsidR="00C42D1C" w:rsidTr="00F3457A">
        <w:trPr>
          <w:trHeight w:val="335"/>
        </w:trPr>
        <w:tc>
          <w:tcPr>
            <w:tcW w:w="8613" w:type="dxa"/>
            <w:hideMark/>
          </w:tcPr>
          <w:p w:rsidR="00C42D1C" w:rsidRPr="001D535D" w:rsidRDefault="00C42D1C" w:rsidP="002D0D43">
            <w:pPr>
              <w:pStyle w:val="a3"/>
              <w:numPr>
                <w:ilvl w:val="2"/>
                <w:numId w:val="3"/>
              </w:numPr>
              <w:rPr>
                <w:rFonts w:ascii="Times New Roman" w:eastAsia="Cambria" w:hAnsi="Times New Roman" w:cs="Times New Roman"/>
                <w:sz w:val="26"/>
                <w:szCs w:val="26"/>
              </w:rPr>
            </w:pPr>
            <w:r w:rsidRPr="001D535D">
              <w:rPr>
                <w:rFonts w:ascii="Times New Roman" w:hAnsi="Times New Roman" w:cs="Times New Roman"/>
                <w:sz w:val="26"/>
                <w:szCs w:val="26"/>
              </w:rPr>
              <w:t>Образовательная область «Физическое развитие»</w:t>
            </w:r>
          </w:p>
        </w:tc>
        <w:tc>
          <w:tcPr>
            <w:tcW w:w="1134" w:type="dxa"/>
            <w:vAlign w:val="center"/>
          </w:tcPr>
          <w:p w:rsidR="00C42D1C" w:rsidRDefault="00667964"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67</w:t>
            </w:r>
          </w:p>
        </w:tc>
      </w:tr>
      <w:tr w:rsidR="00C42D1C" w:rsidTr="00F3457A">
        <w:trPr>
          <w:trHeight w:val="576"/>
        </w:trPr>
        <w:tc>
          <w:tcPr>
            <w:tcW w:w="8613" w:type="dxa"/>
            <w:hideMark/>
          </w:tcPr>
          <w:p w:rsidR="00C42D1C" w:rsidRPr="001D535D" w:rsidRDefault="00C42D1C" w:rsidP="002D0D43">
            <w:pPr>
              <w:pStyle w:val="a3"/>
              <w:numPr>
                <w:ilvl w:val="1"/>
                <w:numId w:val="3"/>
              </w:numPr>
              <w:rPr>
                <w:rFonts w:ascii="Times New Roman" w:eastAsia="Cambria" w:hAnsi="Times New Roman" w:cs="Times New Roman"/>
                <w:sz w:val="26"/>
                <w:szCs w:val="26"/>
              </w:rPr>
            </w:pPr>
            <w:r w:rsidRPr="001D535D">
              <w:rPr>
                <w:rFonts w:ascii="Times New Roman" w:hAnsi="Times New Roman" w:cs="Times New Roman"/>
                <w:color w:val="231F1F"/>
                <w:sz w:val="26"/>
                <w:szCs w:val="26"/>
              </w:rPr>
              <w:t>Описание</w:t>
            </w:r>
            <w:r>
              <w:rPr>
                <w:rFonts w:ascii="Times New Roman" w:hAnsi="Times New Roman" w:cs="Times New Roman"/>
                <w:color w:val="231F1F"/>
                <w:sz w:val="26"/>
                <w:szCs w:val="26"/>
              </w:rPr>
              <w:t xml:space="preserve"> вариативных</w:t>
            </w:r>
            <w:r w:rsidRPr="001D535D">
              <w:rPr>
                <w:rFonts w:ascii="Times New Roman" w:hAnsi="Times New Roman" w:cs="Times New Roman"/>
                <w:color w:val="231F1F"/>
                <w:sz w:val="26"/>
                <w:szCs w:val="26"/>
              </w:rPr>
              <w:t xml:space="preserve"> форм, способов, методов и средств  реализации  программы</w:t>
            </w:r>
          </w:p>
        </w:tc>
        <w:tc>
          <w:tcPr>
            <w:tcW w:w="1134" w:type="dxa"/>
            <w:vAlign w:val="center"/>
          </w:tcPr>
          <w:p w:rsidR="00C42D1C" w:rsidRDefault="00B83273"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79</w:t>
            </w:r>
          </w:p>
        </w:tc>
      </w:tr>
      <w:tr w:rsidR="00C42D1C" w:rsidTr="00F3457A">
        <w:trPr>
          <w:trHeight w:val="585"/>
        </w:trPr>
        <w:tc>
          <w:tcPr>
            <w:tcW w:w="8613" w:type="dxa"/>
            <w:hideMark/>
          </w:tcPr>
          <w:p w:rsidR="00C42D1C" w:rsidRPr="001D535D" w:rsidRDefault="00C42D1C" w:rsidP="002D0D43">
            <w:pPr>
              <w:pStyle w:val="a3"/>
              <w:numPr>
                <w:ilvl w:val="1"/>
                <w:numId w:val="3"/>
              </w:numPr>
              <w:rPr>
                <w:rFonts w:ascii="Times New Roman" w:hAnsi="Times New Roman" w:cs="Times New Roman"/>
                <w:color w:val="231F1F"/>
                <w:sz w:val="26"/>
                <w:szCs w:val="26"/>
              </w:rPr>
            </w:pPr>
            <w:r>
              <w:rPr>
                <w:rFonts w:ascii="Times New Roman" w:hAnsi="Times New Roman" w:cs="Times New Roman"/>
                <w:color w:val="231F1F"/>
                <w:sz w:val="26"/>
                <w:szCs w:val="26"/>
              </w:rPr>
              <w:t>Особенности образовательной деятельности разных видов и культурных практик</w:t>
            </w:r>
          </w:p>
        </w:tc>
        <w:tc>
          <w:tcPr>
            <w:tcW w:w="1134" w:type="dxa"/>
            <w:vAlign w:val="center"/>
          </w:tcPr>
          <w:p w:rsidR="00C42D1C" w:rsidRDefault="00B83273"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80</w:t>
            </w:r>
          </w:p>
        </w:tc>
      </w:tr>
      <w:tr w:rsidR="00C42D1C" w:rsidTr="00F3457A">
        <w:trPr>
          <w:trHeight w:val="315"/>
        </w:trPr>
        <w:tc>
          <w:tcPr>
            <w:tcW w:w="8613" w:type="dxa"/>
            <w:hideMark/>
          </w:tcPr>
          <w:p w:rsidR="00C42D1C" w:rsidRDefault="00C42D1C" w:rsidP="002D0D43">
            <w:pPr>
              <w:pStyle w:val="a3"/>
              <w:numPr>
                <w:ilvl w:val="1"/>
                <w:numId w:val="3"/>
              </w:numPr>
              <w:rPr>
                <w:rFonts w:ascii="Times New Roman" w:hAnsi="Times New Roman" w:cs="Times New Roman"/>
                <w:color w:val="231F1F"/>
                <w:sz w:val="26"/>
                <w:szCs w:val="26"/>
              </w:rPr>
            </w:pPr>
            <w:r>
              <w:rPr>
                <w:rFonts w:ascii="Times New Roman" w:hAnsi="Times New Roman" w:cs="Times New Roman"/>
                <w:color w:val="231F1F"/>
                <w:sz w:val="26"/>
                <w:szCs w:val="26"/>
              </w:rPr>
              <w:t>Способы и направления поддержки детской инициативы</w:t>
            </w:r>
          </w:p>
        </w:tc>
        <w:tc>
          <w:tcPr>
            <w:tcW w:w="1134" w:type="dxa"/>
            <w:vAlign w:val="center"/>
          </w:tcPr>
          <w:p w:rsidR="00C42D1C" w:rsidRDefault="00B83273"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81</w:t>
            </w:r>
          </w:p>
        </w:tc>
      </w:tr>
      <w:tr w:rsidR="00C42D1C" w:rsidTr="00F3457A">
        <w:trPr>
          <w:trHeight w:val="270"/>
        </w:trPr>
        <w:tc>
          <w:tcPr>
            <w:tcW w:w="8613" w:type="dxa"/>
            <w:hideMark/>
          </w:tcPr>
          <w:p w:rsidR="00C42D1C" w:rsidRDefault="00C42D1C" w:rsidP="002D0D43">
            <w:pPr>
              <w:pStyle w:val="a3"/>
              <w:numPr>
                <w:ilvl w:val="1"/>
                <w:numId w:val="3"/>
              </w:numPr>
              <w:rPr>
                <w:rFonts w:ascii="Times New Roman" w:hAnsi="Times New Roman" w:cs="Times New Roman"/>
                <w:color w:val="231F1F"/>
                <w:sz w:val="26"/>
                <w:szCs w:val="26"/>
              </w:rPr>
            </w:pPr>
            <w:r>
              <w:rPr>
                <w:rFonts w:ascii="Times New Roman" w:eastAsia="Cambria" w:hAnsi="Times New Roman" w:cs="Times New Roman"/>
                <w:sz w:val="26"/>
                <w:szCs w:val="26"/>
              </w:rPr>
              <w:t>Особенности взаимодействия</w:t>
            </w:r>
            <w:r w:rsidRPr="00C46817">
              <w:rPr>
                <w:rFonts w:ascii="Times New Roman" w:eastAsia="Cambria" w:hAnsi="Times New Roman" w:cs="Times New Roman"/>
                <w:sz w:val="26"/>
                <w:szCs w:val="26"/>
              </w:rPr>
              <w:t xml:space="preserve"> с семьями воспитанников</w:t>
            </w:r>
          </w:p>
        </w:tc>
        <w:tc>
          <w:tcPr>
            <w:tcW w:w="1134" w:type="dxa"/>
            <w:vAlign w:val="center"/>
          </w:tcPr>
          <w:p w:rsidR="00C42D1C" w:rsidRDefault="00B83273"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86</w:t>
            </w:r>
          </w:p>
        </w:tc>
      </w:tr>
      <w:tr w:rsidR="00C42D1C" w:rsidTr="00F3457A">
        <w:trPr>
          <w:trHeight w:val="255"/>
        </w:trPr>
        <w:tc>
          <w:tcPr>
            <w:tcW w:w="8613" w:type="dxa"/>
            <w:hideMark/>
          </w:tcPr>
          <w:p w:rsidR="00C42D1C" w:rsidRDefault="00C42D1C" w:rsidP="002D0D43">
            <w:pPr>
              <w:pStyle w:val="a3"/>
              <w:numPr>
                <w:ilvl w:val="1"/>
                <w:numId w:val="3"/>
              </w:numPr>
              <w:rPr>
                <w:rFonts w:ascii="Times New Roman" w:hAnsi="Times New Roman" w:cs="Times New Roman"/>
                <w:color w:val="231F1F"/>
                <w:sz w:val="26"/>
                <w:szCs w:val="26"/>
              </w:rPr>
            </w:pPr>
            <w:r>
              <w:rPr>
                <w:rFonts w:ascii="Times New Roman" w:eastAsia="Cambria" w:hAnsi="Times New Roman" w:cs="Times New Roman"/>
                <w:sz w:val="26"/>
                <w:szCs w:val="26"/>
              </w:rPr>
              <w:t>Особенности организации педагогической диагностики</w:t>
            </w:r>
          </w:p>
        </w:tc>
        <w:tc>
          <w:tcPr>
            <w:tcW w:w="1134" w:type="dxa"/>
            <w:vAlign w:val="center"/>
          </w:tcPr>
          <w:p w:rsidR="00C42D1C" w:rsidRDefault="002230D6"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90</w:t>
            </w:r>
          </w:p>
        </w:tc>
      </w:tr>
      <w:tr w:rsidR="00C42D1C" w:rsidTr="00F3457A">
        <w:trPr>
          <w:trHeight w:val="330"/>
        </w:trPr>
        <w:tc>
          <w:tcPr>
            <w:tcW w:w="8613" w:type="dxa"/>
            <w:hideMark/>
          </w:tcPr>
          <w:p w:rsidR="00C42D1C" w:rsidRDefault="00C42D1C" w:rsidP="002D0D43">
            <w:pPr>
              <w:pStyle w:val="a3"/>
              <w:numPr>
                <w:ilvl w:val="2"/>
                <w:numId w:val="3"/>
              </w:numPr>
              <w:rPr>
                <w:rFonts w:ascii="Times New Roman" w:eastAsia="Cambria" w:hAnsi="Times New Roman" w:cs="Times New Roman"/>
                <w:sz w:val="26"/>
                <w:szCs w:val="26"/>
              </w:rPr>
            </w:pPr>
            <w:r>
              <w:rPr>
                <w:rFonts w:ascii="Times New Roman" w:eastAsia="Cambria" w:hAnsi="Times New Roman" w:cs="Times New Roman"/>
                <w:sz w:val="26"/>
                <w:szCs w:val="26"/>
              </w:rPr>
              <w:t>Педагогическая диагностика</w:t>
            </w:r>
          </w:p>
        </w:tc>
        <w:tc>
          <w:tcPr>
            <w:tcW w:w="1134" w:type="dxa"/>
            <w:vAlign w:val="center"/>
          </w:tcPr>
          <w:p w:rsidR="00C42D1C" w:rsidRDefault="002230D6"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90</w:t>
            </w:r>
          </w:p>
        </w:tc>
      </w:tr>
      <w:tr w:rsidR="00C42D1C" w:rsidTr="00F3457A">
        <w:trPr>
          <w:trHeight w:val="321"/>
        </w:trPr>
        <w:tc>
          <w:tcPr>
            <w:tcW w:w="8613" w:type="dxa"/>
            <w:hideMark/>
          </w:tcPr>
          <w:p w:rsidR="00C42D1C" w:rsidRDefault="00C42D1C" w:rsidP="002D0D43">
            <w:pPr>
              <w:pStyle w:val="a3"/>
              <w:numPr>
                <w:ilvl w:val="2"/>
                <w:numId w:val="3"/>
              </w:numPr>
              <w:rPr>
                <w:rFonts w:ascii="Times New Roman" w:eastAsia="Cambria" w:hAnsi="Times New Roman" w:cs="Times New Roman"/>
                <w:sz w:val="26"/>
                <w:szCs w:val="26"/>
              </w:rPr>
            </w:pPr>
            <w:r>
              <w:rPr>
                <w:rFonts w:ascii="Times New Roman" w:eastAsia="Cambria" w:hAnsi="Times New Roman" w:cs="Times New Roman"/>
                <w:sz w:val="26"/>
                <w:szCs w:val="26"/>
              </w:rPr>
              <w:t>Мониторинг образовательного процесса</w:t>
            </w:r>
          </w:p>
        </w:tc>
        <w:tc>
          <w:tcPr>
            <w:tcW w:w="1134" w:type="dxa"/>
            <w:vAlign w:val="center"/>
          </w:tcPr>
          <w:p w:rsidR="00C42D1C" w:rsidRDefault="002230D6"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91</w:t>
            </w:r>
          </w:p>
        </w:tc>
      </w:tr>
      <w:tr w:rsidR="00C42D1C" w:rsidTr="00F3457A">
        <w:trPr>
          <w:trHeight w:val="275"/>
        </w:trPr>
        <w:tc>
          <w:tcPr>
            <w:tcW w:w="8613" w:type="dxa"/>
            <w:hideMark/>
          </w:tcPr>
          <w:p w:rsidR="00C42D1C" w:rsidRPr="001D535D" w:rsidRDefault="00C42D1C" w:rsidP="002D0D43">
            <w:pPr>
              <w:pStyle w:val="a3"/>
              <w:numPr>
                <w:ilvl w:val="0"/>
                <w:numId w:val="3"/>
              </w:numPr>
              <w:rPr>
                <w:rFonts w:ascii="Times New Roman" w:eastAsia="Cambria" w:hAnsi="Times New Roman" w:cs="Times New Roman"/>
                <w:b/>
                <w:sz w:val="26"/>
                <w:szCs w:val="26"/>
              </w:rPr>
            </w:pPr>
            <w:r w:rsidRPr="001D535D">
              <w:rPr>
                <w:rFonts w:ascii="Times New Roman" w:eastAsia="Cambria" w:hAnsi="Times New Roman" w:cs="Times New Roman"/>
                <w:b/>
                <w:sz w:val="26"/>
                <w:szCs w:val="26"/>
              </w:rPr>
              <w:t>Организационный раздел</w:t>
            </w:r>
          </w:p>
        </w:tc>
        <w:tc>
          <w:tcPr>
            <w:tcW w:w="1134" w:type="dxa"/>
            <w:vAlign w:val="center"/>
          </w:tcPr>
          <w:p w:rsidR="00C42D1C" w:rsidRDefault="00C42D1C" w:rsidP="00C42D1C">
            <w:pPr>
              <w:jc w:val="center"/>
              <w:rPr>
                <w:rFonts w:ascii="Times New Roman" w:eastAsia="Cambria" w:hAnsi="Times New Roman" w:cs="Times New Roman"/>
                <w:b/>
                <w:sz w:val="26"/>
                <w:szCs w:val="26"/>
              </w:rPr>
            </w:pPr>
          </w:p>
        </w:tc>
      </w:tr>
      <w:tr w:rsidR="00C42D1C" w:rsidTr="00F3457A">
        <w:trPr>
          <w:trHeight w:val="300"/>
        </w:trPr>
        <w:tc>
          <w:tcPr>
            <w:tcW w:w="8613" w:type="dxa"/>
            <w:hideMark/>
          </w:tcPr>
          <w:p w:rsidR="00C42D1C" w:rsidRPr="001D535D" w:rsidRDefault="00C42D1C" w:rsidP="002D0D43">
            <w:pPr>
              <w:pStyle w:val="a3"/>
              <w:numPr>
                <w:ilvl w:val="1"/>
                <w:numId w:val="3"/>
              </w:numPr>
              <w:rPr>
                <w:rFonts w:ascii="Times New Roman" w:eastAsia="Cambria" w:hAnsi="Times New Roman" w:cs="Times New Roman"/>
                <w:b/>
                <w:sz w:val="26"/>
                <w:szCs w:val="26"/>
              </w:rPr>
            </w:pPr>
            <w:r w:rsidRPr="00DA2F46">
              <w:rPr>
                <w:rFonts w:ascii="Times New Roman" w:eastAsia="Cambria" w:hAnsi="Times New Roman" w:cs="Times New Roman"/>
                <w:sz w:val="26"/>
                <w:szCs w:val="26"/>
              </w:rPr>
              <w:t>Методическое обеспечение программы</w:t>
            </w:r>
          </w:p>
        </w:tc>
        <w:tc>
          <w:tcPr>
            <w:tcW w:w="1134" w:type="dxa"/>
            <w:vAlign w:val="center"/>
          </w:tcPr>
          <w:p w:rsidR="00C42D1C" w:rsidRDefault="002230D6"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94</w:t>
            </w:r>
          </w:p>
        </w:tc>
      </w:tr>
      <w:tr w:rsidR="00C42D1C" w:rsidTr="00F3457A">
        <w:trPr>
          <w:trHeight w:val="337"/>
        </w:trPr>
        <w:tc>
          <w:tcPr>
            <w:tcW w:w="8613" w:type="dxa"/>
            <w:hideMark/>
          </w:tcPr>
          <w:p w:rsidR="00C42D1C" w:rsidRPr="00DA2F46" w:rsidRDefault="00C42D1C" w:rsidP="002D0D43">
            <w:pPr>
              <w:pStyle w:val="a3"/>
              <w:numPr>
                <w:ilvl w:val="1"/>
                <w:numId w:val="3"/>
              </w:numPr>
              <w:rPr>
                <w:rFonts w:ascii="Times New Roman" w:eastAsia="Cambria" w:hAnsi="Times New Roman" w:cs="Times New Roman"/>
                <w:sz w:val="26"/>
                <w:szCs w:val="26"/>
              </w:rPr>
            </w:pPr>
            <w:r w:rsidRPr="00DA2F46">
              <w:rPr>
                <w:rFonts w:ascii="Times New Roman" w:eastAsia="Cambria" w:hAnsi="Times New Roman" w:cs="Times New Roman"/>
                <w:sz w:val="26"/>
                <w:szCs w:val="26"/>
              </w:rPr>
              <w:t>Распорядок и режим дня</w:t>
            </w:r>
          </w:p>
        </w:tc>
        <w:tc>
          <w:tcPr>
            <w:tcW w:w="1134" w:type="dxa"/>
            <w:vAlign w:val="center"/>
          </w:tcPr>
          <w:p w:rsidR="00C42D1C" w:rsidRDefault="001B2511"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97</w:t>
            </w:r>
          </w:p>
        </w:tc>
      </w:tr>
      <w:tr w:rsidR="00C42D1C" w:rsidTr="00F3457A">
        <w:trPr>
          <w:trHeight w:val="300"/>
        </w:trPr>
        <w:tc>
          <w:tcPr>
            <w:tcW w:w="8613" w:type="dxa"/>
            <w:hideMark/>
          </w:tcPr>
          <w:p w:rsidR="00C42D1C" w:rsidRPr="00DA2F46" w:rsidRDefault="00C42D1C" w:rsidP="002D0D43">
            <w:pPr>
              <w:pStyle w:val="a3"/>
              <w:numPr>
                <w:ilvl w:val="1"/>
                <w:numId w:val="3"/>
              </w:numPr>
              <w:rPr>
                <w:rFonts w:ascii="Times New Roman" w:eastAsia="Cambria" w:hAnsi="Times New Roman" w:cs="Times New Roman"/>
                <w:sz w:val="26"/>
                <w:szCs w:val="26"/>
              </w:rPr>
            </w:pPr>
            <w:r w:rsidRPr="00DA2F46">
              <w:rPr>
                <w:rFonts w:ascii="Times New Roman" w:eastAsia="Cambria" w:hAnsi="Times New Roman" w:cs="Times New Roman"/>
                <w:sz w:val="26"/>
                <w:szCs w:val="26"/>
              </w:rPr>
              <w:t>Особенности традиционных событий, праздников, мероприятий</w:t>
            </w:r>
          </w:p>
        </w:tc>
        <w:tc>
          <w:tcPr>
            <w:tcW w:w="1134" w:type="dxa"/>
            <w:vAlign w:val="center"/>
          </w:tcPr>
          <w:p w:rsidR="00C42D1C" w:rsidRDefault="001B2511"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98</w:t>
            </w:r>
          </w:p>
        </w:tc>
      </w:tr>
      <w:tr w:rsidR="00C42D1C" w:rsidTr="00F3457A">
        <w:trPr>
          <w:trHeight w:val="549"/>
        </w:trPr>
        <w:tc>
          <w:tcPr>
            <w:tcW w:w="8613" w:type="dxa"/>
            <w:hideMark/>
          </w:tcPr>
          <w:p w:rsidR="00C42D1C" w:rsidRPr="00DA2F46" w:rsidRDefault="00C42D1C" w:rsidP="002D0D43">
            <w:pPr>
              <w:pStyle w:val="a3"/>
              <w:numPr>
                <w:ilvl w:val="1"/>
                <w:numId w:val="3"/>
              </w:numPr>
              <w:rPr>
                <w:rFonts w:ascii="Times New Roman" w:eastAsia="Cambria" w:hAnsi="Times New Roman" w:cs="Times New Roman"/>
                <w:sz w:val="26"/>
                <w:szCs w:val="26"/>
              </w:rPr>
            </w:pPr>
            <w:r w:rsidRPr="00DA2F46">
              <w:rPr>
                <w:rFonts w:ascii="Times New Roman" w:eastAsia="Cambria" w:hAnsi="Times New Roman" w:cs="Times New Roman"/>
                <w:sz w:val="26"/>
                <w:szCs w:val="26"/>
              </w:rPr>
              <w:t>Особенности организации развивающей предметно-пространственной среды</w:t>
            </w:r>
          </w:p>
        </w:tc>
        <w:tc>
          <w:tcPr>
            <w:tcW w:w="1134" w:type="dxa"/>
            <w:vAlign w:val="center"/>
          </w:tcPr>
          <w:p w:rsidR="00C42D1C" w:rsidRDefault="001B2511" w:rsidP="00C42D1C">
            <w:pPr>
              <w:jc w:val="center"/>
              <w:rPr>
                <w:rFonts w:ascii="Times New Roman" w:eastAsia="Cambria" w:hAnsi="Times New Roman" w:cs="Times New Roman"/>
                <w:b/>
                <w:sz w:val="26"/>
                <w:szCs w:val="26"/>
              </w:rPr>
            </w:pPr>
            <w:r>
              <w:rPr>
                <w:rFonts w:ascii="Times New Roman" w:eastAsia="Cambria" w:hAnsi="Times New Roman" w:cs="Times New Roman"/>
                <w:b/>
                <w:sz w:val="26"/>
                <w:szCs w:val="26"/>
              </w:rPr>
              <w:t>101</w:t>
            </w:r>
          </w:p>
        </w:tc>
      </w:tr>
    </w:tbl>
    <w:p w:rsidR="00C42D1C" w:rsidRDefault="00C42D1C" w:rsidP="00C42D1C">
      <w:pPr>
        <w:pStyle w:val="a3"/>
        <w:spacing w:after="0" w:line="240" w:lineRule="auto"/>
        <w:ind w:left="1110"/>
        <w:jc w:val="both"/>
        <w:rPr>
          <w:rFonts w:ascii="Times New Roman" w:hAnsi="Times New Roman" w:cs="Times New Roman"/>
          <w:b/>
          <w:sz w:val="26"/>
          <w:szCs w:val="26"/>
        </w:rPr>
      </w:pPr>
    </w:p>
    <w:p w:rsidR="0033329F" w:rsidRDefault="0033329F" w:rsidP="00C42D1C">
      <w:pPr>
        <w:pStyle w:val="a3"/>
        <w:spacing w:after="0" w:line="240" w:lineRule="auto"/>
        <w:ind w:left="1110"/>
        <w:jc w:val="both"/>
        <w:rPr>
          <w:rFonts w:ascii="Times New Roman" w:hAnsi="Times New Roman" w:cs="Times New Roman"/>
          <w:b/>
          <w:sz w:val="26"/>
          <w:szCs w:val="26"/>
        </w:rPr>
      </w:pPr>
    </w:p>
    <w:p w:rsidR="0033329F" w:rsidRDefault="0033329F" w:rsidP="00C42D1C">
      <w:pPr>
        <w:pStyle w:val="a3"/>
        <w:spacing w:after="0" w:line="240" w:lineRule="auto"/>
        <w:ind w:left="1110"/>
        <w:jc w:val="both"/>
        <w:rPr>
          <w:rFonts w:ascii="Times New Roman" w:hAnsi="Times New Roman" w:cs="Times New Roman"/>
          <w:b/>
          <w:sz w:val="26"/>
          <w:szCs w:val="26"/>
        </w:rPr>
      </w:pPr>
    </w:p>
    <w:p w:rsidR="00C42D1C" w:rsidRDefault="00C42D1C" w:rsidP="00896A31">
      <w:pPr>
        <w:spacing w:line="360" w:lineRule="auto"/>
        <w:ind w:left="12" w:firstLine="708"/>
        <w:jc w:val="both"/>
        <w:rPr>
          <w:rFonts w:ascii="Times New Roman" w:hAnsi="Times New Roman" w:cs="Times New Roman"/>
          <w:b/>
          <w:sz w:val="28"/>
          <w:szCs w:val="28"/>
        </w:rPr>
      </w:pPr>
    </w:p>
    <w:p w:rsidR="000A2C93" w:rsidRDefault="000A2C93" w:rsidP="00896A31">
      <w:pPr>
        <w:spacing w:line="360" w:lineRule="auto"/>
        <w:ind w:left="12" w:firstLine="708"/>
        <w:jc w:val="both"/>
        <w:rPr>
          <w:rFonts w:ascii="Times New Roman" w:hAnsi="Times New Roman" w:cs="Times New Roman"/>
          <w:b/>
          <w:sz w:val="28"/>
          <w:szCs w:val="28"/>
        </w:rPr>
      </w:pPr>
    </w:p>
    <w:p w:rsidR="000A2C93" w:rsidRDefault="000A2C93" w:rsidP="00896A31">
      <w:pPr>
        <w:spacing w:line="360" w:lineRule="auto"/>
        <w:ind w:left="12" w:firstLine="708"/>
        <w:jc w:val="both"/>
        <w:rPr>
          <w:rFonts w:ascii="Times New Roman" w:hAnsi="Times New Roman" w:cs="Times New Roman"/>
          <w:b/>
          <w:sz w:val="28"/>
          <w:szCs w:val="28"/>
        </w:rPr>
      </w:pPr>
    </w:p>
    <w:p w:rsidR="007535E3" w:rsidRPr="00B21515" w:rsidRDefault="007535E3" w:rsidP="007535E3">
      <w:pPr>
        <w:pStyle w:val="a3"/>
        <w:spacing w:after="0" w:line="240" w:lineRule="auto"/>
        <w:ind w:left="1070"/>
        <w:jc w:val="both"/>
        <w:rPr>
          <w:rFonts w:ascii="Times New Roman" w:hAnsi="Times New Roman"/>
          <w:color w:val="000000" w:themeColor="text1"/>
          <w:sz w:val="26"/>
          <w:szCs w:val="26"/>
        </w:rPr>
      </w:pPr>
      <w:r w:rsidRPr="00B21515">
        <w:rPr>
          <w:rFonts w:ascii="Times New Roman" w:hAnsi="Times New Roman"/>
          <w:b/>
          <w:color w:val="000000" w:themeColor="text1"/>
          <w:sz w:val="26"/>
          <w:szCs w:val="26"/>
        </w:rPr>
        <w:t>1. ЦЕЛЕВОЙ РАЗДЕЛ</w:t>
      </w:r>
    </w:p>
    <w:p w:rsidR="007535E3" w:rsidRPr="00B21515" w:rsidRDefault="007535E3" w:rsidP="007535E3">
      <w:pPr>
        <w:pStyle w:val="a3"/>
        <w:spacing w:after="0" w:line="240" w:lineRule="auto"/>
        <w:ind w:left="1110"/>
        <w:jc w:val="both"/>
        <w:rPr>
          <w:rFonts w:ascii="Times New Roman" w:hAnsi="Times New Roman"/>
          <w:color w:val="000000" w:themeColor="text1"/>
          <w:sz w:val="26"/>
          <w:szCs w:val="26"/>
        </w:rPr>
      </w:pPr>
    </w:p>
    <w:p w:rsidR="007535E3" w:rsidRPr="00B21515" w:rsidRDefault="007535E3" w:rsidP="007535E3">
      <w:pPr>
        <w:pStyle w:val="a3"/>
        <w:widowControl w:val="0"/>
        <w:autoSpaceDE w:val="0"/>
        <w:autoSpaceDN w:val="0"/>
        <w:adjustRightInd w:val="0"/>
        <w:snapToGrid w:val="0"/>
        <w:spacing w:after="0" w:line="240" w:lineRule="auto"/>
        <w:ind w:left="1070"/>
        <w:jc w:val="both"/>
        <w:rPr>
          <w:rFonts w:ascii="Times New Roman" w:hAnsi="Times New Roman"/>
          <w:b/>
          <w:color w:val="000000" w:themeColor="text1"/>
          <w:sz w:val="26"/>
          <w:szCs w:val="26"/>
        </w:rPr>
      </w:pPr>
      <w:r w:rsidRPr="00D811C7">
        <w:rPr>
          <w:rFonts w:ascii="Times New Roman" w:hAnsi="Times New Roman"/>
          <w:b/>
          <w:color w:val="000000" w:themeColor="text1"/>
          <w:sz w:val="26"/>
          <w:szCs w:val="26"/>
        </w:rPr>
        <w:t>1.</w:t>
      </w:r>
      <w:r>
        <w:rPr>
          <w:rFonts w:ascii="Times New Roman" w:hAnsi="Times New Roman"/>
          <w:b/>
          <w:color w:val="000000" w:themeColor="text1"/>
          <w:sz w:val="26"/>
          <w:szCs w:val="26"/>
        </w:rPr>
        <w:t xml:space="preserve"> </w:t>
      </w:r>
      <w:r w:rsidRPr="00B21515">
        <w:rPr>
          <w:rFonts w:ascii="Times New Roman" w:hAnsi="Times New Roman"/>
          <w:b/>
          <w:color w:val="000000" w:themeColor="text1"/>
          <w:sz w:val="26"/>
          <w:szCs w:val="26"/>
        </w:rPr>
        <w:t>Пояснительная записка</w:t>
      </w:r>
    </w:p>
    <w:p w:rsidR="007535E3" w:rsidRPr="004377EE" w:rsidRDefault="007535E3" w:rsidP="007535E3">
      <w:pPr>
        <w:pStyle w:val="a3"/>
        <w:widowControl w:val="0"/>
        <w:autoSpaceDE w:val="0"/>
        <w:autoSpaceDN w:val="0"/>
        <w:adjustRightInd w:val="0"/>
        <w:snapToGrid w:val="0"/>
        <w:spacing w:after="0" w:line="240" w:lineRule="auto"/>
        <w:ind w:left="0" w:firstLine="1110"/>
        <w:jc w:val="both"/>
        <w:rPr>
          <w:rFonts w:ascii="Times New Roman" w:hAnsi="Times New Roman"/>
          <w:color w:val="000000" w:themeColor="text1"/>
          <w:sz w:val="26"/>
          <w:szCs w:val="26"/>
        </w:rPr>
      </w:pPr>
      <w:r w:rsidRPr="004377EE">
        <w:rPr>
          <w:rFonts w:ascii="Times New Roman" w:hAnsi="Times New Roman"/>
          <w:color w:val="000000" w:themeColor="text1"/>
          <w:sz w:val="26"/>
          <w:szCs w:val="26"/>
        </w:rPr>
        <w:t>Рабочая программа (далее – Программа) – нормативный документ, характеризующий систему организации образовательной деятельности группы об</w:t>
      </w:r>
      <w:r>
        <w:rPr>
          <w:rFonts w:ascii="Times New Roman" w:hAnsi="Times New Roman"/>
          <w:color w:val="000000" w:themeColor="text1"/>
          <w:sz w:val="26"/>
          <w:szCs w:val="26"/>
        </w:rPr>
        <w:t>щеразвивающей направленности с 3 до 4</w:t>
      </w:r>
      <w:r w:rsidRPr="004377EE">
        <w:rPr>
          <w:rFonts w:ascii="Times New Roman" w:hAnsi="Times New Roman"/>
          <w:color w:val="000000" w:themeColor="text1"/>
          <w:sz w:val="26"/>
          <w:szCs w:val="26"/>
        </w:rPr>
        <w:t xml:space="preserve"> лет. Программа разработана на основе основной образовательной программы дошкольного образования муниципального дошкольного образовательного автономного учреждения центр развития ребенка – детский сад «Аленький цветочек».</w:t>
      </w:r>
    </w:p>
    <w:p w:rsidR="007535E3" w:rsidRPr="004377EE" w:rsidRDefault="007535E3" w:rsidP="007535E3">
      <w:pPr>
        <w:pStyle w:val="a3"/>
        <w:widowControl w:val="0"/>
        <w:autoSpaceDE w:val="0"/>
        <w:autoSpaceDN w:val="0"/>
        <w:adjustRightInd w:val="0"/>
        <w:snapToGrid w:val="0"/>
        <w:spacing w:after="0" w:line="240" w:lineRule="auto"/>
        <w:ind w:left="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4377EE">
        <w:rPr>
          <w:rFonts w:ascii="Times New Roman" w:hAnsi="Times New Roman"/>
          <w:color w:val="000000" w:themeColor="text1"/>
          <w:sz w:val="26"/>
          <w:szCs w:val="26"/>
        </w:rPr>
        <w:t>Программа определяет содержание и организацию образовательной деятельности на уровне дошкольного образования и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 и реализуется в течение всего времени пребывания детей в ДОУ.</w:t>
      </w:r>
    </w:p>
    <w:p w:rsidR="007535E3" w:rsidRDefault="007535E3" w:rsidP="007535E3">
      <w:pPr>
        <w:pStyle w:val="a3"/>
        <w:widowControl w:val="0"/>
        <w:autoSpaceDE w:val="0"/>
        <w:autoSpaceDN w:val="0"/>
        <w:adjustRightInd w:val="0"/>
        <w:snapToGrid w:val="0"/>
        <w:spacing w:after="0" w:line="240" w:lineRule="auto"/>
        <w:ind w:left="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4377EE">
        <w:rPr>
          <w:rFonts w:ascii="Times New Roman" w:hAnsi="Times New Roman"/>
          <w:color w:val="000000" w:themeColor="text1"/>
          <w:sz w:val="26"/>
          <w:szCs w:val="26"/>
        </w:rPr>
        <w:t>Содержание рабочей программы отражает реальные условия группы, возрастные и индивидуальные особенности развития воспитанников. Режим работы – пятидневный, с 7.00 до 19.00, с 12 –</w:t>
      </w:r>
      <w:r>
        <w:rPr>
          <w:rFonts w:ascii="Times New Roman" w:hAnsi="Times New Roman"/>
          <w:color w:val="000000" w:themeColor="text1"/>
          <w:sz w:val="26"/>
          <w:szCs w:val="26"/>
        </w:rPr>
        <w:t xml:space="preserve"> </w:t>
      </w:r>
      <w:r w:rsidRPr="004377EE">
        <w:rPr>
          <w:rFonts w:ascii="Times New Roman" w:hAnsi="Times New Roman"/>
          <w:color w:val="000000" w:themeColor="text1"/>
          <w:sz w:val="26"/>
          <w:szCs w:val="26"/>
        </w:rPr>
        <w:t xml:space="preserve">часовым пребыванием детей в учреждении; выходные дни – суббота, воскресенье. Программа направлена на создание условий, которые способствуют полноценному развитию личности детей во всех основных образовательных областях, а именно: в сферах социально- коммуникативного, познавательного, речевого, художественно- эстетического и физического развития на фоне эмоционального благополучия воспитанников и положительного отношения к миру, к себе и к другим людям. </w:t>
      </w:r>
    </w:p>
    <w:p w:rsidR="007535E3" w:rsidRPr="007535E3" w:rsidRDefault="007535E3" w:rsidP="007535E3">
      <w:pPr>
        <w:pStyle w:val="a3"/>
        <w:widowControl w:val="0"/>
        <w:autoSpaceDE w:val="0"/>
        <w:autoSpaceDN w:val="0"/>
        <w:adjustRightInd w:val="0"/>
        <w:snapToGrid w:val="0"/>
        <w:spacing w:after="0" w:line="240" w:lineRule="auto"/>
        <w:ind w:left="0"/>
        <w:jc w:val="both"/>
        <w:rPr>
          <w:rFonts w:ascii="Times New Roman" w:hAnsi="Times New Roman"/>
          <w:color w:val="000000" w:themeColor="text1"/>
          <w:sz w:val="26"/>
          <w:szCs w:val="26"/>
        </w:rPr>
      </w:pPr>
    </w:p>
    <w:p w:rsidR="004C02EF" w:rsidRPr="00226690" w:rsidRDefault="004C02EF" w:rsidP="00C42D1C">
      <w:pPr>
        <w:widowControl w:val="0"/>
        <w:autoSpaceDE w:val="0"/>
        <w:autoSpaceDN w:val="0"/>
        <w:adjustRightInd w:val="0"/>
        <w:snapToGrid w:val="0"/>
        <w:spacing w:after="0" w:line="240" w:lineRule="auto"/>
        <w:ind w:firstLine="720"/>
        <w:jc w:val="both"/>
        <w:rPr>
          <w:rFonts w:ascii="Times New Roman" w:hAnsi="Times New Roman" w:cs="Times New Roman"/>
          <w:b/>
          <w:sz w:val="26"/>
          <w:szCs w:val="26"/>
        </w:rPr>
      </w:pPr>
      <w:r w:rsidRPr="00226690">
        <w:rPr>
          <w:rFonts w:ascii="Times New Roman" w:hAnsi="Times New Roman" w:cs="Times New Roman"/>
          <w:b/>
          <w:color w:val="231F1F"/>
          <w:sz w:val="26"/>
          <w:szCs w:val="26"/>
        </w:rPr>
        <w:t>Цели и задачи</w:t>
      </w:r>
      <w:r w:rsidRPr="00226690">
        <w:rPr>
          <w:rFonts w:ascii="Times New Roman" w:hAnsi="Times New Roman" w:cs="Times New Roman"/>
          <w:b/>
          <w:sz w:val="26"/>
          <w:szCs w:val="26"/>
        </w:rPr>
        <w:t xml:space="preserve"> </w:t>
      </w:r>
      <w:r w:rsidRPr="00226690">
        <w:rPr>
          <w:rFonts w:ascii="Times New Roman" w:hAnsi="Times New Roman" w:cs="Times New Roman"/>
          <w:b/>
          <w:color w:val="231F1F"/>
          <w:sz w:val="26"/>
          <w:szCs w:val="26"/>
        </w:rPr>
        <w:t>реализации Программы</w:t>
      </w:r>
    </w:p>
    <w:p w:rsidR="00AB75A1" w:rsidRPr="00B70A97" w:rsidRDefault="00AB75A1" w:rsidP="002D0D43">
      <w:pPr>
        <w:pStyle w:val="a3"/>
        <w:widowControl w:val="0"/>
        <w:numPr>
          <w:ilvl w:val="1"/>
          <w:numId w:val="5"/>
        </w:numPr>
        <w:autoSpaceDE w:val="0"/>
        <w:autoSpaceDN w:val="0"/>
        <w:adjustRightInd w:val="0"/>
        <w:snapToGrid w:val="0"/>
        <w:spacing w:after="0" w:line="240" w:lineRule="auto"/>
        <w:jc w:val="both"/>
        <w:rPr>
          <w:rFonts w:ascii="Times New Roman" w:hAnsi="Times New Roman" w:cs="Times New Roman"/>
          <w:b/>
          <w:sz w:val="26"/>
          <w:szCs w:val="26"/>
        </w:rPr>
      </w:pPr>
      <w:r w:rsidRPr="00CE68E6">
        <w:rPr>
          <w:rFonts w:ascii="Times New Roman" w:hAnsi="Times New Roman" w:cs="Times New Roman"/>
          <w:b/>
          <w:color w:val="231F1F"/>
          <w:sz w:val="26"/>
          <w:szCs w:val="26"/>
        </w:rPr>
        <w:t xml:space="preserve">Возрастные особенности </w:t>
      </w:r>
      <w:r>
        <w:rPr>
          <w:rFonts w:ascii="Times New Roman" w:hAnsi="Times New Roman" w:cs="Times New Roman"/>
          <w:b/>
          <w:color w:val="231F1F"/>
          <w:sz w:val="26"/>
          <w:szCs w:val="26"/>
        </w:rPr>
        <w:t xml:space="preserve">развития детей второй </w:t>
      </w:r>
      <w:r w:rsidRPr="00CE68E6">
        <w:rPr>
          <w:rFonts w:ascii="Times New Roman" w:hAnsi="Times New Roman" w:cs="Times New Roman"/>
          <w:b/>
          <w:color w:val="231F1F"/>
          <w:sz w:val="26"/>
          <w:szCs w:val="26"/>
        </w:rPr>
        <w:t>группы</w:t>
      </w:r>
      <w:r w:rsidRPr="00CE68E6">
        <w:rPr>
          <w:rFonts w:ascii="Times New Roman" w:hAnsi="Times New Roman" w:cs="Times New Roman"/>
          <w:color w:val="231F1F"/>
          <w:sz w:val="26"/>
          <w:szCs w:val="26"/>
        </w:rPr>
        <w:t xml:space="preserve"> </w:t>
      </w:r>
      <w:r w:rsidRPr="00AB75A1">
        <w:rPr>
          <w:rFonts w:ascii="Times New Roman" w:hAnsi="Times New Roman" w:cs="Times New Roman"/>
          <w:b/>
          <w:color w:val="231F1F"/>
          <w:sz w:val="26"/>
          <w:szCs w:val="26"/>
        </w:rPr>
        <w:t>раннего возраста</w:t>
      </w:r>
    </w:p>
    <w:p w:rsidR="00B70A97" w:rsidRPr="00A94FC0" w:rsidRDefault="00B70A97" w:rsidP="00B70A97">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94FC0">
        <w:rPr>
          <w:rFonts w:ascii="Times New Roman" w:hAnsi="Times New Roman" w:cs="Times New Roman"/>
          <w:color w:val="231F1F"/>
          <w:sz w:val="26"/>
          <w:szCs w:val="26"/>
        </w:rPr>
        <w:t>В возрасте 3–4 лет ребенок постепенно выходит за пределы семейного</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круга. Его общение становится внеситуативным. Взрослый становится для</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ребенка не только членом семьи, но и носителем определенной общественной функции. Желание ребенка выполнять такую же функцию приводит</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к противоречию с его реальными возможностями. Это противоречие</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разрешается через развитие игры, которая становится ведущим видом</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деятельности в дошкольном возрасте.</w:t>
      </w:r>
    </w:p>
    <w:p w:rsidR="00B70A97" w:rsidRPr="00A94FC0" w:rsidRDefault="00B70A97" w:rsidP="00B70A97">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94FC0">
        <w:rPr>
          <w:rFonts w:ascii="Times New Roman" w:hAnsi="Times New Roman" w:cs="Times New Roman"/>
          <w:color w:val="231F1F"/>
          <w:sz w:val="26"/>
          <w:szCs w:val="26"/>
        </w:rPr>
        <w:t>Главной особенностью игры является ее условность: выполнение одних</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B70A97" w:rsidRPr="00A94FC0" w:rsidRDefault="00B70A97" w:rsidP="00B70A97">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94FC0">
        <w:rPr>
          <w:rFonts w:ascii="Times New Roman" w:hAnsi="Times New Roman" w:cs="Times New Roman"/>
          <w:color w:val="231F1F"/>
          <w:sz w:val="26"/>
          <w:szCs w:val="26"/>
        </w:rPr>
        <w:t>Продолжительность игры небольшая. Младшие дошкольники ограничиваются игрой с одной-двумя ролями и простыми, неразвернутыми сюжетами.</w:t>
      </w:r>
    </w:p>
    <w:p w:rsidR="00B70A97" w:rsidRPr="00A94FC0" w:rsidRDefault="00B70A97" w:rsidP="00B70A97">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94FC0">
        <w:rPr>
          <w:rFonts w:ascii="Times New Roman" w:hAnsi="Times New Roman" w:cs="Times New Roman"/>
          <w:color w:val="231F1F"/>
          <w:sz w:val="26"/>
          <w:szCs w:val="26"/>
        </w:rPr>
        <w:t>Игры с правилами в этом возрасте только начинают формироваться.</w:t>
      </w:r>
    </w:p>
    <w:p w:rsidR="00B70A97" w:rsidRPr="00A94FC0" w:rsidRDefault="00B70A97" w:rsidP="00B70A97">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94FC0">
        <w:rPr>
          <w:rFonts w:ascii="Times New Roman" w:hAnsi="Times New Roman" w:cs="Times New Roman"/>
          <w:color w:val="231F1F"/>
          <w:sz w:val="26"/>
          <w:szCs w:val="26"/>
        </w:rPr>
        <w:t>Изобразительная деятельность ребенка зависит от его представлений о предмете. В этом возрасте они только начинают формироваться.</w:t>
      </w:r>
    </w:p>
    <w:p w:rsidR="00B70A97" w:rsidRPr="00A94FC0" w:rsidRDefault="00B70A97" w:rsidP="00B70A97">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94FC0">
        <w:rPr>
          <w:rFonts w:ascii="Times New Roman" w:hAnsi="Times New Roman" w:cs="Times New Roman"/>
          <w:color w:val="231F1F"/>
          <w:sz w:val="26"/>
          <w:szCs w:val="26"/>
        </w:rPr>
        <w:t>Графические образы бедны. У одних детей в изображениях отсутствуют</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детали, у других рисунки могут быть более детализированы. Дети уже</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могут использовать цвет.</w:t>
      </w:r>
    </w:p>
    <w:p w:rsidR="00B70A97" w:rsidRPr="00A94FC0" w:rsidRDefault="00B70A97" w:rsidP="00B70A97">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94FC0">
        <w:rPr>
          <w:rFonts w:ascii="Times New Roman" w:hAnsi="Times New Roman" w:cs="Times New Roman"/>
          <w:color w:val="231F1F"/>
          <w:sz w:val="26"/>
          <w:szCs w:val="26"/>
        </w:rPr>
        <w:lastRenderedPageBreak/>
        <w:t>Большое значение для развития мелкой моторики имеет лепка.</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Младшие дошкольники способны под руководством взрослого вылепить</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простые предметы.</w:t>
      </w:r>
    </w:p>
    <w:p w:rsidR="00B70A97" w:rsidRPr="00A94FC0" w:rsidRDefault="00B70A97" w:rsidP="00B70A97">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94FC0">
        <w:rPr>
          <w:rFonts w:ascii="Times New Roman" w:hAnsi="Times New Roman" w:cs="Times New Roman"/>
          <w:color w:val="231F1F"/>
          <w:sz w:val="26"/>
          <w:szCs w:val="26"/>
        </w:rPr>
        <w:t>Известно, что аппликация оказывает положительное влияние на развитие</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восприятия. В этом возрасте детям доступны простейшие виды аппликации.</w:t>
      </w:r>
    </w:p>
    <w:p w:rsidR="00B70A97" w:rsidRPr="00A94FC0" w:rsidRDefault="00B70A97" w:rsidP="00B70A97">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94FC0">
        <w:rPr>
          <w:rFonts w:ascii="Times New Roman" w:hAnsi="Times New Roman" w:cs="Times New Roman"/>
          <w:color w:val="231F1F"/>
          <w:sz w:val="26"/>
          <w:szCs w:val="26"/>
        </w:rPr>
        <w:t>Конструктивная деятельность в младшем дошкольном возрасте ограничена возведением несложных построек по образцу и по замыслу.</w:t>
      </w:r>
    </w:p>
    <w:p w:rsidR="00B70A97" w:rsidRPr="00A94FC0" w:rsidRDefault="00B70A97" w:rsidP="00B70A97">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94FC0">
        <w:rPr>
          <w:rFonts w:ascii="Times New Roman" w:hAnsi="Times New Roman" w:cs="Times New Roman"/>
          <w:color w:val="231F1F"/>
          <w:sz w:val="26"/>
          <w:szCs w:val="26"/>
        </w:rPr>
        <w:t>В младшем дошкольном возрасте развивается перцептивная деятельность. Дети от использования предэталонов — индивидуальных единиц</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восприятия, переходят к сенсорным эталонам — культурно-выработанным</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средствам восприятия. К концу младшего дошкольного возраста дети могут</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воспринимать до 5 и более форм предметов и до 7 и более цветов, способны</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дифференцировать предметы по величине, ориентироваться в пространстве</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группы детского сада, а при определенной организации образовательного</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процесса — и в помещении всего дошкольного учреждения.</w:t>
      </w:r>
    </w:p>
    <w:p w:rsidR="00B70A97" w:rsidRPr="00A94FC0" w:rsidRDefault="00B70A97" w:rsidP="00B70A97">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94FC0">
        <w:rPr>
          <w:rFonts w:ascii="Times New Roman" w:hAnsi="Times New Roman" w:cs="Times New Roman"/>
          <w:color w:val="231F1F"/>
          <w:sz w:val="26"/>
          <w:szCs w:val="26"/>
        </w:rPr>
        <w:t>Развиваются память и внимание. По просьбе взрослого дети могут</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запомнить 3–4 слова и 5–6 названий предметов. К концу младшего дошкольного возраста они способны запомнить значительные отрывки из</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любимых произведений.</w:t>
      </w:r>
    </w:p>
    <w:p w:rsidR="00B70A97" w:rsidRPr="00A94FC0" w:rsidRDefault="00B70A97" w:rsidP="00B70A97">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94FC0">
        <w:rPr>
          <w:rFonts w:ascii="Times New Roman" w:hAnsi="Times New Roman" w:cs="Times New Roman"/>
          <w:color w:val="231F1F"/>
          <w:sz w:val="26"/>
          <w:szCs w:val="26"/>
        </w:rPr>
        <w:t>Продолжает развиваться наглядно-действенное мышление. При этом</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преобразования ситуаций в ряде случаев осуществляются на основе</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целенаправленных проб с учетом желаемого результата. Дошкольники</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способны установить некоторые скрытые связи и отношения между</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предметами.</w:t>
      </w:r>
    </w:p>
    <w:p w:rsidR="00B70A97" w:rsidRPr="00A94FC0" w:rsidRDefault="00B70A97" w:rsidP="00B70A97">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94FC0">
        <w:rPr>
          <w:rFonts w:ascii="Times New Roman" w:hAnsi="Times New Roman" w:cs="Times New Roman"/>
          <w:color w:val="231F1F"/>
          <w:sz w:val="26"/>
          <w:szCs w:val="26"/>
        </w:rPr>
        <w:t>В младшем дошкольном возрасте начинает развиваться воображение,</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которое особенно наглядно проявляется в игре, когда одни объекты выступают в качестве заместителей других.</w:t>
      </w:r>
    </w:p>
    <w:p w:rsidR="00B70A97" w:rsidRPr="00A94FC0" w:rsidRDefault="00B70A97" w:rsidP="00B70A97">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94FC0">
        <w:rPr>
          <w:rFonts w:ascii="Times New Roman" w:hAnsi="Times New Roman" w:cs="Times New Roman"/>
          <w:color w:val="231F1F"/>
          <w:sz w:val="26"/>
          <w:szCs w:val="26"/>
        </w:rPr>
        <w:t>Взаимоотношения детей обусловлены нормами и правилами. В результате целенаправленного воздействия они могут усвоить относительно</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большое количество норм, которые выступают основанием для оценки</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собственных действий и действий других детей.</w:t>
      </w:r>
    </w:p>
    <w:p w:rsidR="00B70A97" w:rsidRPr="00A94FC0" w:rsidRDefault="00B70A97" w:rsidP="00B70A97">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94FC0">
        <w:rPr>
          <w:rFonts w:ascii="Times New Roman" w:hAnsi="Times New Roman" w:cs="Times New Roman"/>
          <w:color w:val="231F1F"/>
          <w:sz w:val="26"/>
          <w:szCs w:val="26"/>
        </w:rPr>
        <w:t>Взаимоотношения детей ярко проявляются в игровой деятельности.</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Они скорее играют рядом, чем активно вступают во взаимодействие.</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Однако уже в этом возрасте могут наблюдаться устойчивые избирательные</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взаимоотношения. Конфликты между детьми возникают преимущественно</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по поводу игрушек. Положение ребенка в группе сверстников во многом</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определяется мнением воспитателя.</w:t>
      </w:r>
    </w:p>
    <w:p w:rsidR="00B70A97" w:rsidRPr="00B70A97" w:rsidRDefault="00B70A97" w:rsidP="00B70A97">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94FC0">
        <w:rPr>
          <w:rFonts w:ascii="Times New Roman" w:hAnsi="Times New Roman" w:cs="Times New Roman"/>
          <w:color w:val="231F1F"/>
          <w:sz w:val="26"/>
          <w:szCs w:val="26"/>
        </w:rPr>
        <w:t xml:space="preserve"> В младшем дошкольном возрасте можно наблюдать соподчинение</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мотивов поведения в относительно простых ситуациях. Сознательное</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управление поведением только начинает складываться; во многом поведение ребенка еще ситуативно. Вместе с тем можно наблюдать и случаи</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ограничения собственных побуждений самим ребенком, сопровождаемы</w:t>
      </w:r>
      <w:r>
        <w:rPr>
          <w:rFonts w:ascii="Times New Roman" w:hAnsi="Times New Roman" w:cs="Times New Roman"/>
          <w:color w:val="231F1F"/>
          <w:sz w:val="26"/>
          <w:szCs w:val="26"/>
        </w:rPr>
        <w:t xml:space="preserve">ми </w:t>
      </w:r>
      <w:r w:rsidRPr="00A94FC0">
        <w:rPr>
          <w:rFonts w:ascii="Times New Roman" w:hAnsi="Times New Roman" w:cs="Times New Roman"/>
          <w:color w:val="231F1F"/>
          <w:sz w:val="26"/>
          <w:szCs w:val="26"/>
        </w:rPr>
        <w:t>словесными указаниями. Начинает развиваться самооценка, при этом дети</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в значительной мере ориентируются на оценку воспитателя. Продолжает</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развиваться также их половая идентификация, что проявляется в характере</w:t>
      </w:r>
      <w:r>
        <w:rPr>
          <w:rFonts w:ascii="Times New Roman" w:hAnsi="Times New Roman" w:cs="Times New Roman"/>
          <w:color w:val="231F1F"/>
          <w:sz w:val="26"/>
          <w:szCs w:val="26"/>
        </w:rPr>
        <w:t xml:space="preserve"> </w:t>
      </w:r>
      <w:r w:rsidRPr="00A94FC0">
        <w:rPr>
          <w:rFonts w:ascii="Times New Roman" w:hAnsi="Times New Roman" w:cs="Times New Roman"/>
          <w:color w:val="231F1F"/>
          <w:sz w:val="26"/>
          <w:szCs w:val="26"/>
        </w:rPr>
        <w:t>выбираемых игрушек и сюжетов.</w:t>
      </w:r>
    </w:p>
    <w:p w:rsidR="00AB75A1" w:rsidRPr="00B26ACE" w:rsidRDefault="00AB75A1" w:rsidP="002D0D43">
      <w:pPr>
        <w:pStyle w:val="a3"/>
        <w:widowControl w:val="0"/>
        <w:numPr>
          <w:ilvl w:val="1"/>
          <w:numId w:val="6"/>
        </w:numPr>
        <w:autoSpaceDE w:val="0"/>
        <w:autoSpaceDN w:val="0"/>
        <w:adjustRightInd w:val="0"/>
        <w:snapToGrid w:val="0"/>
        <w:spacing w:after="0" w:line="240" w:lineRule="auto"/>
        <w:jc w:val="both"/>
        <w:rPr>
          <w:rFonts w:ascii="Times New Roman" w:hAnsi="Times New Roman" w:cs="Times New Roman"/>
          <w:b/>
          <w:sz w:val="26"/>
          <w:szCs w:val="26"/>
        </w:rPr>
      </w:pPr>
      <w:r w:rsidRPr="00B26ACE">
        <w:rPr>
          <w:rFonts w:ascii="Times New Roman" w:hAnsi="Times New Roman" w:cs="Times New Roman"/>
          <w:b/>
          <w:sz w:val="26"/>
          <w:szCs w:val="26"/>
        </w:rPr>
        <w:t>Цель и задачи педагогической деятельности</w:t>
      </w:r>
    </w:p>
    <w:p w:rsidR="00AB75A1" w:rsidRDefault="00AB75A1" w:rsidP="00AB75A1">
      <w:pPr>
        <w:widowControl w:val="0"/>
        <w:autoSpaceDE w:val="0"/>
        <w:autoSpaceDN w:val="0"/>
        <w:adjustRightInd w:val="0"/>
        <w:snapToGri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Целью педагогической деятельности по реализации Программы в группе ДОУ является – обеспечение полноценного развития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B75A1" w:rsidRDefault="00AB75A1" w:rsidP="00AB75A1">
      <w:pPr>
        <w:widowControl w:val="0"/>
        <w:autoSpaceDE w:val="0"/>
        <w:autoSpaceDN w:val="0"/>
        <w:adjustRightInd w:val="0"/>
        <w:snapToGri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Задачи:</w:t>
      </w:r>
    </w:p>
    <w:p w:rsidR="00AB75A1" w:rsidRPr="00062745" w:rsidRDefault="00AB75A1" w:rsidP="00AB75A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Pr>
          <w:rFonts w:ascii="Times New Roman" w:hAnsi="Times New Roman" w:cs="Times New Roman"/>
          <w:color w:val="231F1F"/>
          <w:sz w:val="26"/>
          <w:szCs w:val="26"/>
        </w:rPr>
        <w:t xml:space="preserve">- </w:t>
      </w:r>
      <w:r w:rsidRPr="00062745">
        <w:rPr>
          <w:rFonts w:ascii="Times New Roman" w:hAnsi="Times New Roman" w:cs="Times New Roman"/>
          <w:color w:val="231F1F"/>
          <w:sz w:val="26"/>
          <w:szCs w:val="26"/>
        </w:rPr>
        <w:t xml:space="preserve"> воспитание свободного, уверенного в себе</w:t>
      </w:r>
      <w:r>
        <w:rPr>
          <w:rFonts w:ascii="Times New Roman" w:hAnsi="Times New Roman" w:cs="Times New Roman"/>
          <w:sz w:val="26"/>
          <w:szCs w:val="26"/>
        </w:rPr>
        <w:t xml:space="preserve"> </w:t>
      </w:r>
      <w:r w:rsidRPr="00062745">
        <w:rPr>
          <w:rFonts w:ascii="Times New Roman" w:hAnsi="Times New Roman" w:cs="Times New Roman"/>
          <w:color w:val="231F1F"/>
          <w:sz w:val="26"/>
          <w:szCs w:val="26"/>
        </w:rPr>
        <w:t>человека, с активной жизненной позицией, стремящегося творчески подходить к решению различных жизненных ситуаций, имеющего свое мнение</w:t>
      </w:r>
      <w:r>
        <w:rPr>
          <w:rFonts w:ascii="Times New Roman" w:hAnsi="Times New Roman" w:cs="Times New Roman"/>
          <w:sz w:val="26"/>
          <w:szCs w:val="26"/>
        </w:rPr>
        <w:t xml:space="preserve"> </w:t>
      </w:r>
      <w:r w:rsidRPr="00062745">
        <w:rPr>
          <w:rFonts w:ascii="Times New Roman" w:hAnsi="Times New Roman" w:cs="Times New Roman"/>
          <w:color w:val="231F1F"/>
          <w:sz w:val="26"/>
          <w:szCs w:val="26"/>
        </w:rPr>
        <w:t>и умеющего отстаивать его;</w:t>
      </w:r>
    </w:p>
    <w:p w:rsidR="00AB75A1" w:rsidRPr="00062745" w:rsidRDefault="00AB75A1" w:rsidP="00AB75A1">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062745">
        <w:rPr>
          <w:rFonts w:ascii="Times New Roman" w:hAnsi="Times New Roman" w:cs="Times New Roman"/>
          <w:sz w:val="26"/>
          <w:szCs w:val="26"/>
        </w:rPr>
        <w:t xml:space="preserve">- </w:t>
      </w:r>
      <w:r w:rsidRPr="00062745">
        <w:rPr>
          <w:rFonts w:ascii="Times New Roman" w:hAnsi="Times New Roman" w:cs="Times New Roman"/>
          <w:color w:val="231F1F"/>
          <w:sz w:val="26"/>
          <w:szCs w:val="26"/>
        </w:rPr>
        <w:t>воспитанию в детях патриотических чувств, любви к Родине, гордости за ее достижения, уверенности</w:t>
      </w:r>
      <w:r w:rsidRPr="00062745">
        <w:rPr>
          <w:rFonts w:ascii="Times New Roman" w:hAnsi="Times New Roman" w:cs="Times New Roman"/>
          <w:sz w:val="26"/>
          <w:szCs w:val="26"/>
        </w:rPr>
        <w:t xml:space="preserve"> </w:t>
      </w:r>
      <w:r w:rsidRPr="00062745">
        <w:rPr>
          <w:rFonts w:ascii="Times New Roman" w:hAnsi="Times New Roman" w:cs="Times New Roman"/>
          <w:color w:val="231F1F"/>
          <w:sz w:val="26"/>
          <w:szCs w:val="26"/>
        </w:rPr>
        <w:t>в том, что Россия — великая многонациональная страна с героическим</w:t>
      </w:r>
      <w:r w:rsidRPr="00062745">
        <w:rPr>
          <w:rFonts w:ascii="Times New Roman" w:hAnsi="Times New Roman" w:cs="Times New Roman"/>
          <w:sz w:val="26"/>
          <w:szCs w:val="26"/>
        </w:rPr>
        <w:t xml:space="preserve"> </w:t>
      </w:r>
      <w:r w:rsidRPr="00062745">
        <w:rPr>
          <w:rFonts w:ascii="Times New Roman" w:hAnsi="Times New Roman" w:cs="Times New Roman"/>
          <w:color w:val="231F1F"/>
          <w:sz w:val="26"/>
          <w:szCs w:val="26"/>
        </w:rPr>
        <w:t>прошлым и счастливым будущим;</w:t>
      </w:r>
    </w:p>
    <w:p w:rsidR="00AB75A1" w:rsidRPr="00062745" w:rsidRDefault="00AB75A1" w:rsidP="00AB75A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062745">
        <w:rPr>
          <w:rFonts w:ascii="Times New Roman" w:hAnsi="Times New Roman" w:cs="Times New Roman"/>
          <w:color w:val="231F1F"/>
          <w:sz w:val="26"/>
          <w:szCs w:val="26"/>
        </w:rPr>
        <w:t xml:space="preserve">- </w:t>
      </w:r>
      <w:r>
        <w:rPr>
          <w:rFonts w:ascii="Times New Roman" w:hAnsi="Times New Roman" w:cs="Times New Roman"/>
          <w:color w:val="231F1F"/>
          <w:sz w:val="26"/>
          <w:szCs w:val="26"/>
        </w:rPr>
        <w:t>в</w:t>
      </w:r>
      <w:r w:rsidRPr="00062745">
        <w:rPr>
          <w:rFonts w:ascii="Times New Roman" w:hAnsi="Times New Roman" w:cs="Times New Roman"/>
          <w:color w:val="231F1F"/>
          <w:sz w:val="26"/>
          <w:szCs w:val="26"/>
        </w:rPr>
        <w:t>оспитание уважения к традиционным ценностям, таким как</w:t>
      </w:r>
      <w:r>
        <w:rPr>
          <w:rFonts w:ascii="Times New Roman" w:hAnsi="Times New Roman" w:cs="Times New Roman"/>
          <w:sz w:val="26"/>
          <w:szCs w:val="26"/>
        </w:rPr>
        <w:t xml:space="preserve"> </w:t>
      </w:r>
      <w:r w:rsidRPr="00062745">
        <w:rPr>
          <w:rFonts w:ascii="Times New Roman" w:hAnsi="Times New Roman" w:cs="Times New Roman"/>
          <w:color w:val="231F1F"/>
          <w:sz w:val="26"/>
          <w:szCs w:val="26"/>
        </w:rPr>
        <w:t>любовь к родителям, уважение к старшим, заботливое отношение к</w:t>
      </w:r>
      <w:r>
        <w:rPr>
          <w:rFonts w:ascii="Times New Roman" w:hAnsi="Times New Roman" w:cs="Times New Roman"/>
          <w:sz w:val="26"/>
          <w:szCs w:val="26"/>
        </w:rPr>
        <w:t xml:space="preserve"> </w:t>
      </w:r>
      <w:r w:rsidRPr="00062745">
        <w:rPr>
          <w:rFonts w:ascii="Times New Roman" w:hAnsi="Times New Roman" w:cs="Times New Roman"/>
          <w:color w:val="231F1F"/>
          <w:sz w:val="26"/>
          <w:szCs w:val="26"/>
        </w:rPr>
        <w:t>малышам, пожилым людям; формирование традиционных гендерных</w:t>
      </w:r>
      <w:r>
        <w:rPr>
          <w:rFonts w:ascii="Times New Roman" w:hAnsi="Times New Roman" w:cs="Times New Roman"/>
          <w:sz w:val="26"/>
          <w:szCs w:val="26"/>
        </w:rPr>
        <w:t xml:space="preserve"> </w:t>
      </w:r>
      <w:r w:rsidRPr="00062745">
        <w:rPr>
          <w:rFonts w:ascii="Times New Roman" w:hAnsi="Times New Roman" w:cs="Times New Roman"/>
          <w:color w:val="231F1F"/>
          <w:sz w:val="26"/>
          <w:szCs w:val="26"/>
        </w:rPr>
        <w:t>представлений; воспитание у детей стремления в своих поступках следовать положительному примеру.</w:t>
      </w:r>
    </w:p>
    <w:p w:rsidR="00AB75A1" w:rsidRPr="00062745" w:rsidRDefault="00AB75A1" w:rsidP="00AB75A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062745">
        <w:rPr>
          <w:rFonts w:ascii="Times New Roman" w:hAnsi="Times New Roman" w:cs="Times New Roman"/>
          <w:sz w:val="26"/>
          <w:szCs w:val="26"/>
        </w:rPr>
        <w:t xml:space="preserve">- </w:t>
      </w:r>
      <w:r w:rsidRPr="00062745">
        <w:rPr>
          <w:rFonts w:ascii="Times New Roman" w:hAnsi="Times New Roman" w:cs="Times New Roman"/>
          <w:color w:val="231F1F"/>
          <w:sz w:val="26"/>
          <w:szCs w:val="26"/>
        </w:rPr>
        <w:t>развитие в детях познавательного интереса,</w:t>
      </w:r>
      <w:r>
        <w:rPr>
          <w:rFonts w:ascii="Times New Roman" w:hAnsi="Times New Roman" w:cs="Times New Roman"/>
          <w:sz w:val="26"/>
          <w:szCs w:val="26"/>
        </w:rPr>
        <w:t xml:space="preserve"> </w:t>
      </w:r>
      <w:r w:rsidRPr="00062745">
        <w:rPr>
          <w:rFonts w:ascii="Times New Roman" w:hAnsi="Times New Roman" w:cs="Times New Roman"/>
          <w:color w:val="231F1F"/>
          <w:sz w:val="26"/>
          <w:szCs w:val="26"/>
        </w:rPr>
        <w:t>стремления к получению знаний, положительной мотивации к дальнейшему</w:t>
      </w:r>
      <w:r>
        <w:rPr>
          <w:rFonts w:ascii="Times New Roman" w:hAnsi="Times New Roman" w:cs="Times New Roman"/>
          <w:sz w:val="26"/>
          <w:szCs w:val="26"/>
        </w:rPr>
        <w:t xml:space="preserve"> </w:t>
      </w:r>
      <w:r w:rsidRPr="00062745">
        <w:rPr>
          <w:rFonts w:ascii="Times New Roman" w:hAnsi="Times New Roman" w:cs="Times New Roman"/>
          <w:color w:val="231F1F"/>
          <w:sz w:val="26"/>
          <w:szCs w:val="26"/>
        </w:rPr>
        <w:t>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AB75A1" w:rsidRPr="00062745" w:rsidRDefault="00AB75A1" w:rsidP="00AB75A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062745">
        <w:rPr>
          <w:rFonts w:ascii="Times New Roman" w:hAnsi="Times New Roman" w:cs="Times New Roman"/>
          <w:color w:val="231F1F"/>
          <w:sz w:val="26"/>
          <w:szCs w:val="26"/>
        </w:rPr>
        <w:t>- забота о сохранении и укреплении здоровья детей,</w:t>
      </w:r>
      <w:r>
        <w:rPr>
          <w:rFonts w:ascii="Times New Roman" w:hAnsi="Times New Roman" w:cs="Times New Roman"/>
          <w:sz w:val="26"/>
          <w:szCs w:val="26"/>
        </w:rPr>
        <w:t xml:space="preserve"> </w:t>
      </w:r>
      <w:r w:rsidRPr="00062745">
        <w:rPr>
          <w:rFonts w:ascii="Times New Roman" w:hAnsi="Times New Roman" w:cs="Times New Roman"/>
          <w:color w:val="231F1F"/>
          <w:sz w:val="26"/>
          <w:szCs w:val="26"/>
        </w:rPr>
        <w:t>формирование у них элементарных представлений о здоровом образе</w:t>
      </w:r>
      <w:r>
        <w:rPr>
          <w:rFonts w:ascii="Times New Roman" w:hAnsi="Times New Roman" w:cs="Times New Roman"/>
          <w:sz w:val="26"/>
          <w:szCs w:val="26"/>
        </w:rPr>
        <w:t xml:space="preserve"> </w:t>
      </w:r>
      <w:r w:rsidRPr="00062745">
        <w:rPr>
          <w:rFonts w:ascii="Times New Roman" w:hAnsi="Times New Roman" w:cs="Times New Roman"/>
          <w:color w:val="231F1F"/>
          <w:sz w:val="26"/>
          <w:szCs w:val="26"/>
        </w:rPr>
        <w:t>жизни, воспитание полезных привычек, в том числе привычки к здоровому</w:t>
      </w:r>
      <w:r>
        <w:rPr>
          <w:rFonts w:ascii="Times New Roman" w:hAnsi="Times New Roman" w:cs="Times New Roman"/>
          <w:sz w:val="26"/>
          <w:szCs w:val="26"/>
        </w:rPr>
        <w:t xml:space="preserve"> </w:t>
      </w:r>
      <w:r w:rsidRPr="00062745">
        <w:rPr>
          <w:rFonts w:ascii="Times New Roman" w:hAnsi="Times New Roman" w:cs="Times New Roman"/>
          <w:color w:val="231F1F"/>
          <w:sz w:val="26"/>
          <w:szCs w:val="26"/>
        </w:rPr>
        <w:t>питанию, потребности в двигательной активности.</w:t>
      </w:r>
    </w:p>
    <w:p w:rsidR="00AB75A1" w:rsidRDefault="00AB75A1" w:rsidP="00AB75A1">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062745">
        <w:rPr>
          <w:rFonts w:ascii="Times New Roman" w:hAnsi="Times New Roman" w:cs="Times New Roman"/>
          <w:sz w:val="26"/>
          <w:szCs w:val="26"/>
        </w:rPr>
        <w:t xml:space="preserve">- </w:t>
      </w:r>
      <w:r w:rsidRPr="00062745">
        <w:rPr>
          <w:rFonts w:ascii="Times New Roman" w:hAnsi="Times New Roman" w:cs="Times New Roman"/>
          <w:color w:val="231F1F"/>
          <w:sz w:val="26"/>
          <w:szCs w:val="26"/>
        </w:rPr>
        <w:t>обеспечение эмоционального благополучия</w:t>
      </w:r>
      <w:r>
        <w:rPr>
          <w:rFonts w:ascii="Times New Roman" w:hAnsi="Times New Roman" w:cs="Times New Roman"/>
          <w:sz w:val="26"/>
          <w:szCs w:val="26"/>
        </w:rPr>
        <w:t xml:space="preserve"> </w:t>
      </w:r>
      <w:r w:rsidRPr="00062745">
        <w:rPr>
          <w:rFonts w:ascii="Times New Roman" w:hAnsi="Times New Roman" w:cs="Times New Roman"/>
          <w:color w:val="231F1F"/>
          <w:sz w:val="26"/>
          <w:szCs w:val="26"/>
        </w:rPr>
        <w:t>каждого ребенка, что достигается за счет учета индивидуальных особенностей детей как в вопросах организации жизнедеятельности (приближение</w:t>
      </w:r>
      <w:r>
        <w:rPr>
          <w:rFonts w:ascii="Times New Roman" w:hAnsi="Times New Roman" w:cs="Times New Roman"/>
          <w:sz w:val="26"/>
          <w:szCs w:val="26"/>
        </w:rPr>
        <w:t xml:space="preserve"> </w:t>
      </w:r>
      <w:r w:rsidRPr="00062745">
        <w:rPr>
          <w:rFonts w:ascii="Times New Roman" w:hAnsi="Times New Roman" w:cs="Times New Roman"/>
          <w:color w:val="231F1F"/>
          <w:sz w:val="26"/>
          <w:szCs w:val="26"/>
        </w:rPr>
        <w:t>режима дня к индивидуальным особенностям ребенка и пр.), так и в формах и способах взаимодействия с ребенком (проявление уважения к его</w:t>
      </w:r>
      <w:r>
        <w:rPr>
          <w:rFonts w:ascii="Times New Roman" w:hAnsi="Times New Roman" w:cs="Times New Roman"/>
          <w:sz w:val="26"/>
          <w:szCs w:val="26"/>
        </w:rPr>
        <w:t xml:space="preserve"> </w:t>
      </w:r>
      <w:r w:rsidRPr="00062745">
        <w:rPr>
          <w:rFonts w:ascii="Times New Roman" w:hAnsi="Times New Roman" w:cs="Times New Roman"/>
          <w:color w:val="231F1F"/>
          <w:sz w:val="26"/>
          <w:szCs w:val="26"/>
        </w:rPr>
        <w:t>индивидуальности, чуткости к его эмоциональным состояниям, поддержка</w:t>
      </w:r>
      <w:r>
        <w:rPr>
          <w:rFonts w:ascii="Times New Roman" w:hAnsi="Times New Roman" w:cs="Times New Roman"/>
          <w:sz w:val="26"/>
          <w:szCs w:val="26"/>
        </w:rPr>
        <w:t xml:space="preserve"> </w:t>
      </w:r>
      <w:r w:rsidRPr="00062745">
        <w:rPr>
          <w:rFonts w:ascii="Times New Roman" w:hAnsi="Times New Roman" w:cs="Times New Roman"/>
          <w:color w:val="231F1F"/>
          <w:sz w:val="26"/>
          <w:szCs w:val="26"/>
        </w:rPr>
        <w:t>его чувства собственного достоинства и т. д.).</w:t>
      </w:r>
    </w:p>
    <w:p w:rsidR="00AB75A1" w:rsidRPr="0095546E" w:rsidRDefault="00AB75A1" w:rsidP="00AB75A1">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95546E">
        <w:rPr>
          <w:rFonts w:ascii="Times New Roman" w:hAnsi="Times New Roman" w:cs="Times New Roman"/>
          <w:b/>
          <w:color w:val="231F1F"/>
          <w:sz w:val="26"/>
          <w:szCs w:val="26"/>
        </w:rPr>
        <w:t>1.4.</w:t>
      </w:r>
      <w:r>
        <w:rPr>
          <w:rFonts w:ascii="Times New Roman" w:hAnsi="Times New Roman" w:cs="Times New Roman"/>
          <w:color w:val="231F1F"/>
          <w:sz w:val="26"/>
          <w:szCs w:val="26"/>
        </w:rPr>
        <w:t xml:space="preserve"> </w:t>
      </w:r>
      <w:r w:rsidRPr="000C00F4">
        <w:rPr>
          <w:rFonts w:ascii="Times New Roman" w:hAnsi="Times New Roman" w:cs="Times New Roman"/>
          <w:b/>
          <w:sz w:val="26"/>
          <w:szCs w:val="26"/>
        </w:rPr>
        <w:t>Проектирование образовательного процесса в соответствии с контингентом воспитанников, их индивидуальными и возрастными особенностями.</w:t>
      </w:r>
    </w:p>
    <w:p w:rsidR="00AB75A1" w:rsidRDefault="00AB75A1" w:rsidP="00AB75A1">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0C00F4">
        <w:rPr>
          <w:rFonts w:ascii="Times New Roman" w:hAnsi="Times New Roman" w:cs="Times New Roman"/>
          <w:color w:val="231F1F"/>
          <w:sz w:val="26"/>
          <w:szCs w:val="26"/>
        </w:rPr>
        <w:t>Воспит</w:t>
      </w:r>
      <w:r>
        <w:rPr>
          <w:rFonts w:ascii="Times New Roman" w:hAnsi="Times New Roman" w:cs="Times New Roman"/>
          <w:color w:val="231F1F"/>
          <w:sz w:val="26"/>
          <w:szCs w:val="26"/>
        </w:rPr>
        <w:t xml:space="preserve">ательно-образовательный процесс </w:t>
      </w:r>
      <w:r w:rsidRPr="000C00F4">
        <w:rPr>
          <w:rFonts w:ascii="Times New Roman" w:hAnsi="Times New Roman" w:cs="Times New Roman"/>
          <w:color w:val="231F1F"/>
          <w:sz w:val="26"/>
          <w:szCs w:val="26"/>
        </w:rPr>
        <w:t>строится с учетом контингента воспитанников, их индивидуальных и возрастных особенностей,</w:t>
      </w:r>
      <w:r>
        <w:rPr>
          <w:rFonts w:ascii="Times New Roman" w:hAnsi="Times New Roman" w:cs="Times New Roman"/>
          <w:sz w:val="26"/>
          <w:szCs w:val="26"/>
        </w:rPr>
        <w:t xml:space="preserve"> </w:t>
      </w:r>
      <w:r w:rsidRPr="000C00F4">
        <w:rPr>
          <w:rFonts w:ascii="Times New Roman" w:hAnsi="Times New Roman" w:cs="Times New Roman"/>
          <w:color w:val="231F1F"/>
          <w:sz w:val="26"/>
          <w:szCs w:val="26"/>
        </w:rPr>
        <w:t>социального заказа родителей.</w:t>
      </w:r>
    </w:p>
    <w:p w:rsidR="00AB75A1" w:rsidRPr="00EB5933" w:rsidRDefault="00AB75A1" w:rsidP="00AB75A1">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EB5933">
        <w:rPr>
          <w:rFonts w:ascii="Times New Roman" w:hAnsi="Times New Roman" w:cs="Times New Roman"/>
          <w:color w:val="231F1F"/>
          <w:sz w:val="26"/>
          <w:szCs w:val="26"/>
        </w:rPr>
        <w:t>При организации воспитательно-образовательного процесса обеспечивается единство воспитательных, развивающих и обучающих</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целей и задач, при этом поставленные цели и задачи</w:t>
      </w:r>
      <w:r>
        <w:rPr>
          <w:rFonts w:ascii="Times New Roman" w:hAnsi="Times New Roman" w:cs="Times New Roman"/>
          <w:color w:val="231F1F"/>
          <w:sz w:val="26"/>
          <w:szCs w:val="26"/>
        </w:rPr>
        <w:t xml:space="preserve"> решаются</w:t>
      </w:r>
      <w:r w:rsidRPr="00EB5933">
        <w:rPr>
          <w:rFonts w:ascii="Times New Roman" w:hAnsi="Times New Roman" w:cs="Times New Roman"/>
          <w:color w:val="231F1F"/>
          <w:sz w:val="26"/>
          <w:szCs w:val="26"/>
        </w:rPr>
        <w:t>, избегая перегрузки детей.</w:t>
      </w:r>
    </w:p>
    <w:p w:rsidR="00AB75A1" w:rsidRDefault="00AB75A1" w:rsidP="00AB75A1">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EB5933">
        <w:rPr>
          <w:rFonts w:ascii="Times New Roman" w:hAnsi="Times New Roman" w:cs="Times New Roman"/>
          <w:color w:val="231F1F"/>
          <w:sz w:val="26"/>
          <w:szCs w:val="26"/>
        </w:rPr>
        <w:t>Образовательн</w:t>
      </w:r>
      <w:r>
        <w:rPr>
          <w:rFonts w:ascii="Times New Roman" w:hAnsi="Times New Roman" w:cs="Times New Roman"/>
          <w:color w:val="231F1F"/>
          <w:sz w:val="26"/>
          <w:szCs w:val="26"/>
        </w:rPr>
        <w:t xml:space="preserve">ая деятельность с детьми </w:t>
      </w:r>
      <w:r>
        <w:rPr>
          <w:rFonts w:ascii="Times New Roman" w:hAnsi="Times New Roman" w:cs="Times New Roman"/>
          <w:color w:val="231F1F"/>
          <w:sz w:val="26"/>
          <w:szCs w:val="26"/>
          <w:u w:val="single"/>
        </w:rPr>
        <w:t xml:space="preserve">второй </w:t>
      </w:r>
      <w:r w:rsidRPr="005E7DB1">
        <w:rPr>
          <w:rFonts w:ascii="Times New Roman" w:hAnsi="Times New Roman" w:cs="Times New Roman"/>
          <w:color w:val="231F1F"/>
          <w:sz w:val="26"/>
          <w:szCs w:val="26"/>
          <w:u w:val="single"/>
        </w:rPr>
        <w:t>группы</w:t>
      </w:r>
      <w:r>
        <w:rPr>
          <w:rFonts w:ascii="Times New Roman" w:hAnsi="Times New Roman" w:cs="Times New Roman"/>
          <w:color w:val="231F1F"/>
          <w:sz w:val="26"/>
          <w:szCs w:val="26"/>
          <w:u w:val="single"/>
        </w:rPr>
        <w:t xml:space="preserve"> раннего возраста</w:t>
      </w:r>
      <w:r w:rsidRPr="00EB5933">
        <w:rPr>
          <w:rFonts w:ascii="Times New Roman" w:hAnsi="Times New Roman" w:cs="Times New Roman"/>
          <w:color w:val="231F1F"/>
          <w:sz w:val="26"/>
          <w:szCs w:val="26"/>
        </w:rPr>
        <w:t xml:space="preserve"> осуществляется в первой </w:t>
      </w:r>
      <w:r>
        <w:rPr>
          <w:rFonts w:ascii="Times New Roman" w:hAnsi="Times New Roman" w:cs="Times New Roman"/>
          <w:color w:val="231F1F"/>
          <w:sz w:val="26"/>
          <w:szCs w:val="26"/>
        </w:rPr>
        <w:t xml:space="preserve">и второй </w:t>
      </w:r>
      <w:r w:rsidRPr="00EB5933">
        <w:rPr>
          <w:rFonts w:ascii="Times New Roman" w:hAnsi="Times New Roman" w:cs="Times New Roman"/>
          <w:color w:val="231F1F"/>
          <w:sz w:val="26"/>
          <w:szCs w:val="26"/>
        </w:rPr>
        <w:t xml:space="preserve">половине дня. </w:t>
      </w:r>
      <w:r w:rsidRPr="00EB5933">
        <w:rPr>
          <w:rFonts w:ascii="Times New Roman" w:hAnsi="Times New Roman" w:cs="Times New Roman"/>
          <w:sz w:val="26"/>
          <w:szCs w:val="26"/>
        </w:rPr>
        <w:t xml:space="preserve">Санитарно-эпидемиологические  правила и нормативы </w:t>
      </w:r>
      <w:hyperlink r:id="rId8" w:history="1">
        <w:r w:rsidRPr="00EB5933">
          <w:rPr>
            <w:rFonts w:ascii="Times New Roman" w:hAnsi="Times New Roman" w:cs="Times New Roman"/>
            <w:sz w:val="26"/>
            <w:szCs w:val="26"/>
          </w:rPr>
          <w:t>СанПиН 2.4.1.3049-13</w:t>
        </w:r>
      </w:hyperlink>
      <w:r w:rsidRPr="00EB5933">
        <w:rPr>
          <w:rFonts w:ascii="Times New Roman" w:hAnsi="Times New Roman" w:cs="Times New Roman"/>
          <w:sz w:val="26"/>
          <w:szCs w:val="26"/>
        </w:rPr>
        <w:t xml:space="preserve"> устанавливает максимально допустимый объем образовательной нагрузки</w:t>
      </w:r>
      <w:r w:rsidRPr="00EB5933">
        <w:rPr>
          <w:rFonts w:ascii="Times New Roman" w:hAnsi="Times New Roman" w:cs="Times New Roman"/>
          <w:color w:val="231F1F"/>
          <w:sz w:val="26"/>
          <w:szCs w:val="26"/>
        </w:rPr>
        <w:t>:</w:t>
      </w:r>
    </w:p>
    <w:tbl>
      <w:tblPr>
        <w:tblStyle w:val="a8"/>
        <w:tblW w:w="0" w:type="auto"/>
        <w:tblInd w:w="108" w:type="dxa"/>
        <w:tblLayout w:type="fixed"/>
        <w:tblLook w:val="04A0" w:firstRow="1" w:lastRow="0" w:firstColumn="1" w:lastColumn="0" w:noHBand="0" w:noVBand="1"/>
      </w:tblPr>
      <w:tblGrid>
        <w:gridCol w:w="2127"/>
        <w:gridCol w:w="1559"/>
        <w:gridCol w:w="1849"/>
        <w:gridCol w:w="1964"/>
        <w:gridCol w:w="1964"/>
      </w:tblGrid>
      <w:tr w:rsidR="00555D9E" w:rsidRPr="00E85827" w:rsidTr="00D95B1F">
        <w:tc>
          <w:tcPr>
            <w:tcW w:w="2127" w:type="dxa"/>
          </w:tcPr>
          <w:p w:rsidR="00555D9E" w:rsidRPr="00555D9E" w:rsidRDefault="00555D9E" w:rsidP="00D95B1F">
            <w:pPr>
              <w:pStyle w:val="a3"/>
              <w:spacing w:line="276" w:lineRule="auto"/>
              <w:ind w:left="0"/>
              <w:jc w:val="center"/>
              <w:rPr>
                <w:rFonts w:ascii="Times New Roman" w:hAnsi="Times New Roman" w:cs="Times New Roman"/>
              </w:rPr>
            </w:pPr>
          </w:p>
          <w:p w:rsidR="00555D9E" w:rsidRPr="00555D9E" w:rsidRDefault="00555D9E" w:rsidP="00D95B1F">
            <w:pPr>
              <w:pStyle w:val="a3"/>
              <w:spacing w:line="276" w:lineRule="auto"/>
              <w:ind w:left="0"/>
              <w:jc w:val="center"/>
              <w:rPr>
                <w:rFonts w:ascii="Times New Roman" w:hAnsi="Times New Roman" w:cs="Times New Roman"/>
              </w:rPr>
            </w:pPr>
          </w:p>
          <w:p w:rsidR="00555D9E" w:rsidRPr="00555D9E" w:rsidRDefault="00555D9E" w:rsidP="00D95B1F">
            <w:pPr>
              <w:pStyle w:val="a3"/>
              <w:spacing w:line="276" w:lineRule="auto"/>
              <w:ind w:left="0"/>
              <w:jc w:val="center"/>
              <w:rPr>
                <w:rFonts w:ascii="Times New Roman" w:hAnsi="Times New Roman" w:cs="Times New Roman"/>
              </w:rPr>
            </w:pPr>
          </w:p>
          <w:p w:rsidR="00555D9E" w:rsidRPr="00555D9E" w:rsidRDefault="00555D9E" w:rsidP="00D95B1F">
            <w:pPr>
              <w:pStyle w:val="a3"/>
              <w:spacing w:line="276" w:lineRule="auto"/>
              <w:ind w:left="0"/>
              <w:jc w:val="center"/>
              <w:rPr>
                <w:rFonts w:ascii="Times New Roman" w:hAnsi="Times New Roman" w:cs="Times New Roman"/>
              </w:rPr>
            </w:pPr>
            <w:r w:rsidRPr="00555D9E">
              <w:rPr>
                <w:rFonts w:ascii="Times New Roman" w:hAnsi="Times New Roman" w:cs="Times New Roman"/>
              </w:rPr>
              <w:t>Возрастная группа</w:t>
            </w:r>
          </w:p>
        </w:tc>
        <w:tc>
          <w:tcPr>
            <w:tcW w:w="1559" w:type="dxa"/>
          </w:tcPr>
          <w:p w:rsidR="00555D9E" w:rsidRPr="00555D9E" w:rsidRDefault="00555D9E" w:rsidP="00D95B1F">
            <w:pPr>
              <w:pStyle w:val="a3"/>
              <w:spacing w:line="276" w:lineRule="auto"/>
              <w:ind w:left="0"/>
              <w:jc w:val="center"/>
              <w:rPr>
                <w:rFonts w:ascii="Times New Roman" w:hAnsi="Times New Roman" w:cs="Times New Roman"/>
              </w:rPr>
            </w:pPr>
          </w:p>
          <w:p w:rsidR="00555D9E" w:rsidRPr="00555D9E" w:rsidRDefault="00555D9E" w:rsidP="00D95B1F">
            <w:pPr>
              <w:pStyle w:val="a3"/>
              <w:spacing w:line="276" w:lineRule="auto"/>
              <w:ind w:left="0"/>
              <w:jc w:val="center"/>
              <w:rPr>
                <w:rFonts w:ascii="Times New Roman" w:hAnsi="Times New Roman" w:cs="Times New Roman"/>
              </w:rPr>
            </w:pPr>
          </w:p>
          <w:p w:rsidR="00555D9E" w:rsidRPr="00555D9E" w:rsidRDefault="00555D9E" w:rsidP="00D95B1F">
            <w:pPr>
              <w:pStyle w:val="a3"/>
              <w:spacing w:line="276" w:lineRule="auto"/>
              <w:ind w:left="0"/>
              <w:jc w:val="center"/>
              <w:rPr>
                <w:rFonts w:ascii="Times New Roman" w:hAnsi="Times New Roman" w:cs="Times New Roman"/>
              </w:rPr>
            </w:pPr>
            <w:r w:rsidRPr="00555D9E">
              <w:rPr>
                <w:rFonts w:ascii="Times New Roman" w:hAnsi="Times New Roman" w:cs="Times New Roman"/>
              </w:rPr>
              <w:t>Длительность НОД</w:t>
            </w:r>
          </w:p>
        </w:tc>
        <w:tc>
          <w:tcPr>
            <w:tcW w:w="1849" w:type="dxa"/>
          </w:tcPr>
          <w:p w:rsidR="00555D9E" w:rsidRPr="00555D9E" w:rsidRDefault="00555D9E" w:rsidP="00D95B1F">
            <w:pPr>
              <w:pStyle w:val="a3"/>
              <w:spacing w:line="276" w:lineRule="auto"/>
              <w:ind w:left="0"/>
              <w:jc w:val="center"/>
              <w:rPr>
                <w:rFonts w:ascii="Times New Roman" w:hAnsi="Times New Roman" w:cs="Times New Roman"/>
              </w:rPr>
            </w:pPr>
            <w:r w:rsidRPr="00555D9E">
              <w:rPr>
                <w:rFonts w:ascii="Times New Roman" w:hAnsi="Times New Roman" w:cs="Times New Roman"/>
              </w:rPr>
              <w:t xml:space="preserve">Максимально допустимый объем образовательной нагрузки в </w:t>
            </w:r>
            <w:r w:rsidRPr="00555D9E">
              <w:rPr>
                <w:rFonts w:ascii="Times New Roman" w:hAnsi="Times New Roman" w:cs="Times New Roman"/>
                <w:b/>
                <w:lang w:val="en-US"/>
              </w:rPr>
              <w:t>I</w:t>
            </w:r>
            <w:r w:rsidRPr="00555D9E">
              <w:rPr>
                <w:rFonts w:ascii="Times New Roman" w:hAnsi="Times New Roman" w:cs="Times New Roman"/>
              </w:rPr>
              <w:t>половине дня</w:t>
            </w:r>
          </w:p>
        </w:tc>
        <w:tc>
          <w:tcPr>
            <w:tcW w:w="1964" w:type="dxa"/>
          </w:tcPr>
          <w:p w:rsidR="00555D9E" w:rsidRPr="00555D9E" w:rsidRDefault="00555D9E" w:rsidP="00D95B1F">
            <w:pPr>
              <w:pStyle w:val="a3"/>
              <w:spacing w:line="276" w:lineRule="auto"/>
              <w:ind w:left="0"/>
              <w:jc w:val="center"/>
              <w:rPr>
                <w:rFonts w:ascii="Times New Roman" w:hAnsi="Times New Roman" w:cs="Times New Roman"/>
              </w:rPr>
            </w:pPr>
            <w:r w:rsidRPr="00555D9E">
              <w:rPr>
                <w:rFonts w:ascii="Times New Roman" w:hAnsi="Times New Roman" w:cs="Times New Roman"/>
              </w:rPr>
              <w:t xml:space="preserve">Максимально допустимый объем образовательной нагрузки в </w:t>
            </w:r>
            <w:r w:rsidRPr="00555D9E">
              <w:rPr>
                <w:rFonts w:ascii="Times New Roman" w:hAnsi="Times New Roman" w:cs="Times New Roman"/>
                <w:b/>
                <w:lang w:val="en-US"/>
              </w:rPr>
              <w:t>II</w:t>
            </w:r>
            <w:r w:rsidRPr="00555D9E">
              <w:rPr>
                <w:rFonts w:ascii="Times New Roman" w:hAnsi="Times New Roman" w:cs="Times New Roman"/>
              </w:rPr>
              <w:t xml:space="preserve">половине дня </w:t>
            </w:r>
          </w:p>
        </w:tc>
        <w:tc>
          <w:tcPr>
            <w:tcW w:w="1964" w:type="dxa"/>
          </w:tcPr>
          <w:p w:rsidR="00555D9E" w:rsidRPr="00555D9E" w:rsidRDefault="00555D9E" w:rsidP="00D95B1F">
            <w:pPr>
              <w:pStyle w:val="a3"/>
              <w:spacing w:line="276" w:lineRule="auto"/>
              <w:ind w:left="0"/>
              <w:jc w:val="center"/>
              <w:rPr>
                <w:rFonts w:ascii="Times New Roman" w:hAnsi="Times New Roman" w:cs="Times New Roman"/>
              </w:rPr>
            </w:pPr>
            <w:r w:rsidRPr="00555D9E">
              <w:rPr>
                <w:rFonts w:ascii="Times New Roman" w:hAnsi="Times New Roman" w:cs="Times New Roman"/>
              </w:rPr>
              <w:t xml:space="preserve">Максимально допустимый объем образовательной нагрузки в </w:t>
            </w:r>
            <w:r w:rsidRPr="00555D9E">
              <w:rPr>
                <w:rFonts w:ascii="Times New Roman" w:hAnsi="Times New Roman" w:cs="Times New Roman"/>
                <w:b/>
              </w:rPr>
              <w:t>течение дня</w:t>
            </w:r>
          </w:p>
        </w:tc>
      </w:tr>
      <w:tr w:rsidR="00555D9E" w:rsidRPr="00E85827" w:rsidTr="00D95B1F">
        <w:tc>
          <w:tcPr>
            <w:tcW w:w="2127" w:type="dxa"/>
          </w:tcPr>
          <w:p w:rsidR="00555D9E" w:rsidRPr="00555D9E" w:rsidRDefault="00555D9E" w:rsidP="00555D9E">
            <w:pPr>
              <w:pStyle w:val="a3"/>
              <w:spacing w:line="276" w:lineRule="auto"/>
              <w:ind w:left="0"/>
              <w:jc w:val="center"/>
              <w:rPr>
                <w:rFonts w:ascii="Times New Roman" w:hAnsi="Times New Roman" w:cs="Times New Roman"/>
                <w:sz w:val="26"/>
                <w:szCs w:val="26"/>
              </w:rPr>
            </w:pPr>
            <w:r w:rsidRPr="00555D9E">
              <w:rPr>
                <w:rFonts w:ascii="Times New Roman" w:hAnsi="Times New Roman" w:cs="Times New Roman"/>
                <w:sz w:val="26"/>
                <w:szCs w:val="26"/>
              </w:rPr>
              <w:t>Младшая группа</w:t>
            </w:r>
          </w:p>
          <w:p w:rsidR="00555D9E" w:rsidRPr="00555D9E" w:rsidRDefault="00555D9E" w:rsidP="00555D9E">
            <w:pPr>
              <w:pStyle w:val="a3"/>
              <w:spacing w:line="276" w:lineRule="auto"/>
              <w:ind w:left="0"/>
              <w:jc w:val="center"/>
              <w:rPr>
                <w:rFonts w:ascii="Times New Roman" w:hAnsi="Times New Roman" w:cs="Times New Roman"/>
                <w:sz w:val="26"/>
                <w:szCs w:val="26"/>
              </w:rPr>
            </w:pPr>
            <w:r w:rsidRPr="00555D9E">
              <w:rPr>
                <w:rFonts w:ascii="Times New Roman" w:hAnsi="Times New Roman" w:cs="Times New Roman"/>
                <w:sz w:val="26"/>
                <w:szCs w:val="26"/>
              </w:rPr>
              <w:t>3-4 года</w:t>
            </w:r>
          </w:p>
        </w:tc>
        <w:tc>
          <w:tcPr>
            <w:tcW w:w="1559" w:type="dxa"/>
            <w:vAlign w:val="center"/>
          </w:tcPr>
          <w:p w:rsidR="00555D9E" w:rsidRPr="00555D9E" w:rsidRDefault="00555D9E" w:rsidP="00D95B1F">
            <w:pPr>
              <w:pStyle w:val="a3"/>
              <w:spacing w:line="276" w:lineRule="auto"/>
              <w:ind w:left="0"/>
              <w:jc w:val="center"/>
              <w:rPr>
                <w:rFonts w:ascii="Times New Roman" w:hAnsi="Times New Roman" w:cs="Times New Roman"/>
                <w:b/>
                <w:sz w:val="26"/>
                <w:szCs w:val="26"/>
              </w:rPr>
            </w:pPr>
            <w:r w:rsidRPr="00555D9E">
              <w:rPr>
                <w:rFonts w:ascii="Times New Roman" w:hAnsi="Times New Roman" w:cs="Times New Roman"/>
                <w:b/>
                <w:sz w:val="26"/>
                <w:szCs w:val="26"/>
              </w:rPr>
              <w:t>15 мин</w:t>
            </w:r>
          </w:p>
        </w:tc>
        <w:tc>
          <w:tcPr>
            <w:tcW w:w="1849" w:type="dxa"/>
            <w:vAlign w:val="center"/>
          </w:tcPr>
          <w:p w:rsidR="00555D9E" w:rsidRPr="00555D9E" w:rsidRDefault="00555D9E" w:rsidP="00D95B1F">
            <w:pPr>
              <w:pStyle w:val="a3"/>
              <w:spacing w:line="276" w:lineRule="auto"/>
              <w:ind w:left="0"/>
              <w:jc w:val="center"/>
              <w:rPr>
                <w:rFonts w:ascii="Times New Roman" w:hAnsi="Times New Roman" w:cs="Times New Roman"/>
                <w:b/>
                <w:sz w:val="26"/>
                <w:szCs w:val="26"/>
              </w:rPr>
            </w:pPr>
            <w:r w:rsidRPr="00555D9E">
              <w:rPr>
                <w:rFonts w:ascii="Times New Roman" w:hAnsi="Times New Roman" w:cs="Times New Roman"/>
                <w:b/>
                <w:sz w:val="26"/>
                <w:szCs w:val="26"/>
              </w:rPr>
              <w:t>30 мин</w:t>
            </w:r>
          </w:p>
        </w:tc>
        <w:tc>
          <w:tcPr>
            <w:tcW w:w="1964" w:type="dxa"/>
            <w:vAlign w:val="center"/>
          </w:tcPr>
          <w:p w:rsidR="00555D9E" w:rsidRPr="00555D9E" w:rsidRDefault="00555D9E" w:rsidP="00D95B1F">
            <w:pPr>
              <w:pStyle w:val="a3"/>
              <w:spacing w:line="276" w:lineRule="auto"/>
              <w:ind w:left="0"/>
              <w:jc w:val="center"/>
              <w:rPr>
                <w:rFonts w:ascii="Times New Roman" w:hAnsi="Times New Roman" w:cs="Times New Roman"/>
                <w:b/>
                <w:sz w:val="26"/>
                <w:szCs w:val="26"/>
              </w:rPr>
            </w:pPr>
            <w:r w:rsidRPr="00555D9E">
              <w:rPr>
                <w:rFonts w:ascii="Times New Roman" w:hAnsi="Times New Roman" w:cs="Times New Roman"/>
                <w:b/>
                <w:sz w:val="26"/>
                <w:szCs w:val="26"/>
              </w:rPr>
              <w:t>-</w:t>
            </w:r>
          </w:p>
        </w:tc>
        <w:tc>
          <w:tcPr>
            <w:tcW w:w="1964" w:type="dxa"/>
            <w:vAlign w:val="center"/>
          </w:tcPr>
          <w:p w:rsidR="00555D9E" w:rsidRPr="00555D9E" w:rsidRDefault="00555D9E" w:rsidP="00D95B1F">
            <w:pPr>
              <w:pStyle w:val="a3"/>
              <w:spacing w:line="276" w:lineRule="auto"/>
              <w:ind w:left="0"/>
              <w:jc w:val="center"/>
              <w:rPr>
                <w:rFonts w:ascii="Times New Roman" w:hAnsi="Times New Roman" w:cs="Times New Roman"/>
                <w:b/>
                <w:sz w:val="26"/>
                <w:szCs w:val="26"/>
              </w:rPr>
            </w:pPr>
            <w:r w:rsidRPr="00555D9E">
              <w:rPr>
                <w:rFonts w:ascii="Times New Roman" w:hAnsi="Times New Roman" w:cs="Times New Roman"/>
                <w:b/>
                <w:sz w:val="26"/>
                <w:szCs w:val="26"/>
              </w:rPr>
              <w:t>30 мин</w:t>
            </w:r>
          </w:p>
        </w:tc>
      </w:tr>
    </w:tbl>
    <w:p w:rsidR="00232B11" w:rsidRPr="00EB5933" w:rsidRDefault="00232B11" w:rsidP="00232B11">
      <w:pPr>
        <w:pStyle w:val="a3"/>
        <w:spacing w:after="0" w:line="240" w:lineRule="auto"/>
        <w:ind w:left="0" w:firstLine="708"/>
        <w:jc w:val="both"/>
        <w:rPr>
          <w:rFonts w:ascii="Times New Roman" w:hAnsi="Times New Roman" w:cs="Times New Roman"/>
          <w:sz w:val="26"/>
          <w:szCs w:val="26"/>
        </w:rPr>
      </w:pPr>
      <w:r w:rsidRPr="00EB5933">
        <w:rPr>
          <w:rFonts w:ascii="Times New Roman" w:hAnsi="Times New Roman" w:cs="Times New Roman"/>
          <w:sz w:val="26"/>
          <w:szCs w:val="26"/>
        </w:rPr>
        <w:lastRenderedPageBreak/>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не менее 10 минут.  Образовательная деятельность, требующая повышенной познавательной активности и умственного напряжения детей,</w:t>
      </w:r>
      <w:r>
        <w:rPr>
          <w:rFonts w:ascii="Times New Roman" w:hAnsi="Times New Roman" w:cs="Times New Roman"/>
          <w:sz w:val="26"/>
          <w:szCs w:val="26"/>
        </w:rPr>
        <w:t xml:space="preserve"> организуется в первую</w:t>
      </w:r>
      <w:r w:rsidRPr="00EB5933">
        <w:rPr>
          <w:rFonts w:ascii="Times New Roman" w:hAnsi="Times New Roman" w:cs="Times New Roman"/>
          <w:sz w:val="26"/>
          <w:szCs w:val="26"/>
        </w:rPr>
        <w:t xml:space="preserve"> дня.</w:t>
      </w:r>
    </w:p>
    <w:p w:rsidR="00232B11" w:rsidRPr="00EB5933" w:rsidRDefault="00232B11" w:rsidP="00232B11">
      <w:pPr>
        <w:autoSpaceDN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sz w:val="26"/>
          <w:szCs w:val="26"/>
        </w:rPr>
        <w:t>Непосредственная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 или их интеграцию с использованием разнообразных форм и методов работы, выбор которых осуществляется педагогами в зависимости от контингента детей, уровня освоения Программы и решения конкретных образовательных задач.</w:t>
      </w:r>
    </w:p>
    <w:p w:rsidR="00232B11" w:rsidRDefault="00232B11" w:rsidP="00232B11">
      <w:pPr>
        <w:widowControl w:val="0"/>
        <w:tabs>
          <w:tab w:val="left" w:pos="1219"/>
        </w:tabs>
        <w:autoSpaceDE w:val="0"/>
        <w:autoSpaceDN w:val="0"/>
        <w:adjustRightInd w:val="0"/>
        <w:snapToGrid w:val="0"/>
        <w:spacing w:after="0" w:line="240" w:lineRule="auto"/>
        <w:ind w:firstLine="709"/>
        <w:jc w:val="center"/>
        <w:rPr>
          <w:rFonts w:ascii="Times New Roman" w:hAnsi="Times New Roman" w:cs="Times New Roman"/>
          <w:i/>
          <w:sz w:val="26"/>
          <w:szCs w:val="26"/>
        </w:rPr>
      </w:pPr>
      <w:r w:rsidRPr="00EB5933">
        <w:rPr>
          <w:rFonts w:ascii="Times New Roman" w:hAnsi="Times New Roman" w:cs="Times New Roman"/>
          <w:i/>
          <w:sz w:val="26"/>
          <w:szCs w:val="26"/>
        </w:rPr>
        <w:t>Планирование образовательной деятельности</w:t>
      </w:r>
    </w:p>
    <w:tbl>
      <w:tblPr>
        <w:tblStyle w:val="a8"/>
        <w:tblW w:w="9606" w:type="dxa"/>
        <w:tblLook w:val="04A0" w:firstRow="1" w:lastRow="0" w:firstColumn="1" w:lastColumn="0" w:noHBand="0" w:noVBand="1"/>
      </w:tblPr>
      <w:tblGrid>
        <w:gridCol w:w="2802"/>
        <w:gridCol w:w="4394"/>
        <w:gridCol w:w="2410"/>
      </w:tblGrid>
      <w:tr w:rsidR="00555D9E" w:rsidRPr="00555D9E" w:rsidTr="00555D9E">
        <w:tc>
          <w:tcPr>
            <w:tcW w:w="2802" w:type="dxa"/>
          </w:tcPr>
          <w:p w:rsidR="00555D9E" w:rsidRPr="00555D9E" w:rsidRDefault="00555D9E" w:rsidP="00D95B1F">
            <w:pPr>
              <w:tabs>
                <w:tab w:val="left" w:pos="972"/>
              </w:tabs>
              <w:jc w:val="center"/>
              <w:rPr>
                <w:rFonts w:ascii="Times New Roman" w:hAnsi="Times New Roman" w:cs="Times New Roman"/>
                <w:b/>
                <w:sz w:val="26"/>
                <w:szCs w:val="26"/>
              </w:rPr>
            </w:pPr>
          </w:p>
        </w:tc>
        <w:tc>
          <w:tcPr>
            <w:tcW w:w="4394" w:type="dxa"/>
          </w:tcPr>
          <w:p w:rsidR="00555D9E" w:rsidRPr="00555D9E" w:rsidRDefault="00555D9E" w:rsidP="00D95B1F">
            <w:pPr>
              <w:tabs>
                <w:tab w:val="left" w:pos="972"/>
              </w:tabs>
              <w:jc w:val="center"/>
              <w:rPr>
                <w:rFonts w:ascii="Times New Roman" w:hAnsi="Times New Roman" w:cs="Times New Roman"/>
                <w:b/>
                <w:sz w:val="26"/>
                <w:szCs w:val="26"/>
              </w:rPr>
            </w:pPr>
            <w:r w:rsidRPr="00555D9E">
              <w:rPr>
                <w:rFonts w:ascii="Times New Roman" w:hAnsi="Times New Roman" w:cs="Times New Roman"/>
                <w:b/>
                <w:sz w:val="26"/>
                <w:szCs w:val="26"/>
              </w:rPr>
              <w:t>Базовый вид  деятельности</w:t>
            </w:r>
          </w:p>
        </w:tc>
        <w:tc>
          <w:tcPr>
            <w:tcW w:w="2410" w:type="dxa"/>
          </w:tcPr>
          <w:p w:rsidR="00555D9E" w:rsidRPr="00555D9E" w:rsidRDefault="00555D9E" w:rsidP="00D95B1F">
            <w:pPr>
              <w:tabs>
                <w:tab w:val="left" w:pos="972"/>
              </w:tabs>
              <w:jc w:val="center"/>
              <w:rPr>
                <w:rFonts w:ascii="Times New Roman" w:hAnsi="Times New Roman" w:cs="Times New Roman"/>
                <w:b/>
                <w:sz w:val="26"/>
                <w:szCs w:val="26"/>
              </w:rPr>
            </w:pPr>
            <w:r>
              <w:rPr>
                <w:rFonts w:ascii="Times New Roman" w:hAnsi="Times New Roman" w:cs="Times New Roman"/>
                <w:b/>
                <w:sz w:val="26"/>
                <w:szCs w:val="26"/>
              </w:rPr>
              <w:t xml:space="preserve">Младшая </w:t>
            </w:r>
            <w:r w:rsidRPr="00555D9E">
              <w:rPr>
                <w:rFonts w:ascii="Times New Roman" w:hAnsi="Times New Roman" w:cs="Times New Roman"/>
                <w:b/>
                <w:sz w:val="26"/>
                <w:szCs w:val="26"/>
              </w:rPr>
              <w:t>группа</w:t>
            </w:r>
          </w:p>
        </w:tc>
      </w:tr>
      <w:tr w:rsidR="00555D9E" w:rsidRPr="00555D9E" w:rsidTr="00555D9E">
        <w:trPr>
          <w:trHeight w:val="275"/>
        </w:trPr>
        <w:tc>
          <w:tcPr>
            <w:tcW w:w="2802" w:type="dxa"/>
          </w:tcPr>
          <w:p w:rsidR="00555D9E" w:rsidRPr="00555D9E" w:rsidRDefault="00555D9E" w:rsidP="00D95B1F">
            <w:pPr>
              <w:tabs>
                <w:tab w:val="left" w:pos="972"/>
              </w:tabs>
              <w:rPr>
                <w:rFonts w:ascii="Times New Roman" w:hAnsi="Times New Roman" w:cs="Times New Roman"/>
                <w:b/>
                <w:sz w:val="26"/>
                <w:szCs w:val="26"/>
              </w:rPr>
            </w:pPr>
            <w:r w:rsidRPr="00555D9E">
              <w:rPr>
                <w:rFonts w:ascii="Times New Roman" w:hAnsi="Times New Roman" w:cs="Times New Roman"/>
                <w:b/>
                <w:sz w:val="26"/>
                <w:szCs w:val="26"/>
              </w:rPr>
              <w:t>Физическое развитие</w:t>
            </w:r>
          </w:p>
        </w:tc>
        <w:tc>
          <w:tcPr>
            <w:tcW w:w="4394" w:type="dxa"/>
          </w:tcPr>
          <w:p w:rsidR="00555D9E" w:rsidRPr="00555D9E" w:rsidRDefault="00555D9E" w:rsidP="00D95B1F">
            <w:pPr>
              <w:tabs>
                <w:tab w:val="left" w:pos="972"/>
              </w:tabs>
              <w:rPr>
                <w:rFonts w:ascii="Times New Roman" w:hAnsi="Times New Roman" w:cs="Times New Roman"/>
                <w:sz w:val="26"/>
                <w:szCs w:val="26"/>
              </w:rPr>
            </w:pPr>
            <w:r w:rsidRPr="00555D9E">
              <w:rPr>
                <w:rFonts w:ascii="Times New Roman" w:hAnsi="Times New Roman" w:cs="Times New Roman"/>
                <w:sz w:val="26"/>
                <w:szCs w:val="26"/>
              </w:rPr>
              <w:t>Физкультура (зал)</w:t>
            </w:r>
          </w:p>
        </w:tc>
        <w:tc>
          <w:tcPr>
            <w:tcW w:w="2410" w:type="dxa"/>
          </w:tcPr>
          <w:p w:rsidR="00555D9E" w:rsidRPr="00555D9E" w:rsidRDefault="00555D9E" w:rsidP="00D95B1F">
            <w:pPr>
              <w:tabs>
                <w:tab w:val="left" w:pos="972"/>
              </w:tabs>
              <w:jc w:val="center"/>
              <w:rPr>
                <w:rFonts w:ascii="Times New Roman" w:hAnsi="Times New Roman" w:cs="Times New Roman"/>
                <w:sz w:val="26"/>
                <w:szCs w:val="26"/>
              </w:rPr>
            </w:pPr>
            <w:r w:rsidRPr="00555D9E">
              <w:rPr>
                <w:rFonts w:ascii="Times New Roman" w:hAnsi="Times New Roman" w:cs="Times New Roman"/>
                <w:sz w:val="26"/>
                <w:szCs w:val="26"/>
              </w:rPr>
              <w:t>3 раза в неделю</w:t>
            </w:r>
          </w:p>
        </w:tc>
      </w:tr>
      <w:tr w:rsidR="00555D9E" w:rsidRPr="00555D9E" w:rsidTr="00555D9E">
        <w:trPr>
          <w:trHeight w:val="266"/>
        </w:trPr>
        <w:tc>
          <w:tcPr>
            <w:tcW w:w="2802" w:type="dxa"/>
            <w:vMerge w:val="restart"/>
          </w:tcPr>
          <w:p w:rsidR="00555D9E" w:rsidRPr="00555D9E" w:rsidRDefault="00555D9E" w:rsidP="00D95B1F">
            <w:pPr>
              <w:tabs>
                <w:tab w:val="left" w:pos="972"/>
              </w:tabs>
              <w:rPr>
                <w:rFonts w:ascii="Times New Roman" w:hAnsi="Times New Roman" w:cs="Times New Roman"/>
                <w:b/>
                <w:sz w:val="26"/>
                <w:szCs w:val="26"/>
              </w:rPr>
            </w:pPr>
            <w:r w:rsidRPr="00555D9E">
              <w:rPr>
                <w:rFonts w:ascii="Times New Roman" w:hAnsi="Times New Roman" w:cs="Times New Roman"/>
                <w:b/>
                <w:sz w:val="26"/>
                <w:szCs w:val="26"/>
              </w:rPr>
              <w:t>Познавательное  развитие</w:t>
            </w:r>
          </w:p>
        </w:tc>
        <w:tc>
          <w:tcPr>
            <w:tcW w:w="4394" w:type="dxa"/>
          </w:tcPr>
          <w:p w:rsidR="00555D9E" w:rsidRPr="00555D9E" w:rsidRDefault="00555D9E" w:rsidP="00D95B1F">
            <w:pPr>
              <w:tabs>
                <w:tab w:val="left" w:pos="972"/>
              </w:tabs>
              <w:rPr>
                <w:rFonts w:ascii="Times New Roman" w:hAnsi="Times New Roman" w:cs="Times New Roman"/>
                <w:sz w:val="26"/>
                <w:szCs w:val="26"/>
              </w:rPr>
            </w:pPr>
            <w:r w:rsidRPr="00555D9E">
              <w:rPr>
                <w:rFonts w:ascii="Times New Roman" w:hAnsi="Times New Roman" w:cs="Times New Roman"/>
                <w:sz w:val="26"/>
                <w:szCs w:val="26"/>
              </w:rPr>
              <w:t>Ознакомление с окружающим миром</w:t>
            </w:r>
          </w:p>
        </w:tc>
        <w:tc>
          <w:tcPr>
            <w:tcW w:w="2410" w:type="dxa"/>
          </w:tcPr>
          <w:p w:rsidR="00555D9E" w:rsidRPr="00555D9E" w:rsidRDefault="00555D9E" w:rsidP="00D95B1F">
            <w:pPr>
              <w:tabs>
                <w:tab w:val="left" w:pos="972"/>
              </w:tabs>
              <w:jc w:val="center"/>
              <w:rPr>
                <w:rFonts w:ascii="Times New Roman" w:hAnsi="Times New Roman" w:cs="Times New Roman"/>
                <w:sz w:val="26"/>
                <w:szCs w:val="26"/>
              </w:rPr>
            </w:pPr>
            <w:r w:rsidRPr="00555D9E">
              <w:rPr>
                <w:rFonts w:ascii="Times New Roman" w:hAnsi="Times New Roman" w:cs="Times New Roman"/>
                <w:sz w:val="26"/>
                <w:szCs w:val="26"/>
              </w:rPr>
              <w:t>1 раз в неделю</w:t>
            </w:r>
          </w:p>
        </w:tc>
      </w:tr>
      <w:tr w:rsidR="00555D9E" w:rsidRPr="00555D9E" w:rsidTr="00555D9E">
        <w:tc>
          <w:tcPr>
            <w:tcW w:w="2802" w:type="dxa"/>
            <w:vMerge/>
          </w:tcPr>
          <w:p w:rsidR="00555D9E" w:rsidRPr="00555D9E" w:rsidRDefault="00555D9E" w:rsidP="00D95B1F">
            <w:pPr>
              <w:tabs>
                <w:tab w:val="left" w:pos="972"/>
              </w:tabs>
              <w:rPr>
                <w:rFonts w:ascii="Times New Roman" w:hAnsi="Times New Roman" w:cs="Times New Roman"/>
                <w:b/>
                <w:sz w:val="26"/>
                <w:szCs w:val="26"/>
              </w:rPr>
            </w:pPr>
          </w:p>
        </w:tc>
        <w:tc>
          <w:tcPr>
            <w:tcW w:w="4394" w:type="dxa"/>
          </w:tcPr>
          <w:p w:rsidR="00555D9E" w:rsidRPr="00555D9E" w:rsidRDefault="00555D9E" w:rsidP="00D95B1F">
            <w:pPr>
              <w:tabs>
                <w:tab w:val="left" w:pos="972"/>
              </w:tabs>
              <w:rPr>
                <w:rFonts w:ascii="Times New Roman" w:hAnsi="Times New Roman" w:cs="Times New Roman"/>
                <w:sz w:val="26"/>
                <w:szCs w:val="26"/>
              </w:rPr>
            </w:pPr>
            <w:r w:rsidRPr="00555D9E">
              <w:rPr>
                <w:rFonts w:ascii="Times New Roman" w:hAnsi="Times New Roman" w:cs="Times New Roman"/>
                <w:sz w:val="26"/>
                <w:szCs w:val="26"/>
              </w:rPr>
              <w:t>Формирование элементарных математических представлений</w:t>
            </w:r>
          </w:p>
        </w:tc>
        <w:tc>
          <w:tcPr>
            <w:tcW w:w="2410" w:type="dxa"/>
          </w:tcPr>
          <w:p w:rsidR="00555D9E" w:rsidRPr="00555D9E" w:rsidRDefault="00555D9E" w:rsidP="00D95B1F">
            <w:pPr>
              <w:tabs>
                <w:tab w:val="left" w:pos="972"/>
              </w:tabs>
              <w:jc w:val="center"/>
              <w:rPr>
                <w:rFonts w:ascii="Times New Roman" w:hAnsi="Times New Roman" w:cs="Times New Roman"/>
                <w:sz w:val="26"/>
                <w:szCs w:val="26"/>
              </w:rPr>
            </w:pPr>
            <w:r w:rsidRPr="00555D9E">
              <w:rPr>
                <w:rFonts w:ascii="Times New Roman" w:hAnsi="Times New Roman" w:cs="Times New Roman"/>
                <w:sz w:val="26"/>
                <w:szCs w:val="26"/>
              </w:rPr>
              <w:t>1 раз в неделю</w:t>
            </w:r>
          </w:p>
        </w:tc>
      </w:tr>
      <w:tr w:rsidR="00555D9E" w:rsidRPr="00555D9E" w:rsidTr="00555D9E">
        <w:trPr>
          <w:cantSplit/>
          <w:trHeight w:val="338"/>
        </w:trPr>
        <w:tc>
          <w:tcPr>
            <w:tcW w:w="2802" w:type="dxa"/>
          </w:tcPr>
          <w:p w:rsidR="00555D9E" w:rsidRPr="00555D9E" w:rsidRDefault="00555D9E" w:rsidP="00D95B1F">
            <w:pPr>
              <w:tabs>
                <w:tab w:val="left" w:pos="972"/>
              </w:tabs>
              <w:rPr>
                <w:rFonts w:ascii="Times New Roman" w:hAnsi="Times New Roman" w:cs="Times New Roman"/>
                <w:b/>
                <w:sz w:val="26"/>
                <w:szCs w:val="26"/>
              </w:rPr>
            </w:pPr>
            <w:r w:rsidRPr="00555D9E">
              <w:rPr>
                <w:rFonts w:ascii="Times New Roman" w:hAnsi="Times New Roman" w:cs="Times New Roman"/>
                <w:b/>
                <w:sz w:val="26"/>
                <w:szCs w:val="26"/>
              </w:rPr>
              <w:t>Речевое развитие</w:t>
            </w:r>
          </w:p>
        </w:tc>
        <w:tc>
          <w:tcPr>
            <w:tcW w:w="4394" w:type="dxa"/>
          </w:tcPr>
          <w:p w:rsidR="00555D9E" w:rsidRPr="00555D9E" w:rsidRDefault="00555D9E" w:rsidP="00D95B1F">
            <w:pPr>
              <w:tabs>
                <w:tab w:val="left" w:pos="972"/>
              </w:tabs>
              <w:rPr>
                <w:rFonts w:ascii="Times New Roman" w:hAnsi="Times New Roman" w:cs="Times New Roman"/>
                <w:sz w:val="26"/>
                <w:szCs w:val="26"/>
              </w:rPr>
            </w:pPr>
            <w:r w:rsidRPr="00555D9E">
              <w:rPr>
                <w:rFonts w:ascii="Times New Roman" w:hAnsi="Times New Roman" w:cs="Times New Roman"/>
                <w:sz w:val="26"/>
                <w:szCs w:val="26"/>
              </w:rPr>
              <w:t>Развитие речи</w:t>
            </w:r>
          </w:p>
        </w:tc>
        <w:tc>
          <w:tcPr>
            <w:tcW w:w="2410" w:type="dxa"/>
          </w:tcPr>
          <w:p w:rsidR="00555D9E" w:rsidRPr="00555D9E" w:rsidRDefault="00555D9E" w:rsidP="00D95B1F">
            <w:pPr>
              <w:tabs>
                <w:tab w:val="left" w:pos="972"/>
              </w:tabs>
              <w:jc w:val="center"/>
              <w:rPr>
                <w:rFonts w:ascii="Times New Roman" w:hAnsi="Times New Roman" w:cs="Times New Roman"/>
                <w:sz w:val="26"/>
                <w:szCs w:val="26"/>
              </w:rPr>
            </w:pPr>
            <w:r w:rsidRPr="00555D9E">
              <w:rPr>
                <w:rFonts w:ascii="Times New Roman" w:hAnsi="Times New Roman" w:cs="Times New Roman"/>
                <w:sz w:val="26"/>
                <w:szCs w:val="26"/>
              </w:rPr>
              <w:t>1 раз в неделю</w:t>
            </w:r>
          </w:p>
        </w:tc>
      </w:tr>
      <w:tr w:rsidR="00555D9E" w:rsidRPr="00555D9E" w:rsidTr="00555D9E">
        <w:tc>
          <w:tcPr>
            <w:tcW w:w="2802" w:type="dxa"/>
            <w:vMerge w:val="restart"/>
          </w:tcPr>
          <w:p w:rsidR="00555D9E" w:rsidRPr="00555D9E" w:rsidRDefault="00555D9E" w:rsidP="00D95B1F">
            <w:pPr>
              <w:tabs>
                <w:tab w:val="left" w:pos="972"/>
              </w:tabs>
              <w:rPr>
                <w:rFonts w:ascii="Times New Roman" w:hAnsi="Times New Roman" w:cs="Times New Roman"/>
                <w:b/>
                <w:sz w:val="26"/>
                <w:szCs w:val="26"/>
              </w:rPr>
            </w:pPr>
            <w:r w:rsidRPr="00555D9E">
              <w:rPr>
                <w:rFonts w:ascii="Times New Roman" w:hAnsi="Times New Roman" w:cs="Times New Roman"/>
                <w:b/>
                <w:sz w:val="26"/>
                <w:szCs w:val="26"/>
              </w:rPr>
              <w:t>Художественно-эстетическое развитие</w:t>
            </w:r>
          </w:p>
        </w:tc>
        <w:tc>
          <w:tcPr>
            <w:tcW w:w="4394" w:type="dxa"/>
          </w:tcPr>
          <w:p w:rsidR="00555D9E" w:rsidRPr="00555D9E" w:rsidRDefault="00555D9E" w:rsidP="00D95B1F">
            <w:pPr>
              <w:tabs>
                <w:tab w:val="left" w:pos="972"/>
              </w:tabs>
              <w:rPr>
                <w:rFonts w:ascii="Times New Roman" w:hAnsi="Times New Roman" w:cs="Times New Roman"/>
                <w:sz w:val="26"/>
                <w:szCs w:val="26"/>
              </w:rPr>
            </w:pPr>
            <w:r w:rsidRPr="00555D9E">
              <w:rPr>
                <w:rFonts w:ascii="Times New Roman" w:hAnsi="Times New Roman" w:cs="Times New Roman"/>
                <w:sz w:val="26"/>
                <w:szCs w:val="26"/>
              </w:rPr>
              <w:t xml:space="preserve">Рисование </w:t>
            </w:r>
          </w:p>
        </w:tc>
        <w:tc>
          <w:tcPr>
            <w:tcW w:w="2410" w:type="dxa"/>
          </w:tcPr>
          <w:p w:rsidR="00555D9E" w:rsidRPr="00555D9E" w:rsidRDefault="00555D9E" w:rsidP="00D95B1F">
            <w:pPr>
              <w:tabs>
                <w:tab w:val="left" w:pos="972"/>
              </w:tabs>
              <w:jc w:val="center"/>
              <w:rPr>
                <w:rFonts w:ascii="Times New Roman" w:hAnsi="Times New Roman" w:cs="Times New Roman"/>
                <w:sz w:val="26"/>
                <w:szCs w:val="26"/>
              </w:rPr>
            </w:pPr>
            <w:r w:rsidRPr="00555D9E">
              <w:rPr>
                <w:rFonts w:ascii="Times New Roman" w:hAnsi="Times New Roman" w:cs="Times New Roman"/>
                <w:sz w:val="26"/>
                <w:szCs w:val="26"/>
              </w:rPr>
              <w:t>1 раз в неделю</w:t>
            </w:r>
          </w:p>
        </w:tc>
      </w:tr>
      <w:tr w:rsidR="00555D9E" w:rsidRPr="00555D9E" w:rsidTr="00555D9E">
        <w:tc>
          <w:tcPr>
            <w:tcW w:w="2802" w:type="dxa"/>
            <w:vMerge/>
          </w:tcPr>
          <w:p w:rsidR="00555D9E" w:rsidRPr="00555D9E" w:rsidRDefault="00555D9E" w:rsidP="00D95B1F">
            <w:pPr>
              <w:tabs>
                <w:tab w:val="left" w:pos="972"/>
              </w:tabs>
              <w:rPr>
                <w:rFonts w:ascii="Times New Roman" w:hAnsi="Times New Roman" w:cs="Times New Roman"/>
                <w:b/>
                <w:sz w:val="26"/>
                <w:szCs w:val="26"/>
              </w:rPr>
            </w:pPr>
          </w:p>
        </w:tc>
        <w:tc>
          <w:tcPr>
            <w:tcW w:w="4394" w:type="dxa"/>
          </w:tcPr>
          <w:p w:rsidR="00555D9E" w:rsidRPr="00555D9E" w:rsidRDefault="00555D9E" w:rsidP="00D95B1F">
            <w:pPr>
              <w:tabs>
                <w:tab w:val="left" w:pos="972"/>
              </w:tabs>
              <w:rPr>
                <w:rFonts w:ascii="Times New Roman" w:hAnsi="Times New Roman" w:cs="Times New Roman"/>
                <w:sz w:val="26"/>
                <w:szCs w:val="26"/>
              </w:rPr>
            </w:pPr>
            <w:r w:rsidRPr="00555D9E">
              <w:rPr>
                <w:rFonts w:ascii="Times New Roman" w:hAnsi="Times New Roman" w:cs="Times New Roman"/>
                <w:sz w:val="26"/>
                <w:szCs w:val="26"/>
              </w:rPr>
              <w:t xml:space="preserve">Лепка </w:t>
            </w:r>
          </w:p>
        </w:tc>
        <w:tc>
          <w:tcPr>
            <w:tcW w:w="2410" w:type="dxa"/>
          </w:tcPr>
          <w:p w:rsidR="00555D9E" w:rsidRPr="00555D9E" w:rsidRDefault="00555D9E" w:rsidP="00D95B1F">
            <w:pPr>
              <w:tabs>
                <w:tab w:val="left" w:pos="972"/>
              </w:tabs>
              <w:jc w:val="center"/>
              <w:rPr>
                <w:rFonts w:ascii="Times New Roman" w:hAnsi="Times New Roman" w:cs="Times New Roman"/>
                <w:sz w:val="26"/>
                <w:szCs w:val="26"/>
              </w:rPr>
            </w:pPr>
            <w:r>
              <w:rPr>
                <w:rFonts w:ascii="Times New Roman" w:hAnsi="Times New Roman" w:cs="Times New Roman"/>
                <w:sz w:val="26"/>
                <w:szCs w:val="26"/>
              </w:rPr>
              <w:t xml:space="preserve">1 раз в </w:t>
            </w:r>
            <w:r w:rsidRPr="00555D9E">
              <w:rPr>
                <w:rFonts w:ascii="Times New Roman" w:hAnsi="Times New Roman" w:cs="Times New Roman"/>
                <w:sz w:val="26"/>
                <w:szCs w:val="26"/>
              </w:rPr>
              <w:t xml:space="preserve"> недел</w:t>
            </w:r>
            <w:r>
              <w:rPr>
                <w:rFonts w:ascii="Times New Roman" w:hAnsi="Times New Roman" w:cs="Times New Roman"/>
                <w:sz w:val="26"/>
                <w:szCs w:val="26"/>
              </w:rPr>
              <w:t>ю</w:t>
            </w:r>
          </w:p>
        </w:tc>
      </w:tr>
      <w:tr w:rsidR="00555D9E" w:rsidRPr="00555D9E" w:rsidTr="00555D9E">
        <w:tc>
          <w:tcPr>
            <w:tcW w:w="2802" w:type="dxa"/>
            <w:vMerge/>
          </w:tcPr>
          <w:p w:rsidR="00555D9E" w:rsidRPr="00555D9E" w:rsidRDefault="00555D9E" w:rsidP="00D95B1F">
            <w:pPr>
              <w:tabs>
                <w:tab w:val="left" w:pos="972"/>
              </w:tabs>
              <w:rPr>
                <w:rFonts w:ascii="Times New Roman" w:hAnsi="Times New Roman" w:cs="Times New Roman"/>
                <w:b/>
                <w:sz w:val="26"/>
                <w:szCs w:val="26"/>
              </w:rPr>
            </w:pPr>
          </w:p>
        </w:tc>
        <w:tc>
          <w:tcPr>
            <w:tcW w:w="4394" w:type="dxa"/>
          </w:tcPr>
          <w:p w:rsidR="00555D9E" w:rsidRPr="00555D9E" w:rsidRDefault="00555D9E" w:rsidP="00D95B1F">
            <w:pPr>
              <w:tabs>
                <w:tab w:val="left" w:pos="972"/>
              </w:tabs>
              <w:rPr>
                <w:rFonts w:ascii="Times New Roman" w:hAnsi="Times New Roman" w:cs="Times New Roman"/>
                <w:sz w:val="26"/>
                <w:szCs w:val="26"/>
              </w:rPr>
            </w:pPr>
            <w:r w:rsidRPr="00555D9E">
              <w:rPr>
                <w:rFonts w:ascii="Times New Roman" w:hAnsi="Times New Roman" w:cs="Times New Roman"/>
                <w:sz w:val="26"/>
                <w:szCs w:val="26"/>
              </w:rPr>
              <w:t xml:space="preserve">Аппликация </w:t>
            </w:r>
          </w:p>
        </w:tc>
        <w:tc>
          <w:tcPr>
            <w:tcW w:w="2410" w:type="dxa"/>
          </w:tcPr>
          <w:p w:rsidR="00555D9E" w:rsidRPr="00555D9E" w:rsidRDefault="00555D9E" w:rsidP="00D95B1F">
            <w:pPr>
              <w:tabs>
                <w:tab w:val="left" w:pos="972"/>
              </w:tabs>
              <w:jc w:val="center"/>
              <w:rPr>
                <w:rFonts w:ascii="Times New Roman" w:hAnsi="Times New Roman" w:cs="Times New Roman"/>
                <w:sz w:val="26"/>
                <w:szCs w:val="26"/>
              </w:rPr>
            </w:pPr>
            <w:r w:rsidRPr="00555D9E">
              <w:rPr>
                <w:rFonts w:ascii="Times New Roman" w:hAnsi="Times New Roman" w:cs="Times New Roman"/>
                <w:sz w:val="26"/>
                <w:szCs w:val="26"/>
              </w:rPr>
              <w:t>1 раз в 2 недели</w:t>
            </w:r>
          </w:p>
        </w:tc>
      </w:tr>
      <w:tr w:rsidR="00555D9E" w:rsidRPr="00555D9E" w:rsidTr="00555D9E">
        <w:tc>
          <w:tcPr>
            <w:tcW w:w="2802" w:type="dxa"/>
            <w:vMerge/>
          </w:tcPr>
          <w:p w:rsidR="00555D9E" w:rsidRPr="00555D9E" w:rsidRDefault="00555D9E" w:rsidP="00D95B1F">
            <w:pPr>
              <w:tabs>
                <w:tab w:val="left" w:pos="972"/>
              </w:tabs>
              <w:rPr>
                <w:rFonts w:ascii="Times New Roman" w:hAnsi="Times New Roman" w:cs="Times New Roman"/>
                <w:b/>
                <w:sz w:val="26"/>
                <w:szCs w:val="26"/>
              </w:rPr>
            </w:pPr>
          </w:p>
        </w:tc>
        <w:tc>
          <w:tcPr>
            <w:tcW w:w="4394" w:type="dxa"/>
          </w:tcPr>
          <w:p w:rsidR="00555D9E" w:rsidRPr="00555D9E" w:rsidRDefault="00555D9E" w:rsidP="00D95B1F">
            <w:pPr>
              <w:tabs>
                <w:tab w:val="left" w:pos="972"/>
              </w:tabs>
              <w:rPr>
                <w:rFonts w:ascii="Times New Roman" w:hAnsi="Times New Roman" w:cs="Times New Roman"/>
                <w:sz w:val="26"/>
                <w:szCs w:val="26"/>
              </w:rPr>
            </w:pPr>
            <w:r w:rsidRPr="00555D9E">
              <w:rPr>
                <w:rFonts w:ascii="Times New Roman" w:hAnsi="Times New Roman" w:cs="Times New Roman"/>
                <w:sz w:val="26"/>
                <w:szCs w:val="26"/>
              </w:rPr>
              <w:t xml:space="preserve">Музыка </w:t>
            </w:r>
          </w:p>
        </w:tc>
        <w:tc>
          <w:tcPr>
            <w:tcW w:w="2410" w:type="dxa"/>
          </w:tcPr>
          <w:p w:rsidR="00555D9E" w:rsidRPr="00555D9E" w:rsidRDefault="00555D9E" w:rsidP="00D95B1F">
            <w:pPr>
              <w:tabs>
                <w:tab w:val="left" w:pos="972"/>
              </w:tabs>
              <w:jc w:val="center"/>
              <w:rPr>
                <w:rFonts w:ascii="Times New Roman" w:hAnsi="Times New Roman" w:cs="Times New Roman"/>
                <w:sz w:val="26"/>
                <w:szCs w:val="26"/>
              </w:rPr>
            </w:pPr>
            <w:r w:rsidRPr="00555D9E">
              <w:rPr>
                <w:rFonts w:ascii="Times New Roman" w:hAnsi="Times New Roman" w:cs="Times New Roman"/>
                <w:sz w:val="26"/>
                <w:szCs w:val="26"/>
              </w:rPr>
              <w:t>2 раза в неделю</w:t>
            </w:r>
          </w:p>
        </w:tc>
      </w:tr>
    </w:tbl>
    <w:p w:rsidR="00555D9E" w:rsidRDefault="00555D9E" w:rsidP="00232B11">
      <w:pPr>
        <w:widowControl w:val="0"/>
        <w:tabs>
          <w:tab w:val="left" w:pos="1219"/>
        </w:tabs>
        <w:autoSpaceDE w:val="0"/>
        <w:autoSpaceDN w:val="0"/>
        <w:adjustRightInd w:val="0"/>
        <w:snapToGrid w:val="0"/>
        <w:spacing w:after="0" w:line="240" w:lineRule="auto"/>
        <w:ind w:firstLine="709"/>
        <w:jc w:val="center"/>
        <w:rPr>
          <w:rFonts w:ascii="Times New Roman" w:hAnsi="Times New Roman" w:cs="Times New Roman"/>
          <w:i/>
          <w:sz w:val="26"/>
          <w:szCs w:val="26"/>
        </w:rPr>
      </w:pPr>
    </w:p>
    <w:tbl>
      <w:tblPr>
        <w:tblStyle w:val="a8"/>
        <w:tblW w:w="9640" w:type="dxa"/>
        <w:tblInd w:w="-34" w:type="dxa"/>
        <w:tblLook w:val="04A0" w:firstRow="1" w:lastRow="0" w:firstColumn="1" w:lastColumn="0" w:noHBand="0" w:noVBand="1"/>
      </w:tblPr>
      <w:tblGrid>
        <w:gridCol w:w="34"/>
        <w:gridCol w:w="2802"/>
        <w:gridCol w:w="3105"/>
        <w:gridCol w:w="3664"/>
        <w:gridCol w:w="35"/>
      </w:tblGrid>
      <w:tr w:rsidR="00555D9E" w:rsidRPr="00555D9E" w:rsidTr="00555D9E">
        <w:trPr>
          <w:gridBefore w:val="1"/>
          <w:wBefore w:w="34" w:type="dxa"/>
        </w:trPr>
        <w:tc>
          <w:tcPr>
            <w:tcW w:w="9606" w:type="dxa"/>
            <w:gridSpan w:val="4"/>
          </w:tcPr>
          <w:p w:rsidR="00555D9E" w:rsidRPr="00555D9E" w:rsidRDefault="00555D9E" w:rsidP="00D95B1F">
            <w:pPr>
              <w:tabs>
                <w:tab w:val="left" w:pos="972"/>
              </w:tabs>
              <w:jc w:val="center"/>
              <w:rPr>
                <w:rFonts w:ascii="Times New Roman" w:hAnsi="Times New Roman" w:cs="Times New Roman"/>
                <w:b/>
                <w:sz w:val="26"/>
                <w:szCs w:val="26"/>
              </w:rPr>
            </w:pPr>
            <w:r w:rsidRPr="00555D9E">
              <w:rPr>
                <w:rFonts w:ascii="Times New Roman" w:hAnsi="Times New Roman" w:cs="Times New Roman"/>
                <w:b/>
                <w:sz w:val="26"/>
                <w:szCs w:val="26"/>
              </w:rPr>
              <w:t>Ежедневно планируется</w:t>
            </w:r>
          </w:p>
        </w:tc>
      </w:tr>
      <w:tr w:rsidR="00555D9E" w:rsidRPr="00555D9E" w:rsidTr="00555D9E">
        <w:trPr>
          <w:gridBefore w:val="1"/>
          <w:wBefore w:w="34" w:type="dxa"/>
        </w:trPr>
        <w:tc>
          <w:tcPr>
            <w:tcW w:w="2802" w:type="dxa"/>
          </w:tcPr>
          <w:p w:rsidR="00555D9E" w:rsidRPr="00555D9E" w:rsidRDefault="00555D9E" w:rsidP="00D95B1F">
            <w:pPr>
              <w:tabs>
                <w:tab w:val="left" w:pos="972"/>
              </w:tabs>
              <w:rPr>
                <w:rFonts w:ascii="Times New Roman" w:hAnsi="Times New Roman" w:cs="Times New Roman"/>
                <w:b/>
                <w:sz w:val="26"/>
                <w:szCs w:val="26"/>
              </w:rPr>
            </w:pPr>
            <w:r w:rsidRPr="00555D9E">
              <w:rPr>
                <w:rFonts w:ascii="Times New Roman" w:hAnsi="Times New Roman" w:cs="Times New Roman"/>
                <w:b/>
                <w:sz w:val="26"/>
                <w:szCs w:val="26"/>
              </w:rPr>
              <w:t>Взаимодействие взрослого с детьми</w:t>
            </w:r>
          </w:p>
        </w:tc>
        <w:tc>
          <w:tcPr>
            <w:tcW w:w="6804" w:type="dxa"/>
            <w:gridSpan w:val="3"/>
          </w:tcPr>
          <w:p w:rsidR="00555D9E" w:rsidRPr="00555D9E" w:rsidRDefault="00555D9E" w:rsidP="00D95B1F">
            <w:pPr>
              <w:tabs>
                <w:tab w:val="left" w:pos="972"/>
              </w:tabs>
              <w:rPr>
                <w:rFonts w:ascii="Times New Roman" w:hAnsi="Times New Roman" w:cs="Times New Roman"/>
                <w:sz w:val="26"/>
                <w:szCs w:val="26"/>
              </w:rPr>
            </w:pPr>
            <w:r w:rsidRPr="00555D9E">
              <w:rPr>
                <w:rFonts w:ascii="Times New Roman" w:hAnsi="Times New Roman" w:cs="Times New Roman"/>
                <w:sz w:val="26"/>
                <w:szCs w:val="26"/>
              </w:rPr>
              <w:t>чтение художественной литературы;</w:t>
            </w:r>
          </w:p>
          <w:p w:rsidR="00555D9E" w:rsidRPr="00555D9E" w:rsidRDefault="00555D9E" w:rsidP="00D95B1F">
            <w:pPr>
              <w:tabs>
                <w:tab w:val="left" w:pos="972"/>
              </w:tabs>
              <w:rPr>
                <w:rFonts w:ascii="Times New Roman" w:hAnsi="Times New Roman" w:cs="Times New Roman"/>
                <w:sz w:val="26"/>
                <w:szCs w:val="26"/>
              </w:rPr>
            </w:pPr>
            <w:r w:rsidRPr="00555D9E">
              <w:rPr>
                <w:rFonts w:ascii="Times New Roman" w:hAnsi="Times New Roman" w:cs="Times New Roman"/>
                <w:sz w:val="26"/>
                <w:szCs w:val="26"/>
              </w:rPr>
              <w:t>конструктивно-модельная деятельность;</w:t>
            </w:r>
          </w:p>
          <w:p w:rsidR="00555D9E" w:rsidRPr="00555D9E" w:rsidRDefault="00555D9E" w:rsidP="00D95B1F">
            <w:pPr>
              <w:tabs>
                <w:tab w:val="left" w:pos="972"/>
              </w:tabs>
              <w:rPr>
                <w:rFonts w:ascii="Times New Roman" w:hAnsi="Times New Roman" w:cs="Times New Roman"/>
                <w:sz w:val="26"/>
                <w:szCs w:val="26"/>
              </w:rPr>
            </w:pPr>
            <w:r w:rsidRPr="00555D9E">
              <w:rPr>
                <w:rFonts w:ascii="Times New Roman" w:hAnsi="Times New Roman" w:cs="Times New Roman"/>
                <w:sz w:val="26"/>
                <w:szCs w:val="26"/>
              </w:rPr>
              <w:t>игровая деятельность:</w:t>
            </w:r>
          </w:p>
          <w:p w:rsidR="00555D9E" w:rsidRPr="00555D9E" w:rsidRDefault="00555D9E" w:rsidP="00D95B1F">
            <w:pPr>
              <w:tabs>
                <w:tab w:val="left" w:pos="972"/>
              </w:tabs>
              <w:rPr>
                <w:rFonts w:ascii="Times New Roman" w:hAnsi="Times New Roman" w:cs="Times New Roman"/>
                <w:sz w:val="26"/>
                <w:szCs w:val="26"/>
              </w:rPr>
            </w:pPr>
            <w:r w:rsidRPr="00555D9E">
              <w:rPr>
                <w:rFonts w:ascii="Times New Roman" w:hAnsi="Times New Roman" w:cs="Times New Roman"/>
                <w:sz w:val="26"/>
                <w:szCs w:val="26"/>
              </w:rPr>
              <w:t>общение при проведении режимных моментов</w:t>
            </w:r>
          </w:p>
          <w:p w:rsidR="00555D9E" w:rsidRPr="00555D9E" w:rsidRDefault="00555D9E" w:rsidP="00D95B1F">
            <w:pPr>
              <w:tabs>
                <w:tab w:val="left" w:pos="972"/>
              </w:tabs>
              <w:rPr>
                <w:rFonts w:ascii="Times New Roman" w:hAnsi="Times New Roman" w:cs="Times New Roman"/>
                <w:sz w:val="26"/>
                <w:szCs w:val="26"/>
              </w:rPr>
            </w:pPr>
            <w:r w:rsidRPr="00555D9E">
              <w:rPr>
                <w:rFonts w:ascii="Times New Roman" w:hAnsi="Times New Roman" w:cs="Times New Roman"/>
                <w:sz w:val="26"/>
                <w:szCs w:val="26"/>
              </w:rPr>
              <w:t>дежурства</w:t>
            </w:r>
          </w:p>
          <w:p w:rsidR="00555D9E" w:rsidRPr="00555D9E" w:rsidRDefault="00555D9E" w:rsidP="00D95B1F">
            <w:pPr>
              <w:tabs>
                <w:tab w:val="left" w:pos="972"/>
              </w:tabs>
              <w:rPr>
                <w:rFonts w:ascii="Times New Roman" w:hAnsi="Times New Roman" w:cs="Times New Roman"/>
                <w:sz w:val="26"/>
                <w:szCs w:val="26"/>
              </w:rPr>
            </w:pPr>
            <w:r w:rsidRPr="00555D9E">
              <w:rPr>
                <w:rFonts w:ascii="Times New Roman" w:hAnsi="Times New Roman" w:cs="Times New Roman"/>
                <w:sz w:val="26"/>
                <w:szCs w:val="26"/>
              </w:rPr>
              <w:t>прогулки</w:t>
            </w:r>
          </w:p>
        </w:tc>
      </w:tr>
      <w:tr w:rsidR="00555D9E" w:rsidRPr="00555D9E" w:rsidTr="00555D9E">
        <w:trPr>
          <w:gridBefore w:val="1"/>
          <w:wBefore w:w="34" w:type="dxa"/>
        </w:trPr>
        <w:tc>
          <w:tcPr>
            <w:tcW w:w="2802" w:type="dxa"/>
          </w:tcPr>
          <w:p w:rsidR="00555D9E" w:rsidRPr="00555D9E" w:rsidRDefault="00555D9E" w:rsidP="00D95B1F">
            <w:pPr>
              <w:tabs>
                <w:tab w:val="left" w:pos="972"/>
              </w:tabs>
              <w:rPr>
                <w:rFonts w:ascii="Times New Roman" w:hAnsi="Times New Roman" w:cs="Times New Roman"/>
                <w:b/>
                <w:sz w:val="26"/>
                <w:szCs w:val="26"/>
              </w:rPr>
            </w:pPr>
            <w:r w:rsidRPr="00555D9E">
              <w:rPr>
                <w:rFonts w:ascii="Times New Roman" w:hAnsi="Times New Roman" w:cs="Times New Roman"/>
                <w:b/>
                <w:sz w:val="26"/>
                <w:szCs w:val="26"/>
              </w:rPr>
              <w:t>Самостоятельная деятельность детей</w:t>
            </w:r>
          </w:p>
        </w:tc>
        <w:tc>
          <w:tcPr>
            <w:tcW w:w="6804" w:type="dxa"/>
            <w:gridSpan w:val="3"/>
          </w:tcPr>
          <w:p w:rsidR="00555D9E" w:rsidRPr="00555D9E" w:rsidRDefault="00555D9E" w:rsidP="00D95B1F">
            <w:pPr>
              <w:tabs>
                <w:tab w:val="left" w:pos="972"/>
              </w:tabs>
              <w:rPr>
                <w:rFonts w:ascii="Times New Roman" w:hAnsi="Times New Roman" w:cs="Times New Roman"/>
                <w:sz w:val="26"/>
                <w:szCs w:val="26"/>
              </w:rPr>
            </w:pPr>
            <w:r w:rsidRPr="00555D9E">
              <w:rPr>
                <w:rFonts w:ascii="Times New Roman" w:hAnsi="Times New Roman" w:cs="Times New Roman"/>
                <w:sz w:val="26"/>
                <w:szCs w:val="26"/>
              </w:rPr>
              <w:t>самостоятельные игры</w:t>
            </w:r>
          </w:p>
          <w:p w:rsidR="00555D9E" w:rsidRPr="00555D9E" w:rsidRDefault="00555D9E" w:rsidP="00D95B1F">
            <w:pPr>
              <w:tabs>
                <w:tab w:val="left" w:pos="972"/>
              </w:tabs>
              <w:rPr>
                <w:rFonts w:ascii="Times New Roman" w:hAnsi="Times New Roman" w:cs="Times New Roman"/>
                <w:sz w:val="26"/>
                <w:szCs w:val="26"/>
              </w:rPr>
            </w:pPr>
            <w:r w:rsidRPr="00555D9E">
              <w:rPr>
                <w:rFonts w:ascii="Times New Roman" w:hAnsi="Times New Roman" w:cs="Times New Roman"/>
                <w:sz w:val="26"/>
                <w:szCs w:val="26"/>
              </w:rPr>
              <w:t>познавательно-исследовательская деятельность</w:t>
            </w:r>
          </w:p>
          <w:p w:rsidR="00555D9E" w:rsidRPr="00555D9E" w:rsidRDefault="00555D9E" w:rsidP="00D95B1F">
            <w:pPr>
              <w:tabs>
                <w:tab w:val="left" w:pos="972"/>
              </w:tabs>
              <w:rPr>
                <w:rFonts w:ascii="Times New Roman" w:hAnsi="Times New Roman" w:cs="Times New Roman"/>
                <w:sz w:val="26"/>
                <w:szCs w:val="26"/>
              </w:rPr>
            </w:pPr>
            <w:r w:rsidRPr="00555D9E">
              <w:rPr>
                <w:rFonts w:ascii="Times New Roman" w:hAnsi="Times New Roman" w:cs="Times New Roman"/>
                <w:sz w:val="26"/>
                <w:szCs w:val="26"/>
              </w:rPr>
              <w:t>самостоятельная деятельность детей в центрах развития</w:t>
            </w:r>
          </w:p>
          <w:p w:rsidR="00555D9E" w:rsidRPr="00555D9E" w:rsidRDefault="00555D9E" w:rsidP="00D95B1F">
            <w:pPr>
              <w:tabs>
                <w:tab w:val="left" w:pos="972"/>
              </w:tabs>
              <w:rPr>
                <w:rFonts w:ascii="Times New Roman" w:hAnsi="Times New Roman" w:cs="Times New Roman"/>
                <w:sz w:val="26"/>
                <w:szCs w:val="26"/>
              </w:rPr>
            </w:pPr>
            <w:r w:rsidRPr="00555D9E">
              <w:rPr>
                <w:rFonts w:ascii="Times New Roman" w:hAnsi="Times New Roman" w:cs="Times New Roman"/>
                <w:sz w:val="26"/>
                <w:szCs w:val="26"/>
              </w:rPr>
              <w:t>самостоятельная двигательная деятельность</w:t>
            </w:r>
          </w:p>
        </w:tc>
      </w:tr>
      <w:tr w:rsidR="00555D9E" w:rsidRPr="00555D9E" w:rsidTr="00555D9E">
        <w:trPr>
          <w:gridBefore w:val="1"/>
          <w:wBefore w:w="34" w:type="dxa"/>
        </w:trPr>
        <w:tc>
          <w:tcPr>
            <w:tcW w:w="2802" w:type="dxa"/>
          </w:tcPr>
          <w:p w:rsidR="00555D9E" w:rsidRPr="00555D9E" w:rsidRDefault="00555D9E" w:rsidP="00D95B1F">
            <w:pPr>
              <w:tabs>
                <w:tab w:val="left" w:pos="972"/>
              </w:tabs>
              <w:rPr>
                <w:rFonts w:ascii="Times New Roman" w:hAnsi="Times New Roman" w:cs="Times New Roman"/>
                <w:b/>
                <w:sz w:val="26"/>
                <w:szCs w:val="26"/>
              </w:rPr>
            </w:pPr>
            <w:r w:rsidRPr="00555D9E">
              <w:rPr>
                <w:rFonts w:ascii="Times New Roman" w:hAnsi="Times New Roman" w:cs="Times New Roman"/>
                <w:b/>
                <w:sz w:val="26"/>
                <w:szCs w:val="26"/>
              </w:rPr>
              <w:t>Оздоровительная работа</w:t>
            </w:r>
          </w:p>
        </w:tc>
        <w:tc>
          <w:tcPr>
            <w:tcW w:w="6804" w:type="dxa"/>
            <w:gridSpan w:val="3"/>
          </w:tcPr>
          <w:p w:rsidR="00555D9E" w:rsidRPr="00555D9E" w:rsidRDefault="00555D9E" w:rsidP="00D95B1F">
            <w:pPr>
              <w:tabs>
                <w:tab w:val="left" w:pos="972"/>
              </w:tabs>
              <w:rPr>
                <w:rFonts w:ascii="Times New Roman" w:hAnsi="Times New Roman" w:cs="Times New Roman"/>
                <w:sz w:val="26"/>
                <w:szCs w:val="26"/>
              </w:rPr>
            </w:pPr>
            <w:r w:rsidRPr="00555D9E">
              <w:rPr>
                <w:rFonts w:ascii="Times New Roman" w:hAnsi="Times New Roman" w:cs="Times New Roman"/>
                <w:sz w:val="26"/>
                <w:szCs w:val="26"/>
              </w:rPr>
              <w:t>утренняя гимнастика</w:t>
            </w:r>
          </w:p>
          <w:p w:rsidR="00555D9E" w:rsidRPr="00555D9E" w:rsidRDefault="00555D9E" w:rsidP="00D95B1F">
            <w:pPr>
              <w:tabs>
                <w:tab w:val="left" w:pos="972"/>
              </w:tabs>
              <w:rPr>
                <w:rFonts w:ascii="Times New Roman" w:hAnsi="Times New Roman" w:cs="Times New Roman"/>
                <w:sz w:val="26"/>
                <w:szCs w:val="26"/>
              </w:rPr>
            </w:pPr>
            <w:r w:rsidRPr="00555D9E">
              <w:rPr>
                <w:rFonts w:ascii="Times New Roman" w:hAnsi="Times New Roman" w:cs="Times New Roman"/>
                <w:sz w:val="26"/>
                <w:szCs w:val="26"/>
              </w:rPr>
              <w:t>гигиенические процедуры</w:t>
            </w:r>
          </w:p>
          <w:p w:rsidR="00555D9E" w:rsidRPr="00555D9E" w:rsidRDefault="00555D9E" w:rsidP="00D95B1F">
            <w:pPr>
              <w:tabs>
                <w:tab w:val="left" w:pos="972"/>
              </w:tabs>
              <w:rPr>
                <w:rFonts w:ascii="Times New Roman" w:hAnsi="Times New Roman" w:cs="Times New Roman"/>
                <w:sz w:val="26"/>
                <w:szCs w:val="26"/>
              </w:rPr>
            </w:pPr>
            <w:r w:rsidRPr="00555D9E">
              <w:rPr>
                <w:rFonts w:ascii="Times New Roman" w:hAnsi="Times New Roman" w:cs="Times New Roman"/>
                <w:sz w:val="26"/>
                <w:szCs w:val="26"/>
              </w:rPr>
              <w:t>подвижные и спортивные игры и упражнения</w:t>
            </w:r>
          </w:p>
          <w:p w:rsidR="00555D9E" w:rsidRPr="00555D9E" w:rsidRDefault="00555D9E" w:rsidP="00D95B1F">
            <w:pPr>
              <w:tabs>
                <w:tab w:val="left" w:pos="972"/>
              </w:tabs>
              <w:rPr>
                <w:rFonts w:ascii="Times New Roman" w:hAnsi="Times New Roman" w:cs="Times New Roman"/>
                <w:sz w:val="26"/>
                <w:szCs w:val="26"/>
              </w:rPr>
            </w:pPr>
            <w:r w:rsidRPr="00555D9E">
              <w:rPr>
                <w:rFonts w:ascii="Times New Roman" w:hAnsi="Times New Roman" w:cs="Times New Roman"/>
                <w:sz w:val="26"/>
                <w:szCs w:val="26"/>
              </w:rPr>
              <w:t>физкультминутки</w:t>
            </w:r>
          </w:p>
        </w:tc>
      </w:tr>
      <w:tr w:rsidR="00555D9E" w:rsidRPr="00555D9E" w:rsidTr="00555D9E">
        <w:trPr>
          <w:gridBefore w:val="1"/>
          <w:wBefore w:w="34" w:type="dxa"/>
        </w:trPr>
        <w:tc>
          <w:tcPr>
            <w:tcW w:w="9606" w:type="dxa"/>
            <w:gridSpan w:val="4"/>
            <w:tcBorders>
              <w:left w:val="nil"/>
              <w:right w:val="nil"/>
            </w:tcBorders>
          </w:tcPr>
          <w:p w:rsidR="00555D9E" w:rsidRPr="00555D9E" w:rsidRDefault="00555D9E" w:rsidP="00D95B1F">
            <w:pPr>
              <w:tabs>
                <w:tab w:val="left" w:pos="972"/>
              </w:tabs>
              <w:rPr>
                <w:rFonts w:ascii="Times New Roman" w:hAnsi="Times New Roman" w:cs="Times New Roman"/>
                <w:b/>
                <w:sz w:val="26"/>
                <w:szCs w:val="26"/>
              </w:rPr>
            </w:pPr>
          </w:p>
          <w:p w:rsidR="00555D9E" w:rsidRPr="00555D9E" w:rsidRDefault="00555D9E" w:rsidP="00D95B1F">
            <w:pPr>
              <w:tabs>
                <w:tab w:val="left" w:pos="972"/>
              </w:tabs>
              <w:rPr>
                <w:rFonts w:ascii="Times New Roman" w:hAnsi="Times New Roman" w:cs="Times New Roman"/>
                <w:sz w:val="26"/>
                <w:szCs w:val="26"/>
              </w:rPr>
            </w:pPr>
          </w:p>
        </w:tc>
      </w:tr>
      <w:tr w:rsidR="00555D9E" w:rsidRPr="00555D9E" w:rsidTr="00555D9E">
        <w:trPr>
          <w:gridAfter w:val="1"/>
          <w:wAfter w:w="35" w:type="dxa"/>
        </w:trPr>
        <w:tc>
          <w:tcPr>
            <w:tcW w:w="2836" w:type="dxa"/>
            <w:gridSpan w:val="2"/>
          </w:tcPr>
          <w:p w:rsidR="00555D9E" w:rsidRPr="00555D9E" w:rsidRDefault="00555D9E" w:rsidP="00D95B1F">
            <w:pPr>
              <w:jc w:val="center"/>
              <w:rPr>
                <w:rFonts w:ascii="Times New Roman" w:hAnsi="Times New Roman" w:cs="Times New Roman"/>
                <w:b/>
                <w:i/>
                <w:sz w:val="26"/>
                <w:szCs w:val="26"/>
              </w:rPr>
            </w:pPr>
            <w:r w:rsidRPr="00555D9E">
              <w:rPr>
                <w:rFonts w:ascii="Times New Roman" w:hAnsi="Times New Roman" w:cs="Times New Roman"/>
                <w:b/>
                <w:i/>
                <w:sz w:val="26"/>
                <w:szCs w:val="26"/>
              </w:rPr>
              <w:t>Вид деятельности</w:t>
            </w:r>
          </w:p>
        </w:tc>
        <w:tc>
          <w:tcPr>
            <w:tcW w:w="3105" w:type="dxa"/>
          </w:tcPr>
          <w:p w:rsidR="00555D9E" w:rsidRPr="00555D9E" w:rsidRDefault="00555D9E" w:rsidP="00D95B1F">
            <w:pPr>
              <w:jc w:val="center"/>
              <w:rPr>
                <w:rFonts w:ascii="Times New Roman" w:hAnsi="Times New Roman" w:cs="Times New Roman"/>
                <w:b/>
                <w:i/>
                <w:sz w:val="26"/>
                <w:szCs w:val="26"/>
              </w:rPr>
            </w:pPr>
            <w:r w:rsidRPr="00555D9E">
              <w:rPr>
                <w:rFonts w:ascii="Times New Roman" w:hAnsi="Times New Roman" w:cs="Times New Roman"/>
                <w:b/>
                <w:i/>
                <w:sz w:val="26"/>
                <w:szCs w:val="26"/>
              </w:rPr>
              <w:t>продолжительность</w:t>
            </w:r>
          </w:p>
        </w:tc>
        <w:tc>
          <w:tcPr>
            <w:tcW w:w="3664" w:type="dxa"/>
          </w:tcPr>
          <w:p w:rsidR="00555D9E" w:rsidRPr="00555D9E" w:rsidRDefault="00555D9E" w:rsidP="00D95B1F">
            <w:pPr>
              <w:jc w:val="center"/>
              <w:rPr>
                <w:rFonts w:ascii="Times New Roman" w:hAnsi="Times New Roman" w:cs="Times New Roman"/>
                <w:b/>
                <w:i/>
                <w:sz w:val="26"/>
                <w:szCs w:val="26"/>
              </w:rPr>
            </w:pPr>
            <w:r w:rsidRPr="00555D9E">
              <w:rPr>
                <w:rFonts w:ascii="Times New Roman" w:hAnsi="Times New Roman" w:cs="Times New Roman"/>
                <w:b/>
                <w:i/>
                <w:sz w:val="26"/>
                <w:szCs w:val="26"/>
              </w:rPr>
              <w:t>примечание</w:t>
            </w:r>
          </w:p>
          <w:p w:rsidR="00555D9E" w:rsidRPr="00555D9E" w:rsidRDefault="00555D9E" w:rsidP="00D95B1F">
            <w:pPr>
              <w:jc w:val="center"/>
              <w:rPr>
                <w:rFonts w:ascii="Times New Roman" w:hAnsi="Times New Roman" w:cs="Times New Roman"/>
                <w:b/>
                <w:i/>
                <w:sz w:val="26"/>
                <w:szCs w:val="26"/>
              </w:rPr>
            </w:pPr>
          </w:p>
        </w:tc>
      </w:tr>
      <w:tr w:rsidR="00555D9E" w:rsidRPr="00555D9E" w:rsidTr="00555D9E">
        <w:trPr>
          <w:gridAfter w:val="1"/>
          <w:wAfter w:w="35" w:type="dxa"/>
        </w:trPr>
        <w:tc>
          <w:tcPr>
            <w:tcW w:w="2836" w:type="dxa"/>
            <w:gridSpan w:val="2"/>
          </w:tcPr>
          <w:p w:rsidR="00555D9E" w:rsidRPr="00555D9E" w:rsidRDefault="00555D9E" w:rsidP="00D95B1F">
            <w:pPr>
              <w:jc w:val="center"/>
              <w:rPr>
                <w:rFonts w:ascii="Times New Roman" w:hAnsi="Times New Roman" w:cs="Times New Roman"/>
                <w:sz w:val="26"/>
                <w:szCs w:val="26"/>
              </w:rPr>
            </w:pPr>
          </w:p>
          <w:p w:rsidR="00555D9E" w:rsidRPr="00555D9E" w:rsidRDefault="00555D9E" w:rsidP="00D95B1F">
            <w:pPr>
              <w:jc w:val="center"/>
              <w:rPr>
                <w:rFonts w:ascii="Times New Roman" w:hAnsi="Times New Roman" w:cs="Times New Roman"/>
                <w:sz w:val="26"/>
                <w:szCs w:val="26"/>
              </w:rPr>
            </w:pPr>
            <w:r w:rsidRPr="00555D9E">
              <w:rPr>
                <w:rFonts w:ascii="Times New Roman" w:hAnsi="Times New Roman" w:cs="Times New Roman"/>
                <w:sz w:val="26"/>
                <w:szCs w:val="26"/>
              </w:rPr>
              <w:t>Ежедневные прогулки</w:t>
            </w:r>
          </w:p>
        </w:tc>
        <w:tc>
          <w:tcPr>
            <w:tcW w:w="3105" w:type="dxa"/>
          </w:tcPr>
          <w:p w:rsidR="00555D9E" w:rsidRPr="00555D9E" w:rsidRDefault="00555D9E" w:rsidP="00D95B1F">
            <w:pPr>
              <w:jc w:val="center"/>
              <w:rPr>
                <w:rFonts w:ascii="Times New Roman" w:hAnsi="Times New Roman" w:cs="Times New Roman"/>
                <w:sz w:val="26"/>
                <w:szCs w:val="26"/>
              </w:rPr>
            </w:pPr>
          </w:p>
          <w:p w:rsidR="00555D9E" w:rsidRPr="00555D9E" w:rsidRDefault="00555D9E" w:rsidP="00D95B1F">
            <w:pPr>
              <w:jc w:val="center"/>
              <w:rPr>
                <w:rFonts w:ascii="Times New Roman" w:hAnsi="Times New Roman" w:cs="Times New Roman"/>
                <w:sz w:val="26"/>
                <w:szCs w:val="26"/>
              </w:rPr>
            </w:pPr>
            <w:r w:rsidRPr="00555D9E">
              <w:rPr>
                <w:rFonts w:ascii="Times New Roman" w:hAnsi="Times New Roman" w:cs="Times New Roman"/>
                <w:sz w:val="26"/>
                <w:szCs w:val="26"/>
              </w:rPr>
              <w:t>3-4 часа</w:t>
            </w:r>
          </w:p>
        </w:tc>
        <w:tc>
          <w:tcPr>
            <w:tcW w:w="3664" w:type="dxa"/>
          </w:tcPr>
          <w:p w:rsidR="00555D9E" w:rsidRPr="00555D9E" w:rsidRDefault="00555D9E" w:rsidP="00D95B1F">
            <w:pPr>
              <w:jc w:val="center"/>
              <w:rPr>
                <w:rFonts w:ascii="Times New Roman" w:hAnsi="Times New Roman" w:cs="Times New Roman"/>
                <w:sz w:val="26"/>
                <w:szCs w:val="26"/>
              </w:rPr>
            </w:pPr>
            <w:r w:rsidRPr="00555D9E">
              <w:rPr>
                <w:rFonts w:ascii="Times New Roman" w:hAnsi="Times New Roman" w:cs="Times New Roman"/>
                <w:sz w:val="26"/>
                <w:szCs w:val="26"/>
              </w:rPr>
              <w:t xml:space="preserve">При </w:t>
            </w:r>
            <w:r w:rsidRPr="00555D9E">
              <w:rPr>
                <w:rFonts w:ascii="Times New Roman" w:hAnsi="Times New Roman" w:cs="Times New Roman"/>
                <w:sz w:val="26"/>
                <w:szCs w:val="26"/>
                <w:lang w:val="en-US"/>
              </w:rPr>
              <w:t>t</w:t>
            </w:r>
            <w:r w:rsidRPr="00555D9E">
              <w:rPr>
                <w:rFonts w:ascii="Times New Roman" w:hAnsi="Times New Roman" w:cs="Times New Roman"/>
                <w:sz w:val="26"/>
                <w:szCs w:val="26"/>
              </w:rPr>
              <w:t xml:space="preserve"> воздуха ниже минус 15  градусов и скорости ветра более 7 м/с продолжительность прогулки сокращается</w:t>
            </w:r>
          </w:p>
        </w:tc>
      </w:tr>
      <w:tr w:rsidR="00555D9E" w:rsidRPr="00555D9E" w:rsidTr="00555D9E">
        <w:trPr>
          <w:gridAfter w:val="1"/>
          <w:wAfter w:w="35" w:type="dxa"/>
          <w:trHeight w:val="293"/>
        </w:trPr>
        <w:tc>
          <w:tcPr>
            <w:tcW w:w="2836" w:type="dxa"/>
            <w:gridSpan w:val="2"/>
          </w:tcPr>
          <w:p w:rsidR="00555D9E" w:rsidRPr="00555D9E" w:rsidRDefault="00555D9E" w:rsidP="00D95B1F">
            <w:pPr>
              <w:rPr>
                <w:rFonts w:ascii="Times New Roman" w:hAnsi="Times New Roman" w:cs="Times New Roman"/>
                <w:sz w:val="26"/>
                <w:szCs w:val="26"/>
              </w:rPr>
            </w:pPr>
            <w:r w:rsidRPr="00555D9E">
              <w:rPr>
                <w:rFonts w:ascii="Times New Roman" w:hAnsi="Times New Roman" w:cs="Times New Roman"/>
                <w:sz w:val="26"/>
                <w:szCs w:val="26"/>
              </w:rPr>
              <w:lastRenderedPageBreak/>
              <w:t xml:space="preserve">                Дневной сон</w:t>
            </w:r>
          </w:p>
        </w:tc>
        <w:tc>
          <w:tcPr>
            <w:tcW w:w="3105" w:type="dxa"/>
          </w:tcPr>
          <w:p w:rsidR="00555D9E" w:rsidRPr="00555D9E" w:rsidRDefault="00555D9E" w:rsidP="00D95B1F">
            <w:pPr>
              <w:jc w:val="center"/>
              <w:rPr>
                <w:rFonts w:ascii="Times New Roman" w:hAnsi="Times New Roman" w:cs="Times New Roman"/>
                <w:sz w:val="26"/>
                <w:szCs w:val="26"/>
              </w:rPr>
            </w:pPr>
            <w:r w:rsidRPr="00555D9E">
              <w:rPr>
                <w:rFonts w:ascii="Times New Roman" w:hAnsi="Times New Roman" w:cs="Times New Roman"/>
                <w:sz w:val="26"/>
                <w:szCs w:val="26"/>
              </w:rPr>
              <w:t>2-2,5 часа</w:t>
            </w:r>
          </w:p>
        </w:tc>
        <w:tc>
          <w:tcPr>
            <w:tcW w:w="3664" w:type="dxa"/>
          </w:tcPr>
          <w:p w:rsidR="00555D9E" w:rsidRPr="00555D9E" w:rsidRDefault="00555D9E" w:rsidP="00D95B1F">
            <w:pPr>
              <w:jc w:val="center"/>
              <w:rPr>
                <w:rFonts w:ascii="Times New Roman" w:hAnsi="Times New Roman" w:cs="Times New Roman"/>
                <w:sz w:val="26"/>
                <w:szCs w:val="26"/>
              </w:rPr>
            </w:pPr>
          </w:p>
        </w:tc>
      </w:tr>
      <w:tr w:rsidR="00555D9E" w:rsidRPr="00555D9E" w:rsidTr="00555D9E">
        <w:trPr>
          <w:gridAfter w:val="1"/>
          <w:wAfter w:w="35" w:type="dxa"/>
        </w:trPr>
        <w:tc>
          <w:tcPr>
            <w:tcW w:w="2836" w:type="dxa"/>
            <w:gridSpan w:val="2"/>
          </w:tcPr>
          <w:p w:rsidR="00555D9E" w:rsidRPr="00555D9E" w:rsidRDefault="00555D9E" w:rsidP="00D95B1F">
            <w:pPr>
              <w:jc w:val="center"/>
              <w:rPr>
                <w:rFonts w:ascii="Times New Roman" w:hAnsi="Times New Roman" w:cs="Times New Roman"/>
                <w:sz w:val="26"/>
                <w:szCs w:val="26"/>
              </w:rPr>
            </w:pPr>
          </w:p>
          <w:p w:rsidR="00555D9E" w:rsidRPr="00555D9E" w:rsidRDefault="00555D9E" w:rsidP="00D95B1F">
            <w:pPr>
              <w:jc w:val="center"/>
              <w:rPr>
                <w:rFonts w:ascii="Times New Roman" w:hAnsi="Times New Roman" w:cs="Times New Roman"/>
                <w:sz w:val="26"/>
                <w:szCs w:val="26"/>
              </w:rPr>
            </w:pPr>
            <w:r w:rsidRPr="00555D9E">
              <w:rPr>
                <w:rFonts w:ascii="Times New Roman" w:hAnsi="Times New Roman" w:cs="Times New Roman"/>
                <w:sz w:val="26"/>
                <w:szCs w:val="26"/>
              </w:rPr>
              <w:t>Самостоятельная деятельность</w:t>
            </w:r>
          </w:p>
        </w:tc>
        <w:tc>
          <w:tcPr>
            <w:tcW w:w="3105" w:type="dxa"/>
          </w:tcPr>
          <w:p w:rsidR="00555D9E" w:rsidRPr="00555D9E" w:rsidRDefault="00555D9E" w:rsidP="00D95B1F">
            <w:pPr>
              <w:jc w:val="center"/>
              <w:rPr>
                <w:rFonts w:ascii="Times New Roman" w:hAnsi="Times New Roman" w:cs="Times New Roman"/>
                <w:sz w:val="26"/>
                <w:szCs w:val="26"/>
              </w:rPr>
            </w:pPr>
          </w:p>
          <w:p w:rsidR="00555D9E" w:rsidRPr="00555D9E" w:rsidRDefault="00555D9E" w:rsidP="00D95B1F">
            <w:pPr>
              <w:jc w:val="center"/>
              <w:rPr>
                <w:rFonts w:ascii="Times New Roman" w:hAnsi="Times New Roman" w:cs="Times New Roman"/>
                <w:sz w:val="26"/>
                <w:szCs w:val="26"/>
              </w:rPr>
            </w:pPr>
            <w:r w:rsidRPr="00555D9E">
              <w:rPr>
                <w:rFonts w:ascii="Times New Roman" w:hAnsi="Times New Roman" w:cs="Times New Roman"/>
                <w:sz w:val="26"/>
                <w:szCs w:val="26"/>
              </w:rPr>
              <w:t>3-4 часа</w:t>
            </w:r>
          </w:p>
        </w:tc>
        <w:tc>
          <w:tcPr>
            <w:tcW w:w="3664" w:type="dxa"/>
          </w:tcPr>
          <w:p w:rsidR="00555D9E" w:rsidRPr="00555D9E" w:rsidRDefault="00555D9E" w:rsidP="00D95B1F">
            <w:pPr>
              <w:jc w:val="center"/>
              <w:rPr>
                <w:rFonts w:ascii="Times New Roman" w:hAnsi="Times New Roman" w:cs="Times New Roman"/>
                <w:sz w:val="26"/>
                <w:szCs w:val="26"/>
              </w:rPr>
            </w:pPr>
            <w:r w:rsidRPr="00555D9E">
              <w:rPr>
                <w:rFonts w:ascii="Times New Roman" w:hAnsi="Times New Roman" w:cs="Times New Roman"/>
                <w:sz w:val="26"/>
                <w:szCs w:val="26"/>
              </w:rPr>
              <w:t>(игры, подготовка к образовательной деятельности, личная гигиена)</w:t>
            </w:r>
          </w:p>
        </w:tc>
      </w:tr>
    </w:tbl>
    <w:p w:rsidR="00555D9E" w:rsidRDefault="00555D9E" w:rsidP="006A05B9">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p>
    <w:p w:rsidR="006A05B9" w:rsidRPr="000C00F4" w:rsidRDefault="006A05B9" w:rsidP="006A05B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0C00F4">
        <w:rPr>
          <w:rFonts w:ascii="Times New Roman" w:hAnsi="Times New Roman" w:cs="Times New Roman"/>
          <w:color w:val="231F1F"/>
          <w:sz w:val="26"/>
          <w:szCs w:val="26"/>
        </w:rPr>
        <w:t xml:space="preserve">При организации воспитательно-образовательного процесса </w:t>
      </w:r>
      <w:r>
        <w:rPr>
          <w:rFonts w:ascii="Times New Roman" w:hAnsi="Times New Roman" w:cs="Times New Roman"/>
          <w:color w:val="231F1F"/>
          <w:sz w:val="26"/>
          <w:szCs w:val="26"/>
        </w:rPr>
        <w:t>обеспечивается</w:t>
      </w:r>
      <w:r w:rsidRPr="000C00F4">
        <w:rPr>
          <w:rFonts w:ascii="Times New Roman" w:hAnsi="Times New Roman" w:cs="Times New Roman"/>
          <w:color w:val="231F1F"/>
          <w:sz w:val="26"/>
          <w:szCs w:val="26"/>
        </w:rPr>
        <w:t xml:space="preserve"> единство воспитательных, развивающих и обучающих</w:t>
      </w:r>
      <w:r>
        <w:rPr>
          <w:rFonts w:ascii="Times New Roman" w:hAnsi="Times New Roman" w:cs="Times New Roman"/>
          <w:sz w:val="26"/>
          <w:szCs w:val="26"/>
        </w:rPr>
        <w:t xml:space="preserve"> </w:t>
      </w:r>
      <w:r>
        <w:rPr>
          <w:rFonts w:ascii="Times New Roman" w:hAnsi="Times New Roman" w:cs="Times New Roman"/>
          <w:color w:val="231F1F"/>
          <w:sz w:val="26"/>
          <w:szCs w:val="26"/>
        </w:rPr>
        <w:t xml:space="preserve">целей и задач, при этом  </w:t>
      </w:r>
      <w:r w:rsidRPr="000C00F4">
        <w:rPr>
          <w:rFonts w:ascii="Times New Roman" w:hAnsi="Times New Roman" w:cs="Times New Roman"/>
          <w:color w:val="231F1F"/>
          <w:sz w:val="26"/>
          <w:szCs w:val="26"/>
        </w:rPr>
        <w:t xml:space="preserve"> поставленные цели и задачи</w:t>
      </w:r>
      <w:r>
        <w:rPr>
          <w:rFonts w:ascii="Times New Roman" w:hAnsi="Times New Roman" w:cs="Times New Roman"/>
          <w:color w:val="231F1F"/>
          <w:sz w:val="26"/>
          <w:szCs w:val="26"/>
        </w:rPr>
        <w:t xml:space="preserve"> решаются</w:t>
      </w:r>
      <w:r w:rsidRPr="000C00F4">
        <w:rPr>
          <w:rFonts w:ascii="Times New Roman" w:hAnsi="Times New Roman" w:cs="Times New Roman"/>
          <w:color w:val="231F1F"/>
          <w:sz w:val="26"/>
          <w:szCs w:val="26"/>
        </w:rPr>
        <w:t>,</w:t>
      </w:r>
      <w:r>
        <w:rPr>
          <w:rFonts w:ascii="Times New Roman" w:hAnsi="Times New Roman" w:cs="Times New Roman"/>
          <w:sz w:val="26"/>
          <w:szCs w:val="26"/>
        </w:rPr>
        <w:t xml:space="preserve"> </w:t>
      </w:r>
      <w:r w:rsidRPr="000C00F4">
        <w:rPr>
          <w:rFonts w:ascii="Times New Roman" w:hAnsi="Times New Roman" w:cs="Times New Roman"/>
          <w:color w:val="231F1F"/>
          <w:sz w:val="26"/>
          <w:szCs w:val="26"/>
        </w:rPr>
        <w:t>избегая перегрузки детей, на необходимом и достаточном материале,</w:t>
      </w:r>
      <w:r>
        <w:rPr>
          <w:rFonts w:ascii="Times New Roman" w:hAnsi="Times New Roman" w:cs="Times New Roman"/>
          <w:sz w:val="26"/>
          <w:szCs w:val="26"/>
        </w:rPr>
        <w:t xml:space="preserve"> </w:t>
      </w:r>
      <w:r>
        <w:rPr>
          <w:rFonts w:ascii="Times New Roman" w:hAnsi="Times New Roman" w:cs="Times New Roman"/>
          <w:color w:val="231F1F"/>
          <w:sz w:val="26"/>
          <w:szCs w:val="26"/>
        </w:rPr>
        <w:t>максимально приближенного</w:t>
      </w:r>
      <w:r w:rsidRPr="000C00F4">
        <w:rPr>
          <w:rFonts w:ascii="Times New Roman" w:hAnsi="Times New Roman" w:cs="Times New Roman"/>
          <w:color w:val="231F1F"/>
          <w:sz w:val="26"/>
          <w:szCs w:val="26"/>
        </w:rPr>
        <w:t xml:space="preserve"> к разумному «минимуму». Построение</w:t>
      </w:r>
      <w:r>
        <w:rPr>
          <w:rFonts w:ascii="Times New Roman" w:hAnsi="Times New Roman" w:cs="Times New Roman"/>
          <w:sz w:val="26"/>
          <w:szCs w:val="26"/>
        </w:rPr>
        <w:t xml:space="preserve"> </w:t>
      </w:r>
      <w:r w:rsidRPr="000C00F4">
        <w:rPr>
          <w:rFonts w:ascii="Times New Roman" w:hAnsi="Times New Roman" w:cs="Times New Roman"/>
          <w:color w:val="231F1F"/>
          <w:sz w:val="26"/>
          <w:szCs w:val="26"/>
        </w:rPr>
        <w:t>образовательного процесса на комплексно-тематическом принципе с</w:t>
      </w:r>
      <w:r>
        <w:rPr>
          <w:rFonts w:ascii="Times New Roman" w:hAnsi="Times New Roman" w:cs="Times New Roman"/>
          <w:sz w:val="26"/>
          <w:szCs w:val="26"/>
        </w:rPr>
        <w:t xml:space="preserve"> </w:t>
      </w:r>
      <w:r w:rsidRPr="000C00F4">
        <w:rPr>
          <w:rFonts w:ascii="Times New Roman" w:hAnsi="Times New Roman" w:cs="Times New Roman"/>
          <w:color w:val="231F1F"/>
          <w:sz w:val="26"/>
          <w:szCs w:val="26"/>
        </w:rPr>
        <w:t>учетом интеграции образовательных областей дает возможность достичь</w:t>
      </w:r>
      <w:r>
        <w:rPr>
          <w:rFonts w:ascii="Times New Roman" w:hAnsi="Times New Roman" w:cs="Times New Roman"/>
          <w:sz w:val="26"/>
          <w:szCs w:val="26"/>
        </w:rPr>
        <w:t xml:space="preserve"> </w:t>
      </w:r>
      <w:r w:rsidRPr="000C00F4">
        <w:rPr>
          <w:rFonts w:ascii="Times New Roman" w:hAnsi="Times New Roman" w:cs="Times New Roman"/>
          <w:color w:val="231F1F"/>
          <w:sz w:val="26"/>
          <w:szCs w:val="26"/>
        </w:rPr>
        <w:t>этой цели.</w:t>
      </w:r>
    </w:p>
    <w:p w:rsidR="006A05B9" w:rsidRPr="000C00F4" w:rsidRDefault="006A05B9" w:rsidP="006A05B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0C00F4">
        <w:rPr>
          <w:rFonts w:ascii="Times New Roman" w:hAnsi="Times New Roman" w:cs="Times New Roman"/>
          <w:color w:val="231F1F"/>
          <w:sz w:val="26"/>
          <w:szCs w:val="26"/>
        </w:rPr>
        <w:t xml:space="preserve"> Построение всего образовательного процесса вокруг одной центральной темы дает большие возможности для развития детей. Темы помогают</w:t>
      </w:r>
      <w:r>
        <w:rPr>
          <w:rFonts w:ascii="Times New Roman" w:hAnsi="Times New Roman" w:cs="Times New Roman"/>
          <w:sz w:val="26"/>
          <w:szCs w:val="26"/>
        </w:rPr>
        <w:t xml:space="preserve"> </w:t>
      </w:r>
      <w:r w:rsidRPr="000C00F4">
        <w:rPr>
          <w:rFonts w:ascii="Times New Roman" w:hAnsi="Times New Roman" w:cs="Times New Roman"/>
          <w:color w:val="231F1F"/>
          <w:sz w:val="26"/>
          <w:szCs w:val="26"/>
        </w:rPr>
        <w:t>организовать информацию оптимальным способом. У дошкольников</w:t>
      </w:r>
      <w:r>
        <w:rPr>
          <w:rFonts w:ascii="Times New Roman" w:hAnsi="Times New Roman" w:cs="Times New Roman"/>
          <w:sz w:val="26"/>
          <w:szCs w:val="26"/>
        </w:rPr>
        <w:t xml:space="preserve"> </w:t>
      </w:r>
      <w:r w:rsidRPr="000C00F4">
        <w:rPr>
          <w:rFonts w:ascii="Times New Roman" w:hAnsi="Times New Roman" w:cs="Times New Roman"/>
          <w:color w:val="231F1F"/>
          <w:sz w:val="26"/>
          <w:szCs w:val="26"/>
        </w:rPr>
        <w:t>появляются многочисленные возможности для практики, экспериментирования, развития основных навыков, понятийного мышления.</w:t>
      </w:r>
    </w:p>
    <w:p w:rsidR="006A05B9" w:rsidRPr="000C00F4" w:rsidRDefault="006A05B9" w:rsidP="006A05B9">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0C00F4">
        <w:rPr>
          <w:rFonts w:ascii="Times New Roman" w:hAnsi="Times New Roman" w:cs="Times New Roman"/>
          <w:color w:val="231F1F"/>
          <w:sz w:val="26"/>
          <w:szCs w:val="26"/>
        </w:rPr>
        <w:t xml:space="preserve"> Выделение основной темы периода не означает, что абсолютно вся</w:t>
      </w:r>
      <w:r>
        <w:rPr>
          <w:rFonts w:ascii="Times New Roman" w:hAnsi="Times New Roman" w:cs="Times New Roman"/>
          <w:sz w:val="26"/>
          <w:szCs w:val="26"/>
        </w:rPr>
        <w:t xml:space="preserve"> </w:t>
      </w:r>
      <w:r w:rsidRPr="000C00F4">
        <w:rPr>
          <w:rFonts w:ascii="Times New Roman" w:hAnsi="Times New Roman" w:cs="Times New Roman"/>
          <w:color w:val="231F1F"/>
          <w:sz w:val="26"/>
          <w:szCs w:val="26"/>
        </w:rPr>
        <w:t>деятельность детей должна быть посвящена этой теме. Цель введения</w:t>
      </w:r>
      <w:r>
        <w:rPr>
          <w:rFonts w:ascii="Times New Roman" w:hAnsi="Times New Roman" w:cs="Times New Roman"/>
          <w:sz w:val="26"/>
          <w:szCs w:val="26"/>
        </w:rPr>
        <w:t xml:space="preserve"> </w:t>
      </w:r>
      <w:r w:rsidRPr="000C00F4">
        <w:rPr>
          <w:rFonts w:ascii="Times New Roman" w:hAnsi="Times New Roman" w:cs="Times New Roman"/>
          <w:color w:val="231F1F"/>
          <w:sz w:val="26"/>
          <w:szCs w:val="26"/>
        </w:rPr>
        <w:t xml:space="preserve">основной темы периода </w:t>
      </w:r>
      <w:r w:rsidRPr="000C00F4">
        <w:rPr>
          <w:rFonts w:ascii="Times New Roman" w:hAnsi="Times New Roman" w:cs="Times New Roman"/>
          <w:color w:val="000000"/>
          <w:sz w:val="26"/>
          <w:szCs w:val="26"/>
        </w:rPr>
        <w:t xml:space="preserve">— </w:t>
      </w:r>
      <w:r w:rsidRPr="000C00F4">
        <w:rPr>
          <w:rFonts w:ascii="Times New Roman" w:hAnsi="Times New Roman" w:cs="Times New Roman"/>
          <w:color w:val="231F1F"/>
          <w:sz w:val="26"/>
          <w:szCs w:val="26"/>
        </w:rPr>
        <w:t>интегрировать образовательную деятельность</w:t>
      </w:r>
      <w:r>
        <w:rPr>
          <w:rFonts w:ascii="Times New Roman" w:hAnsi="Times New Roman" w:cs="Times New Roman"/>
          <w:sz w:val="26"/>
          <w:szCs w:val="26"/>
        </w:rPr>
        <w:t xml:space="preserve"> </w:t>
      </w:r>
      <w:r w:rsidRPr="000C00F4">
        <w:rPr>
          <w:rFonts w:ascii="Times New Roman" w:hAnsi="Times New Roman" w:cs="Times New Roman"/>
          <w:color w:val="231F1F"/>
          <w:sz w:val="26"/>
          <w:szCs w:val="26"/>
        </w:rPr>
        <w:t>и избежать неоправданного дробления детской деятельности по образовательным областям.</w:t>
      </w:r>
    </w:p>
    <w:p w:rsidR="006A05B9" w:rsidRPr="00542E9A" w:rsidRDefault="006A05B9" w:rsidP="006A05B9">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0C00F4">
        <w:rPr>
          <w:rFonts w:ascii="Times New Roman" w:hAnsi="Times New Roman" w:cs="Times New Roman"/>
          <w:color w:val="231F1F"/>
          <w:sz w:val="26"/>
          <w:szCs w:val="26"/>
        </w:rPr>
        <w:t xml:space="preserve"> Введение похожих тем в различных возрастных группах обеспечивает достижение единства образовательных целей и преемственности</w:t>
      </w:r>
      <w:r>
        <w:rPr>
          <w:rFonts w:ascii="Times New Roman" w:hAnsi="Times New Roman" w:cs="Times New Roman"/>
          <w:sz w:val="26"/>
          <w:szCs w:val="26"/>
        </w:rPr>
        <w:t xml:space="preserve"> </w:t>
      </w:r>
      <w:r w:rsidRPr="000C00F4">
        <w:rPr>
          <w:rFonts w:ascii="Times New Roman" w:hAnsi="Times New Roman" w:cs="Times New Roman"/>
          <w:color w:val="231F1F"/>
          <w:sz w:val="26"/>
          <w:szCs w:val="26"/>
        </w:rPr>
        <w:t>в детском развитии на протяжении всего дошкольного возраста, органичное развитие детей в соответствии с их индивидуальными возможностями.</w:t>
      </w:r>
    </w:p>
    <w:p w:rsidR="006A05B9" w:rsidRPr="00542E9A" w:rsidRDefault="006A05B9" w:rsidP="006A05B9">
      <w:pPr>
        <w:pStyle w:val="ad"/>
        <w:spacing w:after="0" w:line="240" w:lineRule="auto"/>
        <w:ind w:firstLine="708"/>
        <w:jc w:val="left"/>
        <w:rPr>
          <w:rFonts w:ascii="Times New Roman" w:eastAsia="Times New Roman" w:hAnsi="Times New Roman"/>
          <w:b/>
          <w:sz w:val="24"/>
          <w:szCs w:val="24"/>
          <w:lang w:eastAsia="ru-RU"/>
        </w:rPr>
      </w:pPr>
      <w:r w:rsidRPr="00542E9A">
        <w:rPr>
          <w:rFonts w:ascii="Times New Roman" w:eastAsia="Times New Roman" w:hAnsi="Times New Roman"/>
          <w:b/>
          <w:sz w:val="24"/>
          <w:szCs w:val="24"/>
          <w:lang w:eastAsia="ru-RU"/>
        </w:rPr>
        <w:t xml:space="preserve">Лексические темы: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gridCol w:w="6521"/>
      </w:tblGrid>
      <w:tr w:rsidR="006A05B9" w:rsidRPr="005C56EC" w:rsidTr="004D36D5">
        <w:tc>
          <w:tcPr>
            <w:tcW w:w="1560"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месяц</w:t>
            </w: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неделя</w:t>
            </w:r>
          </w:p>
        </w:tc>
        <w:tc>
          <w:tcPr>
            <w:tcW w:w="6521"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Тема недели</w:t>
            </w:r>
          </w:p>
        </w:tc>
      </w:tr>
      <w:tr w:rsidR="006A05B9" w:rsidRPr="005C56EC" w:rsidTr="004D36D5">
        <w:tc>
          <w:tcPr>
            <w:tcW w:w="1560" w:type="dxa"/>
            <w:vMerge w:val="restart"/>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Сентябрь</w:t>
            </w: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1</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Мониторинг, </w:t>
            </w:r>
            <w:r w:rsidRPr="007F478B">
              <w:rPr>
                <w:rFonts w:ascii="Times New Roman" w:eastAsia="Times New Roman" w:hAnsi="Times New Roman" w:cs="Calibri"/>
                <w:sz w:val="26"/>
                <w:szCs w:val="26"/>
                <w:lang w:eastAsia="ru-RU"/>
              </w:rPr>
              <w:t xml:space="preserve"> тестирование</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2</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Осень в гости к нам пришла</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3</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Мой город – Пыть-Ях</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4</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Овощи - фрукты</w:t>
            </w:r>
          </w:p>
        </w:tc>
      </w:tr>
      <w:tr w:rsidR="006A05B9" w:rsidRPr="005C56EC" w:rsidTr="004D36D5">
        <w:tc>
          <w:tcPr>
            <w:tcW w:w="1560" w:type="dxa"/>
            <w:vMerge w:val="restart"/>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Октябрь</w:t>
            </w: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1</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Я вырасту здоровым</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2</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Дом, квартира, мебель</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3</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Профессии</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4</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Золотая осень в произведениях писателей и художников</w:t>
            </w:r>
          </w:p>
        </w:tc>
      </w:tr>
      <w:tr w:rsidR="006A05B9" w:rsidRPr="005C56EC" w:rsidTr="004D36D5">
        <w:tc>
          <w:tcPr>
            <w:tcW w:w="1560" w:type="dxa"/>
            <w:vMerge w:val="restart"/>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Ноябрь</w:t>
            </w: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1</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День народного единства</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2</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 xml:space="preserve">Человек </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3</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Моя семья</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4</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Мама – милая моя</w:t>
            </w:r>
          </w:p>
        </w:tc>
      </w:tr>
      <w:tr w:rsidR="006A05B9" w:rsidRPr="005C56EC" w:rsidTr="004D36D5">
        <w:tc>
          <w:tcPr>
            <w:tcW w:w="1560" w:type="dxa"/>
            <w:vMerge w:val="restart"/>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Декабрь</w:t>
            </w: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1</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 xml:space="preserve">Посуда </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2</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Продукты питания</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3</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 xml:space="preserve">Электроприборы </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4</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Праздник Новый год</w:t>
            </w:r>
          </w:p>
        </w:tc>
      </w:tr>
      <w:tr w:rsidR="006A05B9" w:rsidRPr="005C56EC" w:rsidTr="004D36D5">
        <w:tc>
          <w:tcPr>
            <w:tcW w:w="1560" w:type="dxa"/>
            <w:vMerge w:val="restart"/>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Январь</w:t>
            </w: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1</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 xml:space="preserve">Каникулы </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2</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Домашние животные</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3</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Дикие животные леса и жарких стран</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4</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 xml:space="preserve">Зима </w:t>
            </w:r>
          </w:p>
        </w:tc>
      </w:tr>
      <w:tr w:rsidR="006A05B9" w:rsidRPr="005C56EC" w:rsidTr="004D36D5">
        <w:tc>
          <w:tcPr>
            <w:tcW w:w="1560" w:type="dxa"/>
            <w:vMerge w:val="restart"/>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Февраль</w:t>
            </w: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1</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Одежда, обувь, головные уборы</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2</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Виды транспорта</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3</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День Защитника Отечества</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4</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 xml:space="preserve">Масленица </w:t>
            </w:r>
          </w:p>
        </w:tc>
      </w:tr>
      <w:tr w:rsidR="006A05B9" w:rsidRPr="005C56EC" w:rsidTr="004D36D5">
        <w:tc>
          <w:tcPr>
            <w:tcW w:w="1560" w:type="dxa"/>
            <w:vMerge w:val="restart"/>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Март</w:t>
            </w: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1</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Международный Женский день</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2</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Народная культура и традиции</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3</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Птицы наших лесов</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4</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Здоровье надо беречь</w:t>
            </w:r>
          </w:p>
        </w:tc>
      </w:tr>
      <w:tr w:rsidR="006A05B9" w:rsidRPr="005C56EC" w:rsidTr="004D36D5">
        <w:tc>
          <w:tcPr>
            <w:tcW w:w="1560" w:type="dxa"/>
            <w:vMerge w:val="restart"/>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Апрель</w:t>
            </w: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1</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 xml:space="preserve">Весна </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2</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День космонавтики</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3</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Деревья и кустарники</w:t>
            </w:r>
          </w:p>
        </w:tc>
      </w:tr>
      <w:tr w:rsidR="006A05B9" w:rsidRPr="005C56EC" w:rsidTr="004D36D5">
        <w:tc>
          <w:tcPr>
            <w:tcW w:w="1560" w:type="dxa"/>
            <w:vMerge/>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4</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День Победы</w:t>
            </w:r>
          </w:p>
        </w:tc>
      </w:tr>
      <w:tr w:rsidR="006A05B9" w:rsidRPr="005C56EC" w:rsidTr="004D36D5">
        <w:tc>
          <w:tcPr>
            <w:tcW w:w="1560" w:type="dxa"/>
            <w:vMerge w:val="restart"/>
            <w:vAlign w:val="center"/>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Май</w:t>
            </w: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1</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Прошлое предметов</w:t>
            </w:r>
          </w:p>
        </w:tc>
      </w:tr>
      <w:tr w:rsidR="006A05B9" w:rsidRPr="005C56EC" w:rsidTr="004D36D5">
        <w:tc>
          <w:tcPr>
            <w:tcW w:w="1560" w:type="dxa"/>
            <w:vMerge/>
          </w:tcPr>
          <w:p w:rsidR="006A05B9" w:rsidRPr="007F478B" w:rsidRDefault="006A05B9" w:rsidP="004D36D5">
            <w:pPr>
              <w:pStyle w:val="ad"/>
              <w:spacing w:after="0" w:line="240" w:lineRule="auto"/>
              <w:ind w:firstLine="0"/>
              <w:jc w:val="both"/>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2</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Водное царство</w:t>
            </w:r>
          </w:p>
        </w:tc>
      </w:tr>
      <w:tr w:rsidR="006A05B9" w:rsidRPr="005C56EC" w:rsidTr="004D36D5">
        <w:tc>
          <w:tcPr>
            <w:tcW w:w="1560" w:type="dxa"/>
            <w:vMerge/>
          </w:tcPr>
          <w:p w:rsidR="006A05B9" w:rsidRPr="007F478B" w:rsidRDefault="006A05B9" w:rsidP="004D36D5">
            <w:pPr>
              <w:pStyle w:val="ad"/>
              <w:spacing w:after="0" w:line="240" w:lineRule="auto"/>
              <w:ind w:firstLine="0"/>
              <w:jc w:val="both"/>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3</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Повторение – закрепление</w:t>
            </w:r>
          </w:p>
        </w:tc>
      </w:tr>
      <w:tr w:rsidR="006A05B9" w:rsidRPr="005C56EC" w:rsidTr="004D36D5">
        <w:tc>
          <w:tcPr>
            <w:tcW w:w="1560" w:type="dxa"/>
            <w:vMerge/>
          </w:tcPr>
          <w:p w:rsidR="006A05B9" w:rsidRPr="007F478B" w:rsidRDefault="006A05B9" w:rsidP="004D36D5">
            <w:pPr>
              <w:pStyle w:val="ad"/>
              <w:spacing w:after="0" w:line="240" w:lineRule="auto"/>
              <w:ind w:firstLine="0"/>
              <w:jc w:val="both"/>
              <w:rPr>
                <w:rFonts w:ascii="Times New Roman" w:eastAsia="Times New Roman" w:hAnsi="Times New Roman" w:cs="Calibri"/>
                <w:b/>
                <w:sz w:val="26"/>
                <w:szCs w:val="26"/>
                <w:lang w:eastAsia="ru-RU"/>
              </w:rPr>
            </w:pPr>
          </w:p>
        </w:tc>
        <w:tc>
          <w:tcPr>
            <w:tcW w:w="1275" w:type="dxa"/>
          </w:tcPr>
          <w:p w:rsidR="006A05B9" w:rsidRPr="007F478B" w:rsidRDefault="006A05B9" w:rsidP="004D36D5">
            <w:pPr>
              <w:pStyle w:val="ad"/>
              <w:spacing w:after="0" w:line="240" w:lineRule="auto"/>
              <w:ind w:firstLine="0"/>
              <w:rPr>
                <w:rFonts w:ascii="Times New Roman" w:eastAsia="Times New Roman" w:hAnsi="Times New Roman" w:cs="Calibri"/>
                <w:b/>
                <w:sz w:val="26"/>
                <w:szCs w:val="26"/>
                <w:lang w:eastAsia="ru-RU"/>
              </w:rPr>
            </w:pPr>
            <w:r w:rsidRPr="007F478B">
              <w:rPr>
                <w:rFonts w:ascii="Times New Roman" w:eastAsia="Times New Roman" w:hAnsi="Times New Roman" w:cs="Calibri"/>
                <w:b/>
                <w:sz w:val="26"/>
                <w:szCs w:val="26"/>
                <w:lang w:eastAsia="ru-RU"/>
              </w:rPr>
              <w:t>4</w:t>
            </w:r>
          </w:p>
        </w:tc>
        <w:tc>
          <w:tcPr>
            <w:tcW w:w="6521" w:type="dxa"/>
          </w:tcPr>
          <w:p w:rsidR="006A05B9" w:rsidRPr="007F478B" w:rsidRDefault="006A05B9" w:rsidP="004D36D5">
            <w:pPr>
              <w:pStyle w:val="ad"/>
              <w:spacing w:after="0" w:line="240" w:lineRule="auto"/>
              <w:ind w:firstLine="0"/>
              <w:jc w:val="both"/>
              <w:rPr>
                <w:rFonts w:ascii="Times New Roman" w:eastAsia="Times New Roman" w:hAnsi="Times New Roman" w:cs="Calibri"/>
                <w:sz w:val="26"/>
                <w:szCs w:val="26"/>
                <w:lang w:eastAsia="ru-RU"/>
              </w:rPr>
            </w:pPr>
            <w:r w:rsidRPr="007F478B">
              <w:rPr>
                <w:rFonts w:ascii="Times New Roman" w:eastAsia="Times New Roman" w:hAnsi="Times New Roman" w:cs="Calibri"/>
                <w:sz w:val="26"/>
                <w:szCs w:val="26"/>
                <w:lang w:eastAsia="ru-RU"/>
              </w:rPr>
              <w:t>Открытый просмотр для родителей и педагогов</w:t>
            </w:r>
          </w:p>
        </w:tc>
      </w:tr>
    </w:tbl>
    <w:p w:rsidR="006A05B9" w:rsidRPr="00542E9A" w:rsidRDefault="006A05B9" w:rsidP="006A05B9">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Pr>
          <w:rFonts w:ascii="Times New Roman" w:hAnsi="Times New Roman" w:cs="Times New Roman"/>
          <w:color w:val="231F1F"/>
          <w:sz w:val="26"/>
          <w:szCs w:val="26"/>
        </w:rPr>
        <w:t xml:space="preserve">Одна тема рассматривается в течение одной недели. Тема недели отражается </w:t>
      </w:r>
      <w:r w:rsidRPr="000C00F4">
        <w:rPr>
          <w:rFonts w:ascii="Times New Roman" w:hAnsi="Times New Roman" w:cs="Times New Roman"/>
          <w:color w:val="231F1F"/>
          <w:sz w:val="26"/>
          <w:szCs w:val="26"/>
        </w:rPr>
        <w:t xml:space="preserve"> в подборе материалов,</w:t>
      </w:r>
      <w:r>
        <w:rPr>
          <w:rFonts w:ascii="Times New Roman" w:hAnsi="Times New Roman" w:cs="Times New Roman"/>
          <w:color w:val="231F1F"/>
          <w:sz w:val="26"/>
          <w:szCs w:val="26"/>
        </w:rPr>
        <w:t xml:space="preserve"> </w:t>
      </w:r>
      <w:r w:rsidRPr="000C00F4">
        <w:rPr>
          <w:rFonts w:ascii="Times New Roman" w:hAnsi="Times New Roman" w:cs="Times New Roman"/>
          <w:color w:val="231F1F"/>
          <w:sz w:val="26"/>
          <w:szCs w:val="26"/>
        </w:rPr>
        <w:t>находящихся в группе и центрах (уголках) развития.</w:t>
      </w:r>
      <w:r>
        <w:rPr>
          <w:rFonts w:ascii="Times New Roman" w:hAnsi="Times New Roman" w:cs="Times New Roman"/>
          <w:color w:val="231F1F"/>
          <w:sz w:val="26"/>
          <w:szCs w:val="26"/>
        </w:rPr>
        <w:t xml:space="preserve"> В начале недели, в понедельник, педагог проводит вводную беседу по теме недели, в ходе которой обозначается круг рассматриваемых вопросов, дети вносят свои предложения и пожелания, определяются виды совместной деятельности. В течение недели проводится совместная деятельность  по всем видам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формы активности ребенка. В конце недели подводится итог деятельности за неделю, воспитанники рассказывают о приобретенных знаниях и умениях, оформляется итоговая работа по теме в виде выставки, альбома, коллажа, или другого творческого решения. Проводятся игры на закрепление и систематизацию знаний по теме недели. На завершающем этапе большая роль отводится участию родителей, в течении разработки темы, совместно с детьми родители подготавливают материл, находят информацию, в завершении им  представляется творческий отчет о проделанной работе, с их участием проводится заключительное мероприятие.</w:t>
      </w:r>
    </w:p>
    <w:p w:rsidR="006A05B9" w:rsidRPr="008B7421" w:rsidRDefault="006A05B9" w:rsidP="002D0D43">
      <w:pPr>
        <w:pStyle w:val="a3"/>
        <w:widowControl w:val="0"/>
        <w:numPr>
          <w:ilvl w:val="1"/>
          <w:numId w:val="7"/>
        </w:numPr>
        <w:autoSpaceDE w:val="0"/>
        <w:autoSpaceDN w:val="0"/>
        <w:adjustRightInd w:val="0"/>
        <w:snapToGrid w:val="0"/>
        <w:spacing w:after="0" w:line="240" w:lineRule="auto"/>
        <w:rPr>
          <w:rFonts w:ascii="Times New Roman" w:hAnsi="Times New Roman" w:cs="Times New Roman"/>
          <w:b/>
          <w:sz w:val="26"/>
          <w:szCs w:val="26"/>
        </w:rPr>
      </w:pPr>
      <w:r w:rsidRPr="008B7421">
        <w:rPr>
          <w:rFonts w:ascii="Times New Roman" w:hAnsi="Times New Roman" w:cs="Times New Roman"/>
          <w:b/>
          <w:color w:val="231F1F"/>
          <w:sz w:val="26"/>
          <w:szCs w:val="26"/>
        </w:rPr>
        <w:t>Планируемые результаты</w:t>
      </w:r>
      <w:r w:rsidRPr="008B7421">
        <w:rPr>
          <w:rFonts w:ascii="Times New Roman" w:hAnsi="Times New Roman" w:cs="Times New Roman"/>
          <w:b/>
          <w:sz w:val="26"/>
          <w:szCs w:val="26"/>
        </w:rPr>
        <w:t xml:space="preserve"> </w:t>
      </w:r>
      <w:r w:rsidRPr="008B7421">
        <w:rPr>
          <w:rFonts w:ascii="Times New Roman" w:hAnsi="Times New Roman" w:cs="Times New Roman"/>
          <w:b/>
          <w:color w:val="231F1F"/>
          <w:sz w:val="26"/>
          <w:szCs w:val="26"/>
        </w:rPr>
        <w:t>освоения программы</w:t>
      </w:r>
    </w:p>
    <w:p w:rsidR="006A05B9" w:rsidRPr="00EB5933" w:rsidRDefault="006A05B9" w:rsidP="006A05B9">
      <w:pPr>
        <w:widowControl w:val="0"/>
        <w:autoSpaceDE w:val="0"/>
        <w:autoSpaceDN w:val="0"/>
        <w:adjustRightInd w:val="0"/>
        <w:snapToGrid w:val="0"/>
        <w:spacing w:after="0" w:line="240" w:lineRule="auto"/>
        <w:ind w:firstLine="708"/>
        <w:rPr>
          <w:rFonts w:ascii="Times New Roman" w:hAnsi="Times New Roman" w:cs="Times New Roman"/>
          <w:b/>
          <w:sz w:val="26"/>
          <w:szCs w:val="26"/>
        </w:rPr>
      </w:pPr>
      <w:r w:rsidRPr="00EB5933">
        <w:rPr>
          <w:rFonts w:ascii="Times New Roman" w:hAnsi="Times New Roman" w:cs="Times New Roman"/>
          <w:b/>
          <w:color w:val="231F1F"/>
          <w:sz w:val="26"/>
          <w:szCs w:val="26"/>
        </w:rPr>
        <w:t>Целевые</w:t>
      </w:r>
      <w:r w:rsidRPr="00EB5933">
        <w:rPr>
          <w:rFonts w:ascii="Times New Roman" w:hAnsi="Times New Roman" w:cs="Times New Roman"/>
          <w:b/>
          <w:sz w:val="26"/>
          <w:szCs w:val="26"/>
        </w:rPr>
        <w:t xml:space="preserve"> </w:t>
      </w:r>
      <w:r w:rsidRPr="00EB5933">
        <w:rPr>
          <w:rFonts w:ascii="Times New Roman" w:hAnsi="Times New Roman" w:cs="Times New Roman"/>
          <w:b/>
          <w:color w:val="231F1F"/>
          <w:sz w:val="26"/>
          <w:szCs w:val="26"/>
        </w:rPr>
        <w:t>ориентиры</w:t>
      </w:r>
    </w:p>
    <w:p w:rsidR="006A05B9" w:rsidRPr="00EB5933" w:rsidRDefault="006A05B9" w:rsidP="006A05B9">
      <w:pPr>
        <w:widowControl w:val="0"/>
        <w:autoSpaceDE w:val="0"/>
        <w:autoSpaceDN w:val="0"/>
        <w:adjustRightInd w:val="0"/>
        <w:snapToGrid w:val="0"/>
        <w:spacing w:after="0" w:line="240" w:lineRule="auto"/>
        <w:jc w:val="both"/>
        <w:rPr>
          <w:rFonts w:ascii="Times New Roman" w:hAnsi="Times New Roman" w:cs="Times New Roman"/>
          <w:color w:val="231F1F"/>
          <w:sz w:val="26"/>
          <w:szCs w:val="26"/>
        </w:rPr>
      </w:pPr>
      <w:r w:rsidRPr="00EB5933">
        <w:rPr>
          <w:rFonts w:ascii="Times New Roman" w:hAnsi="Times New Roman" w:cs="Times New Roman"/>
          <w:color w:val="231F1F"/>
          <w:sz w:val="26"/>
          <w:szCs w:val="26"/>
        </w:rPr>
        <w:t>Специфика дошкольного детства (гибкость, пластичность развития</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ребенка, высокий разброс вариантов его развития, его непосредственность</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программы в виде целевых ориентиров.</w:t>
      </w:r>
    </w:p>
    <w:p w:rsidR="006A05B9" w:rsidRPr="00EB5933" w:rsidRDefault="006A05B9" w:rsidP="006A05B9">
      <w:pPr>
        <w:spacing w:after="0" w:line="240" w:lineRule="auto"/>
        <w:jc w:val="both"/>
        <w:rPr>
          <w:rFonts w:ascii="Times New Roman" w:hAnsi="Times New Roman" w:cs="Times New Roman"/>
          <w:b/>
          <w:color w:val="231F1F"/>
          <w:sz w:val="26"/>
          <w:szCs w:val="26"/>
        </w:rPr>
      </w:pPr>
      <w:r w:rsidRPr="00EB5933">
        <w:rPr>
          <w:rFonts w:ascii="Times New Roman" w:hAnsi="Times New Roman" w:cs="Times New Roman"/>
          <w:color w:val="231F1F"/>
          <w:sz w:val="26"/>
          <w:szCs w:val="26"/>
        </w:rPr>
        <w:tab/>
        <w:t>Целевые ориентиры программы базируются на ФГОС ДО  и целях обозначенных в программе   «От рождения до школы».</w:t>
      </w:r>
      <w:r w:rsidRPr="00EB5933">
        <w:rPr>
          <w:rFonts w:ascii="Times New Roman" w:hAnsi="Times New Roman" w:cs="Times New Roman"/>
          <w:b/>
          <w:color w:val="231F1F"/>
          <w:sz w:val="26"/>
          <w:szCs w:val="26"/>
        </w:rPr>
        <w:t xml:space="preserve">       </w:t>
      </w:r>
    </w:p>
    <w:p w:rsidR="004A1A3D" w:rsidRPr="00555D9E" w:rsidRDefault="006A05B9" w:rsidP="004A1A3D">
      <w:pPr>
        <w:widowControl w:val="0"/>
        <w:autoSpaceDE w:val="0"/>
        <w:autoSpaceDN w:val="0"/>
        <w:adjustRightInd w:val="0"/>
        <w:snapToGrid w:val="0"/>
        <w:spacing w:after="0" w:line="240" w:lineRule="auto"/>
        <w:jc w:val="center"/>
        <w:rPr>
          <w:rFonts w:ascii="Times New Roman" w:hAnsi="Times New Roman" w:cs="Times New Roman"/>
          <w:b/>
          <w:color w:val="231F1F"/>
          <w:sz w:val="26"/>
          <w:szCs w:val="26"/>
        </w:rPr>
      </w:pPr>
      <w:r w:rsidRPr="00EB5933">
        <w:rPr>
          <w:rFonts w:ascii="Times New Roman" w:hAnsi="Times New Roman" w:cs="Times New Roman"/>
          <w:b/>
          <w:color w:val="231F1F"/>
          <w:sz w:val="26"/>
          <w:szCs w:val="26"/>
        </w:rPr>
        <w:lastRenderedPageBreak/>
        <w:t xml:space="preserve">       Целевые ориентиры на этапе</w:t>
      </w:r>
      <w:r w:rsidRPr="00EB5933">
        <w:rPr>
          <w:rFonts w:ascii="Times New Roman" w:hAnsi="Times New Roman" w:cs="Times New Roman"/>
          <w:b/>
          <w:sz w:val="26"/>
          <w:szCs w:val="26"/>
        </w:rPr>
        <w:t xml:space="preserve"> </w:t>
      </w:r>
      <w:r w:rsidRPr="00EB5933">
        <w:rPr>
          <w:rFonts w:ascii="Times New Roman" w:hAnsi="Times New Roman" w:cs="Times New Roman"/>
          <w:b/>
          <w:color w:val="231F1F"/>
          <w:sz w:val="26"/>
          <w:szCs w:val="26"/>
        </w:rPr>
        <w:t>завершения дошкольного образования</w:t>
      </w:r>
    </w:p>
    <w:p w:rsidR="006A05B9" w:rsidRPr="004A1A3D" w:rsidRDefault="004A1A3D" w:rsidP="004A1A3D">
      <w:pPr>
        <w:widowControl w:val="0"/>
        <w:autoSpaceDE w:val="0"/>
        <w:autoSpaceDN w:val="0"/>
        <w:adjustRightInd w:val="0"/>
        <w:snapToGrid w:val="0"/>
        <w:spacing w:after="0" w:line="240" w:lineRule="auto"/>
        <w:jc w:val="both"/>
        <w:rPr>
          <w:rFonts w:ascii="Times New Roman" w:hAnsi="Times New Roman" w:cs="Times New Roman"/>
          <w:b/>
          <w:sz w:val="26"/>
          <w:szCs w:val="26"/>
        </w:rPr>
      </w:pPr>
      <w:r>
        <w:rPr>
          <w:rFonts w:ascii="Times New Roman" w:hAnsi="Times New Roman" w:cs="Times New Roman"/>
          <w:color w:val="231F1F"/>
          <w:sz w:val="26"/>
          <w:szCs w:val="26"/>
        </w:rPr>
        <w:tab/>
      </w:r>
      <w:r w:rsidR="006A05B9" w:rsidRPr="00EB5933">
        <w:rPr>
          <w:rFonts w:ascii="Times New Roman" w:hAnsi="Times New Roman" w:cs="Times New Roman"/>
          <w:color w:val="231F1F"/>
          <w:sz w:val="26"/>
          <w:szCs w:val="26"/>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A05B9" w:rsidRPr="00EB5933" w:rsidRDefault="006A05B9" w:rsidP="004A1A3D">
      <w:pPr>
        <w:widowControl w:val="0"/>
        <w:autoSpaceDE w:val="0"/>
        <w:autoSpaceDN w:val="0"/>
        <w:adjustRightInd w:val="0"/>
        <w:snapToGrid w:val="0"/>
        <w:spacing w:after="0" w:line="240" w:lineRule="auto"/>
        <w:ind w:firstLine="708"/>
        <w:jc w:val="both"/>
        <w:rPr>
          <w:rFonts w:ascii="Times New Roman" w:hAnsi="Times New Roman" w:cs="Times New Roman"/>
          <w:sz w:val="26"/>
          <w:szCs w:val="26"/>
        </w:rPr>
      </w:pPr>
      <w:r w:rsidRPr="00EB5933">
        <w:rPr>
          <w:rFonts w:ascii="Times New Roman" w:hAnsi="Times New Roman" w:cs="Times New Roman"/>
          <w:color w:val="231F1F"/>
          <w:sz w:val="26"/>
          <w:szCs w:val="26"/>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6A05B9" w:rsidRPr="00EB5933" w:rsidRDefault="006A05B9" w:rsidP="004A1A3D">
      <w:pPr>
        <w:widowControl w:val="0"/>
        <w:autoSpaceDE w:val="0"/>
        <w:autoSpaceDN w:val="0"/>
        <w:adjustRightInd w:val="0"/>
        <w:snapToGrid w:val="0"/>
        <w:spacing w:after="0" w:line="240" w:lineRule="auto"/>
        <w:ind w:firstLine="708"/>
        <w:jc w:val="both"/>
        <w:rPr>
          <w:rFonts w:ascii="Times New Roman" w:hAnsi="Times New Roman" w:cs="Times New Roman"/>
          <w:sz w:val="26"/>
          <w:szCs w:val="26"/>
        </w:rPr>
      </w:pPr>
      <w:r w:rsidRPr="00EB5933">
        <w:rPr>
          <w:rFonts w:ascii="Times New Roman" w:hAnsi="Times New Roman" w:cs="Times New Roman"/>
          <w:color w:val="231F1F"/>
          <w:sz w:val="26"/>
          <w:szCs w:val="26"/>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6A05B9" w:rsidRPr="00EB5933" w:rsidRDefault="006A05B9" w:rsidP="004A1A3D">
      <w:pPr>
        <w:widowControl w:val="0"/>
        <w:autoSpaceDE w:val="0"/>
        <w:autoSpaceDN w:val="0"/>
        <w:adjustRightInd w:val="0"/>
        <w:snapToGrid w:val="0"/>
        <w:spacing w:after="0" w:line="240" w:lineRule="auto"/>
        <w:ind w:firstLine="708"/>
        <w:jc w:val="both"/>
        <w:rPr>
          <w:rFonts w:ascii="Times New Roman" w:hAnsi="Times New Roman" w:cs="Times New Roman"/>
          <w:sz w:val="26"/>
          <w:szCs w:val="26"/>
        </w:rPr>
      </w:pPr>
      <w:r w:rsidRPr="00EB5933">
        <w:rPr>
          <w:rFonts w:ascii="Times New Roman" w:hAnsi="Times New Roman" w:cs="Times New Roman"/>
          <w:color w:val="231F1F"/>
          <w:sz w:val="26"/>
          <w:szCs w:val="26"/>
        </w:rPr>
        <w:t>Способен сотрудничать и выполнять как лидерские, так и исполнительские функции в совместной деятельности.</w:t>
      </w:r>
    </w:p>
    <w:p w:rsidR="006A05B9" w:rsidRPr="00EB5933" w:rsidRDefault="006A05B9" w:rsidP="004A1A3D">
      <w:pPr>
        <w:widowControl w:val="0"/>
        <w:autoSpaceDE w:val="0"/>
        <w:autoSpaceDN w:val="0"/>
        <w:adjustRightInd w:val="0"/>
        <w:snapToGrid w:val="0"/>
        <w:spacing w:after="0" w:line="240" w:lineRule="auto"/>
        <w:ind w:firstLine="708"/>
        <w:jc w:val="both"/>
        <w:rPr>
          <w:rFonts w:ascii="Times New Roman" w:hAnsi="Times New Roman" w:cs="Times New Roman"/>
          <w:sz w:val="26"/>
          <w:szCs w:val="26"/>
        </w:rPr>
      </w:pPr>
      <w:r w:rsidRPr="00EB5933">
        <w:rPr>
          <w:rFonts w:ascii="Times New Roman" w:hAnsi="Times New Roman" w:cs="Times New Roman"/>
          <w:color w:val="231F1F"/>
          <w:sz w:val="26"/>
          <w:szCs w:val="26"/>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A05B9" w:rsidRPr="00EB5933" w:rsidRDefault="006A05B9" w:rsidP="004A1A3D">
      <w:pPr>
        <w:widowControl w:val="0"/>
        <w:autoSpaceDE w:val="0"/>
        <w:autoSpaceDN w:val="0"/>
        <w:adjustRightInd w:val="0"/>
        <w:snapToGrid w:val="0"/>
        <w:spacing w:after="0" w:line="240" w:lineRule="auto"/>
        <w:ind w:firstLine="708"/>
        <w:jc w:val="both"/>
        <w:rPr>
          <w:rFonts w:ascii="Times New Roman" w:hAnsi="Times New Roman" w:cs="Times New Roman"/>
          <w:sz w:val="26"/>
          <w:szCs w:val="26"/>
        </w:rPr>
      </w:pPr>
      <w:r w:rsidRPr="00EB5933">
        <w:rPr>
          <w:rFonts w:ascii="Times New Roman" w:hAnsi="Times New Roman" w:cs="Times New Roman"/>
          <w:color w:val="231F1F"/>
          <w:sz w:val="26"/>
          <w:szCs w:val="26"/>
        </w:rPr>
        <w:t>Проявляет эмпатию по отношению к другим людям, готовность прийти на помощь тем, кто в этом нуждается.</w:t>
      </w:r>
    </w:p>
    <w:p w:rsidR="006A05B9" w:rsidRPr="00EB5933" w:rsidRDefault="006A05B9" w:rsidP="004A1A3D">
      <w:pPr>
        <w:widowControl w:val="0"/>
        <w:autoSpaceDE w:val="0"/>
        <w:autoSpaceDN w:val="0"/>
        <w:adjustRightInd w:val="0"/>
        <w:snapToGrid w:val="0"/>
        <w:spacing w:after="0" w:line="240" w:lineRule="auto"/>
        <w:ind w:firstLine="708"/>
        <w:jc w:val="both"/>
        <w:rPr>
          <w:rFonts w:ascii="Times New Roman" w:hAnsi="Times New Roman" w:cs="Times New Roman"/>
          <w:sz w:val="26"/>
          <w:szCs w:val="26"/>
        </w:rPr>
      </w:pPr>
      <w:r w:rsidRPr="00EB5933">
        <w:rPr>
          <w:rFonts w:ascii="Times New Roman" w:hAnsi="Times New Roman" w:cs="Times New Roman"/>
          <w:color w:val="231F1F"/>
          <w:sz w:val="26"/>
          <w:szCs w:val="26"/>
        </w:rPr>
        <w:t>Проявляет умение слышать других и стремление быть понятым другими.</w:t>
      </w:r>
    </w:p>
    <w:p w:rsidR="006A05B9" w:rsidRPr="00EB5933" w:rsidRDefault="006A05B9" w:rsidP="004A1A3D">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EB5933">
        <w:rPr>
          <w:rFonts w:ascii="Times New Roman" w:hAnsi="Times New Roman" w:cs="Times New Roman"/>
          <w:color w:val="231F1F"/>
          <w:sz w:val="26"/>
          <w:szCs w:val="26"/>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6A05B9" w:rsidRPr="00EB5933" w:rsidRDefault="006A05B9" w:rsidP="004A1A3D">
      <w:pPr>
        <w:widowControl w:val="0"/>
        <w:autoSpaceDE w:val="0"/>
        <w:autoSpaceDN w:val="0"/>
        <w:adjustRightInd w:val="0"/>
        <w:snapToGrid w:val="0"/>
        <w:spacing w:after="0" w:line="240" w:lineRule="auto"/>
        <w:ind w:firstLine="480"/>
        <w:jc w:val="both"/>
        <w:rPr>
          <w:rFonts w:ascii="Times New Roman" w:hAnsi="Times New Roman" w:cs="Times New Roman"/>
          <w:sz w:val="26"/>
          <w:szCs w:val="26"/>
        </w:rPr>
      </w:pPr>
      <w:r w:rsidRPr="00EB5933">
        <w:rPr>
          <w:rFonts w:ascii="Times New Roman" w:hAnsi="Times New Roman" w:cs="Times New Roman"/>
          <w:color w:val="231F1F"/>
          <w:sz w:val="26"/>
          <w:szCs w:val="26"/>
        </w:rPr>
        <w:t>Ребенок достаточно хорошо владеет устной речью, может выражать</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6A05B9" w:rsidRPr="00EB5933" w:rsidRDefault="006A05B9" w:rsidP="004A1A3D">
      <w:pPr>
        <w:widowControl w:val="0"/>
        <w:autoSpaceDE w:val="0"/>
        <w:autoSpaceDN w:val="0"/>
        <w:adjustRightInd w:val="0"/>
        <w:snapToGrid w:val="0"/>
        <w:spacing w:after="0" w:line="240" w:lineRule="auto"/>
        <w:ind w:firstLine="480"/>
        <w:jc w:val="both"/>
        <w:rPr>
          <w:rFonts w:ascii="Times New Roman" w:hAnsi="Times New Roman" w:cs="Times New Roman"/>
          <w:sz w:val="26"/>
          <w:szCs w:val="26"/>
        </w:rPr>
      </w:pPr>
      <w:r w:rsidRPr="00EB5933">
        <w:rPr>
          <w:rFonts w:ascii="Times New Roman" w:hAnsi="Times New Roman" w:cs="Times New Roman"/>
          <w:color w:val="231F1F"/>
          <w:sz w:val="26"/>
          <w:szCs w:val="26"/>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A05B9" w:rsidRPr="00EB5933" w:rsidRDefault="006A05B9" w:rsidP="004A1A3D">
      <w:pPr>
        <w:widowControl w:val="0"/>
        <w:autoSpaceDE w:val="0"/>
        <w:autoSpaceDN w:val="0"/>
        <w:adjustRightInd w:val="0"/>
        <w:snapToGrid w:val="0"/>
        <w:spacing w:after="0" w:line="240" w:lineRule="auto"/>
        <w:ind w:firstLine="480"/>
        <w:jc w:val="both"/>
        <w:rPr>
          <w:rFonts w:ascii="Times New Roman" w:hAnsi="Times New Roman" w:cs="Times New Roman"/>
          <w:sz w:val="26"/>
          <w:szCs w:val="26"/>
        </w:rPr>
      </w:pPr>
      <w:r w:rsidRPr="00EB5933">
        <w:rPr>
          <w:rFonts w:ascii="Times New Roman" w:hAnsi="Times New Roman" w:cs="Times New Roman"/>
          <w:color w:val="231F1F"/>
          <w:sz w:val="26"/>
          <w:szCs w:val="26"/>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6A05B9" w:rsidRPr="00EB5933" w:rsidRDefault="006A05B9" w:rsidP="004A1A3D">
      <w:pPr>
        <w:widowControl w:val="0"/>
        <w:autoSpaceDE w:val="0"/>
        <w:autoSpaceDN w:val="0"/>
        <w:adjustRightInd w:val="0"/>
        <w:snapToGrid w:val="0"/>
        <w:spacing w:after="0" w:line="240" w:lineRule="auto"/>
        <w:ind w:firstLine="480"/>
        <w:jc w:val="both"/>
        <w:rPr>
          <w:rFonts w:ascii="Times New Roman" w:hAnsi="Times New Roman" w:cs="Times New Roman"/>
          <w:color w:val="231F1F"/>
          <w:sz w:val="26"/>
          <w:szCs w:val="26"/>
        </w:rPr>
      </w:pPr>
      <w:r w:rsidRPr="00EB5933">
        <w:rPr>
          <w:rFonts w:ascii="Times New Roman" w:hAnsi="Times New Roman" w:cs="Times New Roman"/>
          <w:color w:val="231F1F"/>
          <w:sz w:val="26"/>
          <w:szCs w:val="26"/>
        </w:rPr>
        <w:t xml:space="preserve">Проявляет ответственность за начатое дело. Ребенок проявляет любознательность, задает вопросы взрослыми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6A05B9" w:rsidRPr="00EB5933" w:rsidRDefault="006A05B9" w:rsidP="004A1A3D">
      <w:pPr>
        <w:widowControl w:val="0"/>
        <w:autoSpaceDE w:val="0"/>
        <w:autoSpaceDN w:val="0"/>
        <w:adjustRightInd w:val="0"/>
        <w:snapToGrid w:val="0"/>
        <w:spacing w:after="0" w:line="240" w:lineRule="auto"/>
        <w:ind w:firstLine="480"/>
        <w:jc w:val="both"/>
        <w:rPr>
          <w:rFonts w:ascii="Times New Roman" w:hAnsi="Times New Roman" w:cs="Times New Roman"/>
          <w:sz w:val="26"/>
          <w:szCs w:val="26"/>
        </w:rPr>
      </w:pPr>
      <w:r w:rsidRPr="00EB5933">
        <w:rPr>
          <w:rFonts w:ascii="Times New Roman" w:hAnsi="Times New Roman" w:cs="Times New Roman"/>
          <w:color w:val="231F1F"/>
          <w:sz w:val="26"/>
          <w:szCs w:val="26"/>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6A05B9" w:rsidRPr="00EB5933" w:rsidRDefault="006A05B9" w:rsidP="004A1A3D">
      <w:pPr>
        <w:widowControl w:val="0"/>
        <w:autoSpaceDE w:val="0"/>
        <w:autoSpaceDN w:val="0"/>
        <w:adjustRightInd w:val="0"/>
        <w:snapToGrid w:val="0"/>
        <w:spacing w:after="0" w:line="240" w:lineRule="auto"/>
        <w:ind w:firstLine="480"/>
        <w:jc w:val="both"/>
        <w:rPr>
          <w:rFonts w:ascii="Times New Roman" w:hAnsi="Times New Roman" w:cs="Times New Roman"/>
          <w:sz w:val="26"/>
          <w:szCs w:val="26"/>
        </w:rPr>
      </w:pPr>
      <w:r w:rsidRPr="00EB5933">
        <w:rPr>
          <w:rFonts w:ascii="Times New Roman" w:hAnsi="Times New Roman" w:cs="Times New Roman"/>
          <w:color w:val="231F1F"/>
          <w:sz w:val="26"/>
          <w:szCs w:val="26"/>
        </w:rPr>
        <w:t xml:space="preserve">Открыт новому, то есть проявляет стремления к получению знаний, </w:t>
      </w:r>
      <w:r w:rsidRPr="00EB5933">
        <w:rPr>
          <w:rFonts w:ascii="Times New Roman" w:hAnsi="Times New Roman" w:cs="Times New Roman"/>
          <w:color w:val="231F1F"/>
          <w:sz w:val="26"/>
          <w:szCs w:val="26"/>
        </w:rPr>
        <w:lastRenderedPageBreak/>
        <w:t>положительной мотивации к дальнейшему обучению в школе, институте.</w:t>
      </w:r>
    </w:p>
    <w:p w:rsidR="006A05B9" w:rsidRPr="00EB5933" w:rsidRDefault="006A05B9" w:rsidP="004A1A3D">
      <w:pPr>
        <w:widowControl w:val="0"/>
        <w:autoSpaceDE w:val="0"/>
        <w:autoSpaceDN w:val="0"/>
        <w:adjustRightInd w:val="0"/>
        <w:snapToGrid w:val="0"/>
        <w:spacing w:after="0" w:line="240" w:lineRule="auto"/>
        <w:ind w:firstLine="480"/>
        <w:jc w:val="both"/>
        <w:rPr>
          <w:rFonts w:ascii="Times New Roman" w:hAnsi="Times New Roman" w:cs="Times New Roman"/>
          <w:sz w:val="26"/>
          <w:szCs w:val="26"/>
        </w:rPr>
      </w:pPr>
      <w:r w:rsidRPr="00EB5933">
        <w:rPr>
          <w:rFonts w:ascii="Times New Roman" w:hAnsi="Times New Roman" w:cs="Times New Roman"/>
          <w:color w:val="231F1F"/>
          <w:sz w:val="26"/>
          <w:szCs w:val="26"/>
        </w:rPr>
        <w:t>Проявляет уважение к жизни (в различных ее формах) и заботу об окружающей среде.</w:t>
      </w:r>
    </w:p>
    <w:p w:rsidR="006A05B9" w:rsidRPr="00EB5933" w:rsidRDefault="006A05B9" w:rsidP="004A1A3D">
      <w:pPr>
        <w:widowControl w:val="0"/>
        <w:autoSpaceDE w:val="0"/>
        <w:autoSpaceDN w:val="0"/>
        <w:adjustRightInd w:val="0"/>
        <w:snapToGrid w:val="0"/>
        <w:spacing w:after="0" w:line="240" w:lineRule="auto"/>
        <w:ind w:firstLine="480"/>
        <w:jc w:val="both"/>
        <w:rPr>
          <w:rFonts w:ascii="Times New Roman" w:hAnsi="Times New Roman" w:cs="Times New Roman"/>
          <w:sz w:val="26"/>
          <w:szCs w:val="26"/>
        </w:rPr>
      </w:pPr>
      <w:r w:rsidRPr="00EB5933">
        <w:rPr>
          <w:rFonts w:ascii="Times New Roman" w:hAnsi="Times New Roman" w:cs="Times New Roman"/>
          <w:color w:val="231F1F"/>
          <w:sz w:val="26"/>
          <w:szCs w:val="26"/>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6A05B9" w:rsidRPr="00EB5933" w:rsidRDefault="006A05B9" w:rsidP="004A1A3D">
      <w:pPr>
        <w:widowControl w:val="0"/>
        <w:autoSpaceDE w:val="0"/>
        <w:autoSpaceDN w:val="0"/>
        <w:adjustRightInd w:val="0"/>
        <w:snapToGrid w:val="0"/>
        <w:spacing w:after="0" w:line="240" w:lineRule="auto"/>
        <w:ind w:firstLine="480"/>
        <w:jc w:val="both"/>
        <w:rPr>
          <w:rFonts w:ascii="Times New Roman" w:hAnsi="Times New Roman" w:cs="Times New Roman"/>
          <w:sz w:val="26"/>
          <w:szCs w:val="26"/>
        </w:rPr>
      </w:pPr>
      <w:r w:rsidRPr="00EB5933">
        <w:rPr>
          <w:rFonts w:ascii="Times New Roman" w:hAnsi="Times New Roman" w:cs="Times New Roman"/>
          <w:color w:val="231F1F"/>
          <w:sz w:val="26"/>
          <w:szCs w:val="26"/>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6A05B9" w:rsidRPr="00EB5933" w:rsidRDefault="006A05B9" w:rsidP="004A1A3D">
      <w:pPr>
        <w:widowControl w:val="0"/>
        <w:autoSpaceDE w:val="0"/>
        <w:autoSpaceDN w:val="0"/>
        <w:adjustRightInd w:val="0"/>
        <w:snapToGrid w:val="0"/>
        <w:spacing w:after="0" w:line="240" w:lineRule="auto"/>
        <w:ind w:firstLine="480"/>
        <w:jc w:val="both"/>
        <w:rPr>
          <w:rFonts w:ascii="Times New Roman" w:hAnsi="Times New Roman" w:cs="Times New Roman"/>
          <w:sz w:val="26"/>
          <w:szCs w:val="26"/>
        </w:rPr>
      </w:pPr>
      <w:r w:rsidRPr="00EB5933">
        <w:rPr>
          <w:rFonts w:ascii="Times New Roman" w:hAnsi="Times New Roman" w:cs="Times New Roman"/>
          <w:color w:val="231F1F"/>
          <w:sz w:val="26"/>
          <w:szCs w:val="26"/>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6A05B9" w:rsidRPr="00EB5933" w:rsidRDefault="006A05B9" w:rsidP="004A1A3D">
      <w:pPr>
        <w:widowControl w:val="0"/>
        <w:autoSpaceDE w:val="0"/>
        <w:autoSpaceDN w:val="0"/>
        <w:adjustRightInd w:val="0"/>
        <w:snapToGrid w:val="0"/>
        <w:spacing w:after="0" w:line="240" w:lineRule="auto"/>
        <w:ind w:firstLine="480"/>
        <w:jc w:val="both"/>
        <w:rPr>
          <w:rFonts w:ascii="Times New Roman" w:hAnsi="Times New Roman" w:cs="Times New Roman"/>
          <w:sz w:val="26"/>
          <w:szCs w:val="26"/>
        </w:rPr>
      </w:pPr>
      <w:r w:rsidRPr="00EB5933">
        <w:rPr>
          <w:rFonts w:ascii="Times New Roman" w:hAnsi="Times New Roman" w:cs="Times New Roman"/>
          <w:color w:val="231F1F"/>
          <w:sz w:val="26"/>
          <w:szCs w:val="26"/>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6A05B9" w:rsidRDefault="006A05B9" w:rsidP="004A1A3D">
      <w:pPr>
        <w:widowControl w:val="0"/>
        <w:autoSpaceDE w:val="0"/>
        <w:autoSpaceDN w:val="0"/>
        <w:adjustRightInd w:val="0"/>
        <w:snapToGrid w:val="0"/>
        <w:spacing w:after="0" w:line="240" w:lineRule="auto"/>
        <w:ind w:firstLine="480"/>
        <w:jc w:val="both"/>
        <w:rPr>
          <w:rFonts w:ascii="Times New Roman" w:hAnsi="Times New Roman" w:cs="Times New Roman"/>
          <w:color w:val="231F1F"/>
          <w:sz w:val="26"/>
          <w:szCs w:val="26"/>
        </w:rPr>
      </w:pPr>
      <w:r w:rsidRPr="00EB5933">
        <w:rPr>
          <w:rFonts w:ascii="Times New Roman" w:hAnsi="Times New Roman" w:cs="Times New Roman"/>
          <w:color w:val="231F1F"/>
          <w:sz w:val="26"/>
          <w:szCs w:val="26"/>
        </w:rPr>
        <w:t>Имеет начальные представления о здоровом образе жизни. Воспринимает здоровый образ жизни как ценность.</w:t>
      </w:r>
    </w:p>
    <w:p w:rsidR="006A05B9" w:rsidRPr="00526A2D" w:rsidRDefault="006A05B9" w:rsidP="006A05B9">
      <w:pPr>
        <w:widowControl w:val="0"/>
        <w:autoSpaceDE w:val="0"/>
        <w:autoSpaceDN w:val="0"/>
        <w:adjustRightInd w:val="0"/>
        <w:snapToGrid w:val="0"/>
        <w:spacing w:after="0" w:line="240" w:lineRule="auto"/>
        <w:ind w:left="750"/>
        <w:jc w:val="both"/>
        <w:rPr>
          <w:rFonts w:ascii="Times New Roman" w:hAnsi="Times New Roman" w:cs="Times New Roman"/>
          <w:b/>
          <w:color w:val="231F1F"/>
          <w:sz w:val="26"/>
          <w:szCs w:val="26"/>
        </w:rPr>
      </w:pPr>
      <w:r>
        <w:rPr>
          <w:rFonts w:ascii="Times New Roman" w:hAnsi="Times New Roman" w:cs="Times New Roman"/>
          <w:b/>
          <w:color w:val="231F1F"/>
          <w:sz w:val="26"/>
          <w:szCs w:val="26"/>
        </w:rPr>
        <w:t xml:space="preserve">2. </w:t>
      </w:r>
      <w:r w:rsidRPr="00526A2D">
        <w:rPr>
          <w:rFonts w:ascii="Times New Roman" w:hAnsi="Times New Roman" w:cs="Times New Roman"/>
          <w:b/>
          <w:color w:val="231F1F"/>
          <w:sz w:val="26"/>
          <w:szCs w:val="26"/>
        </w:rPr>
        <w:t>СОДЕРЖАТЕЛЬНЫЙ РАЗДЕЛ ПРОГРАММЫ</w:t>
      </w:r>
    </w:p>
    <w:p w:rsidR="006A05B9" w:rsidRDefault="006A05B9" w:rsidP="006A05B9">
      <w:pPr>
        <w:widowControl w:val="0"/>
        <w:autoSpaceDE w:val="0"/>
        <w:autoSpaceDN w:val="0"/>
        <w:adjustRightInd w:val="0"/>
        <w:snapToGrid w:val="0"/>
        <w:spacing w:after="0" w:line="240" w:lineRule="auto"/>
        <w:ind w:left="750"/>
        <w:jc w:val="both"/>
        <w:rPr>
          <w:rFonts w:ascii="Times New Roman" w:hAnsi="Times New Roman" w:cs="Times New Roman"/>
          <w:b/>
          <w:color w:val="231F1F"/>
          <w:sz w:val="26"/>
          <w:szCs w:val="26"/>
        </w:rPr>
      </w:pPr>
      <w:r>
        <w:rPr>
          <w:rFonts w:ascii="Times New Roman" w:hAnsi="Times New Roman" w:cs="Times New Roman"/>
          <w:b/>
          <w:color w:val="231F1F"/>
          <w:sz w:val="26"/>
          <w:szCs w:val="26"/>
        </w:rPr>
        <w:t>2.1.</w:t>
      </w:r>
      <w:r w:rsidRPr="00526A2D">
        <w:rPr>
          <w:rFonts w:ascii="Times New Roman" w:hAnsi="Times New Roman" w:cs="Times New Roman"/>
          <w:b/>
          <w:color w:val="231F1F"/>
          <w:sz w:val="26"/>
          <w:szCs w:val="26"/>
        </w:rPr>
        <w:t>Игра как особое пространство развития ребенка</w:t>
      </w:r>
    </w:p>
    <w:p w:rsidR="00C457D8" w:rsidRPr="009646C7" w:rsidRDefault="00C457D8" w:rsidP="00C457D8">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9646C7">
        <w:rPr>
          <w:rFonts w:ascii="Times New Roman" w:hAnsi="Times New Roman" w:cs="Times New Roman"/>
          <w:color w:val="231F1F"/>
          <w:sz w:val="26"/>
          <w:szCs w:val="26"/>
        </w:rPr>
        <w:t>Создание условий для развития игровой деятельности детей. Формирование игровых умений, развитых культурных форм игры. Развитие</w:t>
      </w:r>
      <w:r>
        <w:rPr>
          <w:rFonts w:ascii="Times New Roman" w:hAnsi="Times New Roman" w:cs="Times New Roman"/>
          <w:color w:val="231F1F"/>
          <w:sz w:val="26"/>
          <w:szCs w:val="26"/>
        </w:rPr>
        <w:t xml:space="preserve"> </w:t>
      </w:r>
      <w:r w:rsidRPr="009646C7">
        <w:rPr>
          <w:rFonts w:ascii="Times New Roman" w:hAnsi="Times New Roman" w:cs="Times New Roman"/>
          <w:color w:val="231F1F"/>
          <w:sz w:val="26"/>
          <w:szCs w:val="26"/>
        </w:rPr>
        <w:t>у детей интереса к различным видам игр. Всестороннее воспитание и</w:t>
      </w:r>
      <w:r>
        <w:rPr>
          <w:rFonts w:ascii="Times New Roman" w:hAnsi="Times New Roman" w:cs="Times New Roman"/>
          <w:color w:val="231F1F"/>
          <w:sz w:val="26"/>
          <w:szCs w:val="26"/>
        </w:rPr>
        <w:t xml:space="preserve"> </w:t>
      </w:r>
      <w:r w:rsidRPr="009646C7">
        <w:rPr>
          <w:rFonts w:ascii="Times New Roman" w:hAnsi="Times New Roman" w:cs="Times New Roman"/>
          <w:color w:val="231F1F"/>
          <w:sz w:val="26"/>
          <w:szCs w:val="26"/>
        </w:rPr>
        <w:t>гармоничное развитие детей в игре (эмоционально-нравственное, умственное, физическое, художественно-эстетическое и социально-коммуникативное).</w:t>
      </w:r>
    </w:p>
    <w:p w:rsidR="00C457D8" w:rsidRPr="00C457D8" w:rsidRDefault="00C457D8" w:rsidP="00C457D8">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9646C7">
        <w:rPr>
          <w:rFonts w:ascii="Times New Roman" w:hAnsi="Times New Roman" w:cs="Times New Roman"/>
          <w:color w:val="231F1F"/>
          <w:sz w:val="26"/>
          <w:szCs w:val="26"/>
        </w:rPr>
        <w:t xml:space="preserve"> Развитие самостоятельности, инициативы, творчества, навыков саморегуляции; формирование доброжелательного отношения к сверстникам,</w:t>
      </w:r>
      <w:r>
        <w:rPr>
          <w:rFonts w:ascii="Times New Roman" w:hAnsi="Times New Roman" w:cs="Times New Roman"/>
          <w:color w:val="231F1F"/>
          <w:sz w:val="26"/>
          <w:szCs w:val="26"/>
        </w:rPr>
        <w:t xml:space="preserve"> </w:t>
      </w:r>
      <w:r w:rsidRPr="009646C7">
        <w:rPr>
          <w:rFonts w:ascii="Times New Roman" w:hAnsi="Times New Roman" w:cs="Times New Roman"/>
          <w:color w:val="231F1F"/>
          <w:sz w:val="26"/>
          <w:szCs w:val="26"/>
        </w:rPr>
        <w:t>умения взаимодействовать, договариваться, самостоятельно разрешать</w:t>
      </w:r>
      <w:r>
        <w:rPr>
          <w:rFonts w:ascii="Times New Roman" w:hAnsi="Times New Roman" w:cs="Times New Roman"/>
          <w:color w:val="231F1F"/>
          <w:sz w:val="26"/>
          <w:szCs w:val="26"/>
        </w:rPr>
        <w:t xml:space="preserve"> </w:t>
      </w:r>
      <w:r w:rsidRPr="009646C7">
        <w:rPr>
          <w:rFonts w:ascii="Times New Roman" w:hAnsi="Times New Roman" w:cs="Times New Roman"/>
          <w:color w:val="231F1F"/>
          <w:sz w:val="26"/>
          <w:szCs w:val="26"/>
        </w:rPr>
        <w:t>конфликтные ситуации.</w:t>
      </w:r>
    </w:p>
    <w:p w:rsidR="006A05B9" w:rsidRDefault="006A05B9" w:rsidP="006A05B9">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r w:rsidRPr="00FA4D3E">
        <w:rPr>
          <w:rFonts w:ascii="Times New Roman" w:hAnsi="Times New Roman" w:cs="Times New Roman"/>
          <w:b/>
          <w:color w:val="231F1F"/>
          <w:sz w:val="26"/>
          <w:szCs w:val="26"/>
        </w:rPr>
        <w:t xml:space="preserve">Содержание психолого-педагогической работы  для </w:t>
      </w:r>
      <w:r w:rsidR="00555D9E">
        <w:rPr>
          <w:rFonts w:ascii="Times New Roman" w:hAnsi="Times New Roman" w:cs="Times New Roman"/>
          <w:b/>
          <w:color w:val="231F1F"/>
          <w:sz w:val="26"/>
          <w:szCs w:val="26"/>
        </w:rPr>
        <w:t xml:space="preserve">младшей </w:t>
      </w:r>
      <w:r w:rsidRPr="00FA4D3E">
        <w:rPr>
          <w:rFonts w:ascii="Times New Roman" w:hAnsi="Times New Roman" w:cs="Times New Roman"/>
          <w:b/>
          <w:color w:val="231F1F"/>
          <w:sz w:val="26"/>
          <w:szCs w:val="26"/>
        </w:rPr>
        <w:t>группы</w:t>
      </w:r>
      <w:r>
        <w:rPr>
          <w:rFonts w:ascii="Times New Roman" w:hAnsi="Times New Roman" w:cs="Times New Roman"/>
          <w:b/>
          <w:color w:val="231F1F"/>
          <w:sz w:val="26"/>
          <w:szCs w:val="26"/>
        </w:rPr>
        <w:t xml:space="preserve"> </w:t>
      </w:r>
      <w:r w:rsidR="00555D9E">
        <w:rPr>
          <w:rFonts w:ascii="Times New Roman" w:hAnsi="Times New Roman" w:cs="Times New Roman"/>
          <w:b/>
          <w:color w:val="231F1F"/>
          <w:sz w:val="26"/>
          <w:szCs w:val="26"/>
        </w:rPr>
        <w:t>(от 3 до 4</w:t>
      </w:r>
      <w:r w:rsidRPr="00FA4D3E">
        <w:rPr>
          <w:rFonts w:ascii="Times New Roman" w:hAnsi="Times New Roman" w:cs="Times New Roman"/>
          <w:b/>
          <w:color w:val="231F1F"/>
          <w:sz w:val="26"/>
          <w:szCs w:val="26"/>
        </w:rPr>
        <w:t xml:space="preserve"> лет)</w:t>
      </w:r>
    </w:p>
    <w:p w:rsidR="00C457D8" w:rsidRPr="00AD64F0" w:rsidRDefault="00C457D8" w:rsidP="00C457D8">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F45502">
        <w:rPr>
          <w:rFonts w:ascii="Times New Roman" w:hAnsi="Times New Roman" w:cs="Times New Roman"/>
          <w:b/>
          <w:color w:val="231F1F"/>
          <w:sz w:val="26"/>
          <w:szCs w:val="26"/>
        </w:rPr>
        <w:t>Сюжетно-ролевые игры</w:t>
      </w:r>
      <w:r w:rsidRPr="00AD64F0">
        <w:rPr>
          <w:rFonts w:ascii="Times New Roman" w:hAnsi="Times New Roman" w:cs="Times New Roman"/>
          <w:color w:val="231F1F"/>
          <w:sz w:val="26"/>
          <w:szCs w:val="26"/>
        </w:rPr>
        <w:t>. Способствовать возникновению у детей игр</w:t>
      </w:r>
      <w:r>
        <w:rPr>
          <w:rFonts w:ascii="Times New Roman" w:hAnsi="Times New Roman" w:cs="Times New Roman"/>
          <w:color w:val="231F1F"/>
          <w:sz w:val="26"/>
          <w:szCs w:val="26"/>
        </w:rPr>
        <w:t xml:space="preserve"> </w:t>
      </w:r>
      <w:r w:rsidRPr="00AD64F0">
        <w:rPr>
          <w:rFonts w:ascii="Times New Roman" w:hAnsi="Times New Roman" w:cs="Times New Roman"/>
          <w:color w:val="231F1F"/>
          <w:sz w:val="26"/>
          <w:szCs w:val="26"/>
        </w:rPr>
        <w:t>на темы из окружающей жизни, по мотивам литературных произведений</w:t>
      </w:r>
      <w:r>
        <w:rPr>
          <w:rFonts w:ascii="Times New Roman" w:hAnsi="Times New Roman" w:cs="Times New Roman"/>
          <w:color w:val="231F1F"/>
          <w:sz w:val="26"/>
          <w:szCs w:val="26"/>
        </w:rPr>
        <w:t xml:space="preserve"> </w:t>
      </w:r>
      <w:r w:rsidRPr="00AD64F0">
        <w:rPr>
          <w:rFonts w:ascii="Times New Roman" w:hAnsi="Times New Roman" w:cs="Times New Roman"/>
          <w:color w:val="231F1F"/>
          <w:sz w:val="26"/>
          <w:szCs w:val="26"/>
        </w:rPr>
        <w:t xml:space="preserve">(потешек, песенок, сказок, стихов); обогащению игрового опыта детей </w:t>
      </w:r>
      <w:r>
        <w:rPr>
          <w:rFonts w:ascii="Times New Roman" w:hAnsi="Times New Roman" w:cs="Times New Roman"/>
          <w:color w:val="231F1F"/>
          <w:sz w:val="26"/>
          <w:szCs w:val="26"/>
        </w:rPr>
        <w:t>пос</w:t>
      </w:r>
      <w:r w:rsidRPr="00AD64F0">
        <w:rPr>
          <w:rFonts w:ascii="Times New Roman" w:hAnsi="Times New Roman" w:cs="Times New Roman"/>
          <w:color w:val="231F1F"/>
          <w:sz w:val="26"/>
          <w:szCs w:val="26"/>
        </w:rPr>
        <w:t>редством объединения отдельных действий в единую сюжетную линию.</w:t>
      </w:r>
    </w:p>
    <w:p w:rsidR="00C457D8" w:rsidRPr="00AD64F0" w:rsidRDefault="00C457D8" w:rsidP="00C457D8">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D64F0">
        <w:rPr>
          <w:rFonts w:ascii="Times New Roman" w:hAnsi="Times New Roman" w:cs="Times New Roman"/>
          <w:color w:val="231F1F"/>
          <w:sz w:val="26"/>
          <w:szCs w:val="26"/>
        </w:rPr>
        <w:t xml:space="preserve">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лицами(шофер — пассажир, мама — дочка, врач — больной); в индивидуальных играх</w:t>
      </w:r>
      <w:r>
        <w:rPr>
          <w:rFonts w:ascii="Times New Roman" w:hAnsi="Times New Roman" w:cs="Times New Roman"/>
          <w:color w:val="231F1F"/>
          <w:sz w:val="26"/>
          <w:szCs w:val="26"/>
        </w:rPr>
        <w:t xml:space="preserve"> </w:t>
      </w:r>
      <w:r w:rsidRPr="00AD64F0">
        <w:rPr>
          <w:rFonts w:ascii="Times New Roman" w:hAnsi="Times New Roman" w:cs="Times New Roman"/>
          <w:color w:val="231F1F"/>
          <w:sz w:val="26"/>
          <w:szCs w:val="26"/>
        </w:rPr>
        <w:t>с игрушками-заместителями исполнять роль за себя и за игрушку.</w:t>
      </w:r>
    </w:p>
    <w:p w:rsidR="00C457D8" w:rsidRPr="00AD64F0" w:rsidRDefault="00C457D8" w:rsidP="00C457D8">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D64F0">
        <w:rPr>
          <w:rFonts w:ascii="Times New Roman" w:hAnsi="Times New Roman" w:cs="Times New Roman"/>
          <w:color w:val="231F1F"/>
          <w:sz w:val="26"/>
          <w:szCs w:val="26"/>
        </w:rPr>
        <w:t xml:space="preserve"> Показывать способы ролевого поведения, используя обучающие игры.</w:t>
      </w:r>
    </w:p>
    <w:p w:rsidR="00C457D8" w:rsidRPr="00AD64F0" w:rsidRDefault="00C457D8" w:rsidP="00C457D8">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D64F0">
        <w:rPr>
          <w:rFonts w:ascii="Times New Roman" w:hAnsi="Times New Roman" w:cs="Times New Roman"/>
          <w:color w:val="231F1F"/>
          <w:sz w:val="26"/>
          <w:szCs w:val="26"/>
        </w:rPr>
        <w:t xml:space="preserve"> Поощрять попытки детей самостоятельно подбирать атрибуты для той</w:t>
      </w:r>
      <w:r>
        <w:rPr>
          <w:rFonts w:ascii="Times New Roman" w:hAnsi="Times New Roman" w:cs="Times New Roman"/>
          <w:color w:val="231F1F"/>
          <w:sz w:val="26"/>
          <w:szCs w:val="26"/>
        </w:rPr>
        <w:t xml:space="preserve"> </w:t>
      </w:r>
      <w:r w:rsidRPr="00AD64F0">
        <w:rPr>
          <w:rFonts w:ascii="Times New Roman" w:hAnsi="Times New Roman" w:cs="Times New Roman"/>
          <w:color w:val="231F1F"/>
          <w:sz w:val="26"/>
          <w:szCs w:val="26"/>
        </w:rPr>
        <w:t>или иной роли; дополнять игровую обстановку недостающими предметами,</w:t>
      </w:r>
      <w:r>
        <w:rPr>
          <w:rFonts w:ascii="Times New Roman" w:hAnsi="Times New Roman" w:cs="Times New Roman"/>
          <w:color w:val="231F1F"/>
          <w:sz w:val="26"/>
          <w:szCs w:val="26"/>
        </w:rPr>
        <w:t xml:space="preserve"> </w:t>
      </w:r>
      <w:r w:rsidRPr="00AD64F0">
        <w:rPr>
          <w:rFonts w:ascii="Times New Roman" w:hAnsi="Times New Roman" w:cs="Times New Roman"/>
          <w:color w:val="231F1F"/>
          <w:sz w:val="26"/>
          <w:szCs w:val="26"/>
        </w:rPr>
        <w:t>игрушками.</w:t>
      </w:r>
    </w:p>
    <w:p w:rsidR="00C457D8" w:rsidRPr="00AD64F0" w:rsidRDefault="00C457D8" w:rsidP="00C457D8">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D64F0">
        <w:rPr>
          <w:rFonts w:ascii="Times New Roman" w:hAnsi="Times New Roman" w:cs="Times New Roman"/>
          <w:color w:val="231F1F"/>
          <w:sz w:val="26"/>
          <w:szCs w:val="26"/>
        </w:rPr>
        <w:t xml:space="preserve"> Усложнять, обогащать предметно-игровую среду за счет использования</w:t>
      </w:r>
      <w:r>
        <w:rPr>
          <w:rFonts w:ascii="Times New Roman" w:hAnsi="Times New Roman" w:cs="Times New Roman"/>
          <w:color w:val="231F1F"/>
          <w:sz w:val="26"/>
          <w:szCs w:val="26"/>
        </w:rPr>
        <w:t xml:space="preserve"> </w:t>
      </w:r>
      <w:r w:rsidRPr="00AD64F0">
        <w:rPr>
          <w:rFonts w:ascii="Times New Roman" w:hAnsi="Times New Roman" w:cs="Times New Roman"/>
          <w:color w:val="231F1F"/>
          <w:sz w:val="26"/>
          <w:szCs w:val="26"/>
        </w:rPr>
        <w:t>предметов полифункционального назначения и увеличения количества</w:t>
      </w:r>
      <w:r>
        <w:rPr>
          <w:rFonts w:ascii="Times New Roman" w:hAnsi="Times New Roman" w:cs="Times New Roman"/>
          <w:color w:val="231F1F"/>
          <w:sz w:val="26"/>
          <w:szCs w:val="26"/>
        </w:rPr>
        <w:t xml:space="preserve"> </w:t>
      </w:r>
      <w:r w:rsidRPr="00AD64F0">
        <w:rPr>
          <w:rFonts w:ascii="Times New Roman" w:hAnsi="Times New Roman" w:cs="Times New Roman"/>
          <w:color w:val="231F1F"/>
          <w:sz w:val="26"/>
          <w:szCs w:val="26"/>
        </w:rPr>
        <w:t>игрушек. Учить детей использовать в играх строительный материал (кубы,</w:t>
      </w:r>
      <w:r>
        <w:rPr>
          <w:rFonts w:ascii="Times New Roman" w:hAnsi="Times New Roman" w:cs="Times New Roman"/>
          <w:color w:val="231F1F"/>
          <w:sz w:val="26"/>
          <w:szCs w:val="26"/>
        </w:rPr>
        <w:t xml:space="preserve"> </w:t>
      </w:r>
      <w:r w:rsidRPr="00AD64F0">
        <w:rPr>
          <w:rFonts w:ascii="Times New Roman" w:hAnsi="Times New Roman" w:cs="Times New Roman"/>
          <w:color w:val="231F1F"/>
          <w:sz w:val="26"/>
          <w:szCs w:val="26"/>
        </w:rPr>
        <w:t>бруски, пластины), простейшие деревянные и пластмассовые конструкторы, природный материал (песок, снег, вода); разнообразно действовать</w:t>
      </w:r>
      <w:r>
        <w:rPr>
          <w:rFonts w:ascii="Times New Roman" w:hAnsi="Times New Roman" w:cs="Times New Roman"/>
          <w:color w:val="231F1F"/>
          <w:sz w:val="26"/>
          <w:szCs w:val="26"/>
        </w:rPr>
        <w:t xml:space="preserve"> </w:t>
      </w:r>
      <w:r w:rsidRPr="00AD64F0">
        <w:rPr>
          <w:rFonts w:ascii="Times New Roman" w:hAnsi="Times New Roman" w:cs="Times New Roman"/>
          <w:color w:val="231F1F"/>
          <w:sz w:val="26"/>
          <w:szCs w:val="26"/>
        </w:rPr>
        <w:t>с ними (строить горку для кукол, мост, дорогу; лепить из снега заборчик,</w:t>
      </w:r>
      <w:r>
        <w:rPr>
          <w:rFonts w:ascii="Times New Roman" w:hAnsi="Times New Roman" w:cs="Times New Roman"/>
          <w:color w:val="231F1F"/>
          <w:sz w:val="26"/>
          <w:szCs w:val="26"/>
        </w:rPr>
        <w:t xml:space="preserve"> </w:t>
      </w:r>
      <w:r w:rsidRPr="00AD64F0">
        <w:rPr>
          <w:rFonts w:ascii="Times New Roman" w:hAnsi="Times New Roman" w:cs="Times New Roman"/>
          <w:color w:val="231F1F"/>
          <w:sz w:val="26"/>
          <w:szCs w:val="26"/>
        </w:rPr>
        <w:t>домик; пускать по воде игрушки).</w:t>
      </w:r>
    </w:p>
    <w:p w:rsidR="00C457D8" w:rsidRPr="00AD64F0" w:rsidRDefault="00C457D8" w:rsidP="00C457D8">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D64F0">
        <w:rPr>
          <w:rFonts w:ascii="Times New Roman" w:hAnsi="Times New Roman" w:cs="Times New Roman"/>
          <w:color w:val="231F1F"/>
          <w:sz w:val="26"/>
          <w:szCs w:val="26"/>
        </w:rPr>
        <w:lastRenderedPageBreak/>
        <w:t xml:space="preserve">   Развивать умение взаимодействовать и ладить друг с другом в непродолжительной совместной игре.</w:t>
      </w:r>
    </w:p>
    <w:p w:rsidR="00C457D8" w:rsidRPr="00AD64F0" w:rsidRDefault="00C457D8" w:rsidP="00C457D8">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D64F0">
        <w:rPr>
          <w:rFonts w:ascii="Times New Roman" w:hAnsi="Times New Roman" w:cs="Times New Roman"/>
          <w:i/>
          <w:color w:val="231F1F"/>
          <w:sz w:val="26"/>
          <w:szCs w:val="26"/>
        </w:rPr>
        <w:t>Подвижные игры</w:t>
      </w:r>
      <w:r w:rsidRPr="00AD64F0">
        <w:rPr>
          <w:rFonts w:ascii="Times New Roman" w:hAnsi="Times New Roman" w:cs="Times New Roman"/>
          <w:color w:val="231F1F"/>
          <w:sz w:val="26"/>
          <w:szCs w:val="26"/>
        </w:rPr>
        <w:t>. Развивать активность детей в двигательной деятельности. Организовывать игры со всеми детьми группы. Поощрять игры с</w:t>
      </w:r>
      <w:r>
        <w:rPr>
          <w:rFonts w:ascii="Times New Roman" w:hAnsi="Times New Roman" w:cs="Times New Roman"/>
          <w:color w:val="231F1F"/>
          <w:sz w:val="26"/>
          <w:szCs w:val="26"/>
        </w:rPr>
        <w:t xml:space="preserve"> </w:t>
      </w:r>
      <w:r w:rsidRPr="00AD64F0">
        <w:rPr>
          <w:rFonts w:ascii="Times New Roman" w:hAnsi="Times New Roman" w:cs="Times New Roman"/>
          <w:color w:val="231F1F"/>
          <w:sz w:val="26"/>
          <w:szCs w:val="26"/>
        </w:rPr>
        <w:t>каталками, автомобилями, тележками, велосипедами; игры, в которых</w:t>
      </w:r>
      <w:r>
        <w:rPr>
          <w:rFonts w:ascii="Times New Roman" w:hAnsi="Times New Roman" w:cs="Times New Roman"/>
          <w:color w:val="231F1F"/>
          <w:sz w:val="26"/>
          <w:szCs w:val="26"/>
        </w:rPr>
        <w:t xml:space="preserve"> </w:t>
      </w:r>
      <w:r w:rsidRPr="00AD64F0">
        <w:rPr>
          <w:rFonts w:ascii="Times New Roman" w:hAnsi="Times New Roman" w:cs="Times New Roman"/>
          <w:color w:val="231F1F"/>
          <w:sz w:val="26"/>
          <w:szCs w:val="26"/>
        </w:rPr>
        <w:t>развиваются навыки лазания, ползанья; игры с мячами, шарами, развивающие ловкость движений.</w:t>
      </w:r>
    </w:p>
    <w:p w:rsidR="00C457D8" w:rsidRPr="00AD64F0" w:rsidRDefault="00C457D8" w:rsidP="00C457D8">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D64F0">
        <w:rPr>
          <w:rFonts w:ascii="Times New Roman" w:hAnsi="Times New Roman" w:cs="Times New Roman"/>
          <w:color w:val="231F1F"/>
          <w:sz w:val="26"/>
          <w:szCs w:val="26"/>
        </w:rPr>
        <w:t xml:space="preserve">   Постепенно вводить игры с более сложными правилами и сменой</w:t>
      </w:r>
      <w:r>
        <w:rPr>
          <w:rFonts w:ascii="Times New Roman" w:hAnsi="Times New Roman" w:cs="Times New Roman"/>
          <w:color w:val="231F1F"/>
          <w:sz w:val="26"/>
          <w:szCs w:val="26"/>
        </w:rPr>
        <w:t xml:space="preserve"> </w:t>
      </w:r>
      <w:r w:rsidRPr="00AD64F0">
        <w:rPr>
          <w:rFonts w:ascii="Times New Roman" w:hAnsi="Times New Roman" w:cs="Times New Roman"/>
          <w:color w:val="231F1F"/>
          <w:sz w:val="26"/>
          <w:szCs w:val="26"/>
        </w:rPr>
        <w:t>видов движений.</w:t>
      </w:r>
    </w:p>
    <w:p w:rsidR="00C457D8" w:rsidRPr="00AD64F0" w:rsidRDefault="00C457D8" w:rsidP="00C457D8">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D64F0">
        <w:rPr>
          <w:rFonts w:ascii="Times New Roman" w:hAnsi="Times New Roman" w:cs="Times New Roman"/>
          <w:i/>
          <w:color w:val="231F1F"/>
          <w:sz w:val="26"/>
          <w:szCs w:val="26"/>
        </w:rPr>
        <w:t>Театрализованные игры</w:t>
      </w:r>
      <w:r w:rsidRPr="00AD64F0">
        <w:rPr>
          <w:rFonts w:ascii="Times New Roman" w:hAnsi="Times New Roman" w:cs="Times New Roman"/>
          <w:color w:val="231F1F"/>
          <w:sz w:val="26"/>
          <w:szCs w:val="26"/>
        </w:rPr>
        <w:t>. Пробуждать интерес детей к театрализованной игре, создавать условия для ее проведения. Формировать умение</w:t>
      </w:r>
      <w:r>
        <w:rPr>
          <w:rFonts w:ascii="Times New Roman" w:hAnsi="Times New Roman" w:cs="Times New Roman"/>
          <w:color w:val="231F1F"/>
          <w:sz w:val="26"/>
          <w:szCs w:val="26"/>
        </w:rPr>
        <w:t xml:space="preserve"> </w:t>
      </w:r>
      <w:r w:rsidRPr="00AD64F0">
        <w:rPr>
          <w:rFonts w:ascii="Times New Roman" w:hAnsi="Times New Roman" w:cs="Times New Roman"/>
          <w:color w:val="231F1F"/>
          <w:sz w:val="26"/>
          <w:szCs w:val="26"/>
        </w:rPr>
        <w:t>следить за развитием действия в играх-драматизациях и кукольных спектаклях, созданных силами взрослых и старших детей.</w:t>
      </w:r>
    </w:p>
    <w:p w:rsidR="00C457D8" w:rsidRPr="00AD64F0" w:rsidRDefault="00C457D8" w:rsidP="00C457D8">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D64F0">
        <w:rPr>
          <w:rFonts w:ascii="Times New Roman" w:hAnsi="Times New Roman" w:cs="Times New Roman"/>
          <w:color w:val="231F1F"/>
          <w:sz w:val="26"/>
          <w:szCs w:val="26"/>
        </w:rPr>
        <w:t xml:space="preserve">   Учить детей имитировать характерные действия персонажей (птички</w:t>
      </w:r>
      <w:r>
        <w:rPr>
          <w:rFonts w:ascii="Times New Roman" w:hAnsi="Times New Roman" w:cs="Times New Roman"/>
          <w:color w:val="231F1F"/>
          <w:sz w:val="26"/>
          <w:szCs w:val="26"/>
        </w:rPr>
        <w:t xml:space="preserve"> </w:t>
      </w:r>
      <w:r w:rsidRPr="00AD64F0">
        <w:rPr>
          <w:rFonts w:ascii="Times New Roman" w:hAnsi="Times New Roman" w:cs="Times New Roman"/>
          <w:color w:val="231F1F"/>
          <w:sz w:val="26"/>
          <w:szCs w:val="26"/>
        </w:rPr>
        <w:t>летают, козленок скачет), передавать эмоциональное состояние человека(мимикой, позой, жестом, движением).</w:t>
      </w:r>
    </w:p>
    <w:p w:rsidR="00C457D8" w:rsidRPr="00AD64F0" w:rsidRDefault="00C457D8" w:rsidP="00C457D8">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D64F0">
        <w:rPr>
          <w:rFonts w:ascii="Times New Roman" w:hAnsi="Times New Roman" w:cs="Times New Roman"/>
          <w:color w:val="231F1F"/>
          <w:sz w:val="26"/>
          <w:szCs w:val="26"/>
        </w:rPr>
        <w:t xml:space="preserve">   Знакомить детей с приемами вождения настольных кукол. Учить сопровождать движения простой песенкой.</w:t>
      </w:r>
    </w:p>
    <w:p w:rsidR="00C457D8" w:rsidRPr="00AD64F0" w:rsidRDefault="00C457D8" w:rsidP="00C457D8">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D64F0">
        <w:rPr>
          <w:rFonts w:ascii="Times New Roman" w:hAnsi="Times New Roman" w:cs="Times New Roman"/>
          <w:color w:val="231F1F"/>
          <w:sz w:val="26"/>
          <w:szCs w:val="26"/>
        </w:rPr>
        <w:t xml:space="preserve">   Вызывать желание действовать с элементами костюмов (шапочки,</w:t>
      </w:r>
      <w:r>
        <w:rPr>
          <w:rFonts w:ascii="Times New Roman" w:hAnsi="Times New Roman" w:cs="Times New Roman"/>
          <w:color w:val="231F1F"/>
          <w:sz w:val="26"/>
          <w:szCs w:val="26"/>
        </w:rPr>
        <w:t xml:space="preserve"> </w:t>
      </w:r>
      <w:r w:rsidRPr="00AD64F0">
        <w:rPr>
          <w:rFonts w:ascii="Times New Roman" w:hAnsi="Times New Roman" w:cs="Times New Roman"/>
          <w:color w:val="231F1F"/>
          <w:sz w:val="26"/>
          <w:szCs w:val="26"/>
        </w:rPr>
        <w:t>воротнички и т. д.) и атрибутами как внешними символами роли.</w:t>
      </w:r>
    </w:p>
    <w:p w:rsidR="00C457D8" w:rsidRPr="00AD64F0" w:rsidRDefault="00C457D8" w:rsidP="00C457D8">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D64F0">
        <w:rPr>
          <w:rFonts w:ascii="Times New Roman" w:hAnsi="Times New Roman" w:cs="Times New Roman"/>
          <w:color w:val="231F1F"/>
          <w:sz w:val="26"/>
          <w:szCs w:val="26"/>
        </w:rPr>
        <w:t xml:space="preserve">   Развивать стремление импровизировать на несложные сюжеты песен,</w:t>
      </w:r>
      <w:r>
        <w:rPr>
          <w:rFonts w:ascii="Times New Roman" w:hAnsi="Times New Roman" w:cs="Times New Roman"/>
          <w:color w:val="231F1F"/>
          <w:sz w:val="26"/>
          <w:szCs w:val="26"/>
        </w:rPr>
        <w:t xml:space="preserve"> </w:t>
      </w:r>
      <w:r w:rsidRPr="00AD64F0">
        <w:rPr>
          <w:rFonts w:ascii="Times New Roman" w:hAnsi="Times New Roman" w:cs="Times New Roman"/>
          <w:color w:val="231F1F"/>
          <w:sz w:val="26"/>
          <w:szCs w:val="26"/>
        </w:rPr>
        <w:t>сказок. Вызывать желание выступать перед куклами и сверстниками, обустраивая место для выступления.</w:t>
      </w:r>
    </w:p>
    <w:p w:rsidR="00C457D8" w:rsidRPr="00AD64F0" w:rsidRDefault="00C457D8" w:rsidP="00C457D8">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D64F0">
        <w:rPr>
          <w:rFonts w:ascii="Times New Roman" w:hAnsi="Times New Roman" w:cs="Times New Roman"/>
          <w:color w:val="231F1F"/>
          <w:sz w:val="26"/>
          <w:szCs w:val="26"/>
        </w:rPr>
        <w:t xml:space="preserve">   Побуждать участвовать в беседах о театре (театр — актеры — зрители,</w:t>
      </w:r>
      <w:r>
        <w:rPr>
          <w:rFonts w:ascii="Times New Roman" w:hAnsi="Times New Roman" w:cs="Times New Roman"/>
          <w:color w:val="231F1F"/>
          <w:sz w:val="26"/>
          <w:szCs w:val="26"/>
        </w:rPr>
        <w:t xml:space="preserve"> </w:t>
      </w:r>
      <w:r w:rsidRPr="00AD64F0">
        <w:rPr>
          <w:rFonts w:ascii="Times New Roman" w:hAnsi="Times New Roman" w:cs="Times New Roman"/>
          <w:color w:val="231F1F"/>
          <w:sz w:val="26"/>
          <w:szCs w:val="26"/>
        </w:rPr>
        <w:t>поведение людей в зрительном зале).</w:t>
      </w:r>
    </w:p>
    <w:p w:rsidR="00C457D8" w:rsidRPr="00AD64F0" w:rsidRDefault="00C457D8" w:rsidP="00C457D8">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D64F0">
        <w:rPr>
          <w:rFonts w:ascii="Times New Roman" w:hAnsi="Times New Roman" w:cs="Times New Roman"/>
          <w:i/>
          <w:color w:val="231F1F"/>
          <w:sz w:val="26"/>
          <w:szCs w:val="26"/>
        </w:rPr>
        <w:t xml:space="preserve">   Дидактические игры</w:t>
      </w:r>
      <w:r w:rsidRPr="00AD64F0">
        <w:rPr>
          <w:rFonts w:ascii="Times New Roman" w:hAnsi="Times New Roman" w:cs="Times New Roman"/>
          <w:color w:val="231F1F"/>
          <w:sz w:val="26"/>
          <w:szCs w:val="26"/>
        </w:rPr>
        <w:t>. Закреплять умение детей подбирать предметы</w:t>
      </w:r>
      <w:r>
        <w:rPr>
          <w:rFonts w:ascii="Times New Roman" w:hAnsi="Times New Roman" w:cs="Times New Roman"/>
          <w:color w:val="231F1F"/>
          <w:sz w:val="26"/>
          <w:szCs w:val="26"/>
        </w:rPr>
        <w:t xml:space="preserve"> </w:t>
      </w:r>
      <w:r w:rsidRPr="00AD64F0">
        <w:rPr>
          <w:rFonts w:ascii="Times New Roman" w:hAnsi="Times New Roman" w:cs="Times New Roman"/>
          <w:color w:val="231F1F"/>
          <w:sz w:val="26"/>
          <w:szCs w:val="26"/>
        </w:rPr>
        <w:t>по цвету и величине (большие, средние и маленькие шарики 2–3 цветов)</w:t>
      </w:r>
      <w:r>
        <w:rPr>
          <w:rFonts w:ascii="Times New Roman" w:hAnsi="Times New Roman" w:cs="Times New Roman"/>
          <w:color w:val="231F1F"/>
          <w:sz w:val="26"/>
          <w:szCs w:val="26"/>
        </w:rPr>
        <w:t xml:space="preserve">, </w:t>
      </w:r>
      <w:r w:rsidRPr="00AD64F0">
        <w:rPr>
          <w:rFonts w:ascii="Times New Roman" w:hAnsi="Times New Roman" w:cs="Times New Roman"/>
          <w:color w:val="231F1F"/>
          <w:sz w:val="26"/>
          <w:szCs w:val="26"/>
        </w:rPr>
        <w:t>собирать пирамидку из уменьшающихся по размеру колец, чередуя в определенной последовательности 2–3 цвета. Учить собирать картинку из4–6 частей («Наша посуда», «Игрушки» и др.).</w:t>
      </w:r>
    </w:p>
    <w:p w:rsidR="00C457D8" w:rsidRPr="00C457D8" w:rsidRDefault="00C457D8" w:rsidP="00C457D8">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D64F0">
        <w:rPr>
          <w:rFonts w:ascii="Times New Roman" w:hAnsi="Times New Roman" w:cs="Times New Roman"/>
          <w:color w:val="231F1F"/>
          <w:sz w:val="26"/>
          <w:szCs w:val="26"/>
        </w:rPr>
        <w:t xml:space="preserve">   В совместных дидактических играх учить детей выполнять постепенно</w:t>
      </w:r>
      <w:r>
        <w:rPr>
          <w:rFonts w:ascii="Times New Roman" w:hAnsi="Times New Roman" w:cs="Times New Roman"/>
          <w:color w:val="231F1F"/>
          <w:sz w:val="26"/>
          <w:szCs w:val="26"/>
        </w:rPr>
        <w:t xml:space="preserve"> </w:t>
      </w:r>
      <w:r w:rsidRPr="00AD64F0">
        <w:rPr>
          <w:rFonts w:ascii="Times New Roman" w:hAnsi="Times New Roman" w:cs="Times New Roman"/>
          <w:color w:val="231F1F"/>
          <w:sz w:val="26"/>
          <w:szCs w:val="26"/>
        </w:rPr>
        <w:t>усложняющиеся правила.</w:t>
      </w:r>
    </w:p>
    <w:p w:rsidR="006A05B9" w:rsidRPr="00667964" w:rsidRDefault="006A05B9" w:rsidP="006A05B9">
      <w:pPr>
        <w:widowControl w:val="0"/>
        <w:autoSpaceDE w:val="0"/>
        <w:autoSpaceDN w:val="0"/>
        <w:adjustRightInd w:val="0"/>
        <w:snapToGrid w:val="0"/>
        <w:spacing w:after="0" w:line="240" w:lineRule="auto"/>
        <w:ind w:firstLine="708"/>
        <w:jc w:val="both"/>
        <w:rPr>
          <w:rFonts w:ascii="Times New Roman" w:hAnsi="Times New Roman" w:cs="Times New Roman"/>
          <w:b/>
          <w:sz w:val="26"/>
          <w:szCs w:val="26"/>
        </w:rPr>
      </w:pPr>
      <w:r w:rsidRPr="00667964">
        <w:rPr>
          <w:rFonts w:ascii="Times New Roman" w:hAnsi="Times New Roman" w:cs="Times New Roman"/>
          <w:b/>
          <w:color w:val="231F1F"/>
          <w:sz w:val="26"/>
          <w:szCs w:val="26"/>
        </w:rPr>
        <w:t>2.2 ОБРАЗОВАТЕЛЬНАЯ</w:t>
      </w:r>
      <w:r w:rsidRPr="00667964">
        <w:rPr>
          <w:rFonts w:ascii="Times New Roman" w:hAnsi="Times New Roman" w:cs="Times New Roman"/>
          <w:b/>
          <w:sz w:val="26"/>
          <w:szCs w:val="26"/>
        </w:rPr>
        <w:t xml:space="preserve"> </w:t>
      </w:r>
      <w:r w:rsidRPr="00667964">
        <w:rPr>
          <w:rFonts w:ascii="Times New Roman" w:hAnsi="Times New Roman" w:cs="Times New Roman"/>
          <w:b/>
          <w:color w:val="231F1F"/>
          <w:sz w:val="26"/>
          <w:szCs w:val="26"/>
        </w:rPr>
        <w:t>ДЕЯТЕЛЬНОСТЬ</w:t>
      </w:r>
      <w:r w:rsidRPr="00667964">
        <w:rPr>
          <w:rFonts w:ascii="Times New Roman" w:hAnsi="Times New Roman" w:cs="Times New Roman"/>
          <w:b/>
          <w:sz w:val="26"/>
          <w:szCs w:val="26"/>
        </w:rPr>
        <w:t xml:space="preserve"> </w:t>
      </w:r>
      <w:r w:rsidRPr="00667964">
        <w:rPr>
          <w:rFonts w:ascii="Times New Roman" w:hAnsi="Times New Roman" w:cs="Times New Roman"/>
          <w:b/>
          <w:color w:val="231F1F"/>
          <w:sz w:val="26"/>
          <w:szCs w:val="26"/>
        </w:rPr>
        <w:t>В СООТВЕТСТВИИ</w:t>
      </w:r>
    </w:p>
    <w:p w:rsidR="006A05B9" w:rsidRPr="00EB5933" w:rsidRDefault="006A05B9" w:rsidP="006A05B9">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667964">
        <w:rPr>
          <w:rFonts w:ascii="Times New Roman" w:hAnsi="Times New Roman" w:cs="Times New Roman"/>
          <w:b/>
          <w:color w:val="231F1F"/>
          <w:sz w:val="26"/>
          <w:szCs w:val="26"/>
        </w:rPr>
        <w:t>С НАПРАВЛЕНИЯМИ РАЗВИТИЯ</w:t>
      </w:r>
      <w:r w:rsidRPr="00667964">
        <w:rPr>
          <w:rFonts w:ascii="Times New Roman" w:hAnsi="Times New Roman" w:cs="Times New Roman"/>
          <w:b/>
          <w:sz w:val="26"/>
          <w:szCs w:val="26"/>
        </w:rPr>
        <w:t xml:space="preserve">  </w:t>
      </w:r>
      <w:r w:rsidR="00D95B1F" w:rsidRPr="00667964">
        <w:rPr>
          <w:rFonts w:ascii="Times New Roman" w:hAnsi="Times New Roman" w:cs="Times New Roman"/>
          <w:b/>
          <w:color w:val="231F1F"/>
          <w:sz w:val="26"/>
          <w:szCs w:val="26"/>
        </w:rPr>
        <w:t>ДЕТЕЙ от 3 лет до 4</w:t>
      </w:r>
      <w:r w:rsidRPr="00667964">
        <w:rPr>
          <w:rFonts w:ascii="Times New Roman" w:hAnsi="Times New Roman" w:cs="Times New Roman"/>
          <w:b/>
          <w:color w:val="231F1F"/>
          <w:sz w:val="26"/>
          <w:szCs w:val="26"/>
        </w:rPr>
        <w:t xml:space="preserve"> лет</w:t>
      </w:r>
    </w:p>
    <w:p w:rsidR="00D95B1F" w:rsidRDefault="00D95B1F" w:rsidP="00D95B1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952675">
        <w:rPr>
          <w:rFonts w:ascii="Times New Roman" w:hAnsi="Times New Roman" w:cs="Times New Roman"/>
          <w:color w:val="231F1F"/>
          <w:sz w:val="26"/>
          <w:szCs w:val="26"/>
        </w:rPr>
        <w:t>Содержание психолого-</w:t>
      </w:r>
      <w:r>
        <w:rPr>
          <w:rFonts w:ascii="Times New Roman" w:hAnsi="Times New Roman" w:cs="Times New Roman"/>
          <w:color w:val="231F1F"/>
          <w:sz w:val="26"/>
          <w:szCs w:val="26"/>
        </w:rPr>
        <w:t>педагогической работы с детьми 3–4</w:t>
      </w:r>
      <w:r w:rsidRPr="00952675">
        <w:rPr>
          <w:rFonts w:ascii="Times New Roman" w:hAnsi="Times New Roman" w:cs="Times New Roman"/>
          <w:color w:val="231F1F"/>
          <w:sz w:val="26"/>
          <w:szCs w:val="26"/>
        </w:rPr>
        <w:t xml:space="preserve"> лет </w:t>
      </w:r>
      <w:r>
        <w:rPr>
          <w:rFonts w:ascii="Times New Roman" w:hAnsi="Times New Roman" w:cs="Times New Roman"/>
          <w:color w:val="231F1F"/>
          <w:sz w:val="26"/>
          <w:szCs w:val="26"/>
        </w:rPr>
        <w:t xml:space="preserve">представлено </w:t>
      </w:r>
      <w:r w:rsidRPr="00952675">
        <w:rPr>
          <w:rFonts w:ascii="Times New Roman" w:hAnsi="Times New Roman" w:cs="Times New Roman"/>
          <w:color w:val="231F1F"/>
          <w:sz w:val="26"/>
          <w:szCs w:val="26"/>
        </w:rPr>
        <w:t>по образовательным областям: «Социально-коммуникативное развитие»,</w:t>
      </w:r>
      <w:r>
        <w:rPr>
          <w:rFonts w:ascii="Times New Roman" w:hAnsi="Times New Roman" w:cs="Times New Roman"/>
          <w:color w:val="231F1F"/>
          <w:sz w:val="26"/>
          <w:szCs w:val="26"/>
        </w:rPr>
        <w:t xml:space="preserve"> </w:t>
      </w:r>
      <w:r w:rsidRPr="00952675">
        <w:rPr>
          <w:rFonts w:ascii="Times New Roman" w:hAnsi="Times New Roman" w:cs="Times New Roman"/>
          <w:color w:val="231F1F"/>
          <w:sz w:val="26"/>
          <w:szCs w:val="26"/>
        </w:rPr>
        <w:t>«Познавательное развитие», «Речевое развитие», «Художественно-эстетическое развитие», «Физическое развитие». Содержание работы ориентировано</w:t>
      </w:r>
      <w:r>
        <w:rPr>
          <w:rFonts w:ascii="Times New Roman" w:hAnsi="Times New Roman" w:cs="Times New Roman"/>
          <w:color w:val="231F1F"/>
          <w:sz w:val="26"/>
          <w:szCs w:val="26"/>
        </w:rPr>
        <w:t xml:space="preserve"> </w:t>
      </w:r>
      <w:r w:rsidRPr="00952675">
        <w:rPr>
          <w:rFonts w:ascii="Times New Roman" w:hAnsi="Times New Roman" w:cs="Times New Roman"/>
          <w:color w:val="231F1F"/>
          <w:sz w:val="26"/>
          <w:szCs w:val="26"/>
        </w:rPr>
        <w:t>на разностороннее развитие дошкольников с учетом их возрастных и индивидуальных особенностей. Задачи психолого-педагогической работы по</w:t>
      </w:r>
      <w:r>
        <w:rPr>
          <w:rFonts w:ascii="Times New Roman" w:hAnsi="Times New Roman" w:cs="Times New Roman"/>
          <w:color w:val="231F1F"/>
          <w:sz w:val="26"/>
          <w:szCs w:val="26"/>
        </w:rPr>
        <w:t xml:space="preserve"> </w:t>
      </w:r>
      <w:r w:rsidRPr="00952675">
        <w:rPr>
          <w:rFonts w:ascii="Times New Roman" w:hAnsi="Times New Roman" w:cs="Times New Roman"/>
          <w:color w:val="231F1F"/>
          <w:sz w:val="26"/>
          <w:szCs w:val="26"/>
        </w:rPr>
        <w:t>формированию физических, интеллектуальных и личностных качеств детей</w:t>
      </w:r>
      <w:r>
        <w:rPr>
          <w:rFonts w:ascii="Times New Roman" w:hAnsi="Times New Roman" w:cs="Times New Roman"/>
          <w:color w:val="231F1F"/>
          <w:sz w:val="26"/>
          <w:szCs w:val="26"/>
        </w:rPr>
        <w:t xml:space="preserve"> </w:t>
      </w:r>
      <w:r w:rsidRPr="00952675">
        <w:rPr>
          <w:rFonts w:ascii="Times New Roman" w:hAnsi="Times New Roman" w:cs="Times New Roman"/>
          <w:color w:val="231F1F"/>
          <w:sz w:val="26"/>
          <w:szCs w:val="26"/>
        </w:rPr>
        <w:t>решаются интегрировано в ходе освоения всех образовательных областей</w:t>
      </w:r>
      <w:r>
        <w:rPr>
          <w:rFonts w:ascii="Times New Roman" w:hAnsi="Times New Roman" w:cs="Times New Roman"/>
          <w:color w:val="231F1F"/>
          <w:sz w:val="26"/>
          <w:szCs w:val="26"/>
        </w:rPr>
        <w:t xml:space="preserve"> </w:t>
      </w:r>
      <w:r w:rsidRPr="00952675">
        <w:rPr>
          <w:rFonts w:ascii="Times New Roman" w:hAnsi="Times New Roman" w:cs="Times New Roman"/>
          <w:color w:val="231F1F"/>
          <w:sz w:val="26"/>
          <w:szCs w:val="26"/>
        </w:rPr>
        <w:t>наряду с задачами, отражающими специфику каждой образовательной области, с обязательным психологическим сопровождением.</w:t>
      </w:r>
    </w:p>
    <w:p w:rsidR="00D95B1F" w:rsidRPr="00C6708C" w:rsidRDefault="00D95B1F" w:rsidP="00D95B1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952675">
        <w:rPr>
          <w:rFonts w:ascii="Times New Roman" w:hAnsi="Times New Roman" w:cs="Times New Roman"/>
          <w:color w:val="231F1F"/>
          <w:sz w:val="26"/>
          <w:szCs w:val="26"/>
        </w:rPr>
        <w:t>При этом решение программных образовательных задач предусматривается не только в рамках непосредственно образовательной деятельности,</w:t>
      </w:r>
      <w:r>
        <w:rPr>
          <w:rFonts w:ascii="Times New Roman" w:hAnsi="Times New Roman" w:cs="Times New Roman"/>
          <w:color w:val="231F1F"/>
          <w:sz w:val="26"/>
          <w:szCs w:val="26"/>
        </w:rPr>
        <w:t xml:space="preserve"> </w:t>
      </w:r>
      <w:r w:rsidRPr="00952675">
        <w:rPr>
          <w:rFonts w:ascii="Times New Roman" w:hAnsi="Times New Roman" w:cs="Times New Roman"/>
          <w:color w:val="231F1F"/>
          <w:sz w:val="26"/>
          <w:szCs w:val="26"/>
        </w:rPr>
        <w:t>но и в ходе режимных моментов — как в совместной деятельности взрослого</w:t>
      </w:r>
      <w:r>
        <w:rPr>
          <w:rFonts w:ascii="Times New Roman" w:hAnsi="Times New Roman" w:cs="Times New Roman"/>
          <w:color w:val="231F1F"/>
          <w:sz w:val="26"/>
          <w:szCs w:val="26"/>
        </w:rPr>
        <w:t xml:space="preserve"> </w:t>
      </w:r>
      <w:r w:rsidRPr="00952675">
        <w:rPr>
          <w:rFonts w:ascii="Times New Roman" w:hAnsi="Times New Roman" w:cs="Times New Roman"/>
          <w:color w:val="231F1F"/>
          <w:sz w:val="26"/>
          <w:szCs w:val="26"/>
        </w:rPr>
        <w:t>и детей, так и в самостоятельной деятельности дошкольников.</w:t>
      </w:r>
    </w:p>
    <w:p w:rsidR="004D36D5" w:rsidRPr="00EB5933" w:rsidRDefault="00D95B1F" w:rsidP="004D36D5">
      <w:pPr>
        <w:widowControl w:val="0"/>
        <w:autoSpaceDE w:val="0"/>
        <w:autoSpaceDN w:val="0"/>
        <w:adjustRightInd w:val="0"/>
        <w:snapToGrid w:val="0"/>
        <w:spacing w:after="0" w:line="240" w:lineRule="auto"/>
        <w:ind w:firstLine="480"/>
        <w:rPr>
          <w:rFonts w:ascii="Times New Roman" w:hAnsi="Times New Roman" w:cs="Times New Roman"/>
          <w:b/>
          <w:color w:val="231F1F"/>
          <w:sz w:val="26"/>
          <w:szCs w:val="26"/>
        </w:rPr>
      </w:pPr>
      <w:r>
        <w:rPr>
          <w:rFonts w:ascii="Times New Roman" w:hAnsi="Times New Roman" w:cs="Times New Roman"/>
          <w:color w:val="231F1F"/>
          <w:sz w:val="26"/>
          <w:szCs w:val="26"/>
        </w:rPr>
        <w:tab/>
      </w:r>
      <w:r w:rsidR="004D36D5">
        <w:rPr>
          <w:rFonts w:ascii="Times New Roman" w:hAnsi="Times New Roman" w:cs="Times New Roman"/>
          <w:b/>
          <w:color w:val="231F1F"/>
          <w:sz w:val="26"/>
          <w:szCs w:val="26"/>
        </w:rPr>
        <w:t>2.2.1</w:t>
      </w:r>
      <w:r w:rsidR="004D36D5" w:rsidRPr="00EB5933">
        <w:rPr>
          <w:rFonts w:ascii="Times New Roman" w:hAnsi="Times New Roman" w:cs="Times New Roman"/>
          <w:b/>
          <w:color w:val="231F1F"/>
          <w:sz w:val="26"/>
          <w:szCs w:val="26"/>
        </w:rPr>
        <w:t xml:space="preserve"> ОБРАЗОВАТЕЛЬНАЯ ОБЛАСТЬ </w:t>
      </w:r>
    </w:p>
    <w:p w:rsidR="004D36D5" w:rsidRPr="00EB5933" w:rsidRDefault="004D36D5" w:rsidP="004D36D5">
      <w:pPr>
        <w:widowControl w:val="0"/>
        <w:autoSpaceDE w:val="0"/>
        <w:autoSpaceDN w:val="0"/>
        <w:adjustRightInd w:val="0"/>
        <w:snapToGrid w:val="0"/>
        <w:spacing w:after="0" w:line="240" w:lineRule="auto"/>
        <w:ind w:firstLine="480"/>
        <w:rPr>
          <w:rFonts w:ascii="Times New Roman" w:hAnsi="Times New Roman" w:cs="Times New Roman"/>
          <w:b/>
          <w:sz w:val="26"/>
          <w:szCs w:val="26"/>
        </w:rPr>
      </w:pPr>
      <w:r w:rsidRPr="00EB5933">
        <w:rPr>
          <w:rFonts w:ascii="Times New Roman" w:hAnsi="Times New Roman" w:cs="Times New Roman"/>
          <w:b/>
          <w:color w:val="231F1F"/>
          <w:sz w:val="26"/>
          <w:szCs w:val="26"/>
        </w:rPr>
        <w:t xml:space="preserve">   «СОЦИАЛЬНО-КОММУНИКАТИВНОЕ РАЗВИТИЕ» </w:t>
      </w:r>
    </w:p>
    <w:p w:rsidR="00EA7020" w:rsidRPr="00EA7020" w:rsidRDefault="004D36D5" w:rsidP="004D36D5">
      <w:pPr>
        <w:widowControl w:val="0"/>
        <w:autoSpaceDE w:val="0"/>
        <w:autoSpaceDN w:val="0"/>
        <w:adjustRightInd w:val="0"/>
        <w:snapToGrid w:val="0"/>
        <w:spacing w:after="0" w:line="240" w:lineRule="auto"/>
        <w:ind w:firstLine="708"/>
        <w:jc w:val="both"/>
        <w:rPr>
          <w:rFonts w:ascii="Times New Roman" w:hAnsi="Times New Roman" w:cs="Times New Roman"/>
          <w:sz w:val="26"/>
          <w:szCs w:val="26"/>
        </w:rPr>
      </w:pPr>
      <w:r w:rsidRPr="00776CC4">
        <w:rPr>
          <w:rFonts w:ascii="Times New Roman" w:hAnsi="Times New Roman" w:cs="Times New Roman"/>
          <w:sz w:val="26"/>
          <w:szCs w:val="26"/>
        </w:rPr>
        <w:lastRenderedPageBreak/>
        <w:t xml:space="preserve"> </w:t>
      </w:r>
      <w:r w:rsidR="00776CC4" w:rsidRPr="00776CC4">
        <w:rPr>
          <w:rFonts w:ascii="Times New Roman" w:hAnsi="Times New Roman" w:cs="Times New Roman"/>
          <w:sz w:val="26"/>
          <w:szCs w:val="26"/>
        </w:rPr>
        <w:t>«Социально-коммуникативное развитие направлено на усвоение норм и</w:t>
      </w:r>
      <w:r w:rsidR="00EA7020">
        <w:rPr>
          <w:rFonts w:ascii="Times New Roman" w:hAnsi="Times New Roman" w:cs="Times New Roman"/>
          <w:sz w:val="26"/>
          <w:szCs w:val="26"/>
        </w:rPr>
        <w:t xml:space="preserve"> ценностей, </w:t>
      </w:r>
      <w:r w:rsidR="00776CC4" w:rsidRPr="00776CC4">
        <w:rPr>
          <w:rFonts w:ascii="Times New Roman" w:hAnsi="Times New Roman" w:cs="Times New Roman"/>
          <w:sz w:val="26"/>
          <w:szCs w:val="26"/>
        </w:rPr>
        <w:t>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w:t>
      </w:r>
      <w:r w:rsidR="00EA7020">
        <w:rPr>
          <w:rFonts w:ascii="Times New Roman" w:hAnsi="Times New Roman" w:cs="Times New Roman"/>
          <w:sz w:val="26"/>
          <w:szCs w:val="26"/>
        </w:rPr>
        <w:t>ти, целенаправленности и саморе</w:t>
      </w:r>
      <w:r w:rsidR="00776CC4" w:rsidRPr="00776CC4">
        <w:rPr>
          <w:rFonts w:ascii="Times New Roman" w:hAnsi="Times New Roman" w:cs="Times New Roman"/>
          <w:sz w:val="26"/>
          <w:szCs w:val="26"/>
        </w:rPr>
        <w:t>гуляции собственных действий; развитие социального и эмоционального</w:t>
      </w:r>
      <w:r w:rsidR="00EA7020">
        <w:rPr>
          <w:rFonts w:ascii="Times New Roman" w:hAnsi="Times New Roman" w:cs="Times New Roman"/>
          <w:sz w:val="26"/>
          <w:szCs w:val="26"/>
        </w:rPr>
        <w:t xml:space="preserve"> </w:t>
      </w:r>
      <w:r w:rsidR="00EA7020" w:rsidRPr="00EA7020">
        <w:rPr>
          <w:rFonts w:ascii="Times New Roman" w:hAnsi="Times New Roman" w:cs="Times New Roman"/>
          <w:color w:val="231F1F"/>
          <w:sz w:val="26"/>
          <w:szCs w:val="26"/>
        </w:rPr>
        <w:t>интеллекта, эмоциональной отзывчивости, сопереживания, формирование</w:t>
      </w:r>
      <w:r w:rsidR="00EA7020">
        <w:rPr>
          <w:rFonts w:ascii="Times New Roman" w:hAnsi="Times New Roman" w:cs="Times New Roman"/>
          <w:sz w:val="26"/>
          <w:szCs w:val="26"/>
        </w:rPr>
        <w:t xml:space="preserve"> </w:t>
      </w:r>
      <w:r w:rsidR="00EA7020" w:rsidRPr="00EA7020">
        <w:rPr>
          <w:rFonts w:ascii="Times New Roman" w:hAnsi="Times New Roman" w:cs="Times New Roman"/>
          <w:color w:val="231F1F"/>
          <w:sz w:val="26"/>
          <w:szCs w:val="26"/>
        </w:rPr>
        <w:t>готовности к совместной деятельности со сверстниками, формирование</w:t>
      </w:r>
      <w:r w:rsidR="00EA7020">
        <w:rPr>
          <w:rFonts w:ascii="Times New Roman" w:hAnsi="Times New Roman" w:cs="Times New Roman"/>
          <w:sz w:val="26"/>
          <w:szCs w:val="26"/>
        </w:rPr>
        <w:t xml:space="preserve"> </w:t>
      </w:r>
      <w:r w:rsidR="00EA7020" w:rsidRPr="00EA7020">
        <w:rPr>
          <w:rFonts w:ascii="Times New Roman" w:hAnsi="Times New Roman" w:cs="Times New Roman"/>
          <w:color w:val="231F1F"/>
          <w:sz w:val="26"/>
          <w:szCs w:val="26"/>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EA7020">
        <w:rPr>
          <w:rFonts w:ascii="Times New Roman" w:hAnsi="Times New Roman" w:cs="Times New Roman"/>
          <w:b/>
          <w:color w:val="231F1F"/>
          <w:sz w:val="26"/>
          <w:szCs w:val="26"/>
        </w:rPr>
        <w:t>Основные цели</w:t>
      </w:r>
      <w:r w:rsidRPr="00EA7020">
        <w:rPr>
          <w:rFonts w:ascii="Times New Roman" w:hAnsi="Times New Roman" w:cs="Times New Roman"/>
          <w:b/>
          <w:sz w:val="26"/>
          <w:szCs w:val="26"/>
        </w:rPr>
        <w:t xml:space="preserve"> </w:t>
      </w:r>
      <w:r w:rsidRPr="00EA7020">
        <w:rPr>
          <w:rFonts w:ascii="Times New Roman" w:hAnsi="Times New Roman" w:cs="Times New Roman"/>
          <w:b/>
          <w:color w:val="231F1F"/>
          <w:sz w:val="26"/>
          <w:szCs w:val="26"/>
        </w:rPr>
        <w:t>и задачи</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color w:val="231F1F"/>
          <w:sz w:val="26"/>
          <w:szCs w:val="26"/>
        </w:rPr>
        <w:t xml:space="preserve"> </w:t>
      </w:r>
      <w:r w:rsidRPr="00EA7020">
        <w:rPr>
          <w:rFonts w:ascii="Times New Roman" w:hAnsi="Times New Roman" w:cs="Times New Roman"/>
          <w:i/>
          <w:color w:val="231F1F"/>
          <w:sz w:val="26"/>
          <w:szCs w:val="26"/>
        </w:rPr>
        <w:t>Социализация, развитие общения, нравственное воспитание</w:t>
      </w:r>
      <w:r w:rsidRPr="00EA7020">
        <w:rPr>
          <w:rFonts w:ascii="Times New Roman" w:hAnsi="Times New Roman" w:cs="Times New Roman"/>
          <w:color w:val="231F1F"/>
          <w:sz w:val="26"/>
          <w:szCs w:val="26"/>
        </w:rPr>
        <w:t>. Усвоение норм и ценностей, принятых в обществе, воспитание моральных</w:t>
      </w:r>
      <w:r>
        <w:rPr>
          <w:rFonts w:ascii="Times New Roman" w:hAnsi="Times New Roman" w:cs="Times New Roman"/>
          <w:sz w:val="26"/>
          <w:szCs w:val="26"/>
        </w:rPr>
        <w:t xml:space="preserve"> </w:t>
      </w:r>
      <w:r w:rsidRPr="00EA7020">
        <w:rPr>
          <w:rFonts w:ascii="Times New Roman" w:hAnsi="Times New Roman" w:cs="Times New Roman"/>
          <w:color w:val="231F1F"/>
          <w:sz w:val="26"/>
          <w:szCs w:val="26"/>
        </w:rPr>
        <w:t>и нравственных качеств ребенка, формирование умения правильно оценивать свои поступки и поступки сверстников.</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color w:val="231F1F"/>
          <w:sz w:val="26"/>
          <w:szCs w:val="26"/>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w:t>
      </w:r>
      <w:r>
        <w:rPr>
          <w:rFonts w:ascii="Times New Roman" w:hAnsi="Times New Roman" w:cs="Times New Roman"/>
          <w:sz w:val="26"/>
          <w:szCs w:val="26"/>
        </w:rPr>
        <w:t xml:space="preserve"> </w:t>
      </w:r>
      <w:r w:rsidRPr="00EA7020">
        <w:rPr>
          <w:rFonts w:ascii="Times New Roman" w:hAnsi="Times New Roman" w:cs="Times New Roman"/>
          <w:color w:val="231F1F"/>
          <w:sz w:val="26"/>
          <w:szCs w:val="26"/>
        </w:rPr>
        <w:t>отношения к окружающим.</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color w:val="231F1F"/>
          <w:sz w:val="26"/>
          <w:szCs w:val="26"/>
        </w:rPr>
        <w:t xml:space="preserve"> Формирование готовности детей к совместной деятельности, развитие</w:t>
      </w:r>
      <w:r>
        <w:rPr>
          <w:rFonts w:ascii="Times New Roman" w:hAnsi="Times New Roman" w:cs="Times New Roman"/>
          <w:sz w:val="26"/>
          <w:szCs w:val="26"/>
        </w:rPr>
        <w:t xml:space="preserve"> </w:t>
      </w:r>
      <w:r w:rsidRPr="00EA7020">
        <w:rPr>
          <w:rFonts w:ascii="Times New Roman" w:hAnsi="Times New Roman" w:cs="Times New Roman"/>
          <w:color w:val="231F1F"/>
          <w:sz w:val="26"/>
          <w:szCs w:val="26"/>
        </w:rPr>
        <w:t>умения договариваться, самостоятельно разрешать конфликты со сверстниками.</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color w:val="231F1F"/>
          <w:sz w:val="26"/>
          <w:szCs w:val="26"/>
        </w:rPr>
        <w:t xml:space="preserve"> </w:t>
      </w:r>
      <w:r w:rsidRPr="00EA7020">
        <w:rPr>
          <w:rFonts w:ascii="Times New Roman" w:hAnsi="Times New Roman" w:cs="Times New Roman"/>
          <w:i/>
          <w:color w:val="231F1F"/>
          <w:sz w:val="26"/>
          <w:szCs w:val="26"/>
        </w:rPr>
        <w:t>Ребенок в семье и сообществе</w:t>
      </w:r>
      <w:r w:rsidRPr="00EA7020">
        <w:rPr>
          <w:rFonts w:ascii="Times New Roman" w:hAnsi="Times New Roman" w:cs="Times New Roman"/>
          <w:color w:val="231F1F"/>
          <w:sz w:val="26"/>
          <w:szCs w:val="26"/>
        </w:rPr>
        <w:t>. Формирование образа Я, уважительного отношения и чувства принадлежности к своей семье и к сообществу</w:t>
      </w:r>
      <w:r>
        <w:rPr>
          <w:rFonts w:ascii="Times New Roman" w:hAnsi="Times New Roman" w:cs="Times New Roman"/>
          <w:sz w:val="26"/>
          <w:szCs w:val="26"/>
        </w:rPr>
        <w:t xml:space="preserve"> </w:t>
      </w:r>
      <w:r w:rsidRPr="00EA7020">
        <w:rPr>
          <w:rFonts w:ascii="Times New Roman" w:hAnsi="Times New Roman" w:cs="Times New Roman"/>
          <w:color w:val="231F1F"/>
          <w:sz w:val="26"/>
          <w:szCs w:val="26"/>
        </w:rPr>
        <w:t>детей и взрослых в организации; формирование гендерной, семейной</w:t>
      </w:r>
      <w:r>
        <w:rPr>
          <w:rFonts w:ascii="Times New Roman" w:hAnsi="Times New Roman" w:cs="Times New Roman"/>
          <w:sz w:val="26"/>
          <w:szCs w:val="26"/>
        </w:rPr>
        <w:t xml:space="preserve"> </w:t>
      </w:r>
      <w:r w:rsidRPr="00EA7020">
        <w:rPr>
          <w:rFonts w:ascii="Times New Roman" w:hAnsi="Times New Roman" w:cs="Times New Roman"/>
          <w:color w:val="231F1F"/>
          <w:sz w:val="26"/>
          <w:szCs w:val="26"/>
        </w:rPr>
        <w:t>принадлежности.</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color w:val="231F1F"/>
          <w:sz w:val="26"/>
          <w:szCs w:val="26"/>
        </w:rPr>
        <w:t xml:space="preserve"> </w:t>
      </w:r>
      <w:r w:rsidRPr="00EA7020">
        <w:rPr>
          <w:rFonts w:ascii="Times New Roman" w:hAnsi="Times New Roman" w:cs="Times New Roman"/>
          <w:i/>
          <w:color w:val="231F1F"/>
          <w:sz w:val="26"/>
          <w:szCs w:val="26"/>
        </w:rPr>
        <w:t>Самообслуживание, самостоятельность, трудовое воспитание</w:t>
      </w:r>
      <w:r w:rsidRPr="00EA7020">
        <w:rPr>
          <w:rFonts w:ascii="Times New Roman" w:hAnsi="Times New Roman" w:cs="Times New Roman"/>
          <w:color w:val="231F1F"/>
          <w:sz w:val="26"/>
          <w:szCs w:val="26"/>
        </w:rPr>
        <w:t>. Развитие навыков самообслуживания; становление самостоятельности, целенаправленности и саморегуляции собственных действий.</w:t>
      </w:r>
    </w:p>
    <w:p w:rsidR="00EA7020" w:rsidRPr="00C560AC"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i/>
          <w:sz w:val="26"/>
          <w:szCs w:val="26"/>
        </w:rPr>
      </w:pPr>
      <w:r w:rsidRPr="00EA7020">
        <w:rPr>
          <w:rFonts w:ascii="Times New Roman" w:hAnsi="Times New Roman" w:cs="Times New Roman"/>
          <w:i/>
          <w:color w:val="231F1F"/>
          <w:sz w:val="26"/>
          <w:szCs w:val="26"/>
        </w:rPr>
        <w:t xml:space="preserve"> </w:t>
      </w:r>
      <w:r w:rsidRPr="00C560AC">
        <w:rPr>
          <w:rFonts w:ascii="Times New Roman" w:hAnsi="Times New Roman" w:cs="Times New Roman"/>
          <w:i/>
          <w:color w:val="231F1F"/>
          <w:sz w:val="26"/>
          <w:szCs w:val="26"/>
        </w:rPr>
        <w:t>Воспитание культурно-гигиенических навыков.</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color w:val="231F1F"/>
          <w:sz w:val="26"/>
          <w:szCs w:val="26"/>
        </w:rPr>
        <w:t xml:space="preserve"> Формирование позитивных установок к различным видам труда и творчества, воспитание положительного отношения к труду, желания трудиться.</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color w:val="231F1F"/>
          <w:sz w:val="26"/>
          <w:szCs w:val="26"/>
        </w:rPr>
        <w:t xml:space="preserve"> Воспитание ценностного отношения к собственному труду, труду</w:t>
      </w:r>
      <w:r>
        <w:rPr>
          <w:rFonts w:ascii="Times New Roman" w:hAnsi="Times New Roman" w:cs="Times New Roman"/>
          <w:sz w:val="26"/>
          <w:szCs w:val="26"/>
        </w:rPr>
        <w:t xml:space="preserve"> </w:t>
      </w:r>
      <w:r w:rsidRPr="00EA7020">
        <w:rPr>
          <w:rFonts w:ascii="Times New Roman" w:hAnsi="Times New Roman" w:cs="Times New Roman"/>
          <w:color w:val="231F1F"/>
          <w:sz w:val="26"/>
          <w:szCs w:val="26"/>
        </w:rPr>
        <w:t>других людей и его результатам. Формирование умения ответственно</w:t>
      </w:r>
      <w:r>
        <w:rPr>
          <w:rFonts w:ascii="Times New Roman" w:hAnsi="Times New Roman" w:cs="Times New Roman"/>
          <w:sz w:val="26"/>
          <w:szCs w:val="26"/>
        </w:rPr>
        <w:t xml:space="preserve"> </w:t>
      </w:r>
      <w:r w:rsidRPr="00EA7020">
        <w:rPr>
          <w:rFonts w:ascii="Times New Roman" w:hAnsi="Times New Roman" w:cs="Times New Roman"/>
          <w:color w:val="231F1F"/>
          <w:sz w:val="26"/>
          <w:szCs w:val="26"/>
        </w:rPr>
        <w:t>относиться к порученному заданию (умение и желание доводить дело до</w:t>
      </w:r>
      <w:r>
        <w:rPr>
          <w:rFonts w:ascii="Times New Roman" w:hAnsi="Times New Roman" w:cs="Times New Roman"/>
          <w:sz w:val="26"/>
          <w:szCs w:val="26"/>
        </w:rPr>
        <w:t xml:space="preserve"> </w:t>
      </w:r>
      <w:r w:rsidRPr="00EA7020">
        <w:rPr>
          <w:rFonts w:ascii="Times New Roman" w:hAnsi="Times New Roman" w:cs="Times New Roman"/>
          <w:color w:val="231F1F"/>
          <w:sz w:val="26"/>
          <w:szCs w:val="26"/>
        </w:rPr>
        <w:t>конца, стремление сделать его хорошо).</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color w:val="231F1F"/>
          <w:sz w:val="26"/>
          <w:szCs w:val="26"/>
        </w:rPr>
        <w:t xml:space="preserve"> Формирование первичных представлений о труде взрослых, его рол</w:t>
      </w:r>
      <w:r>
        <w:rPr>
          <w:rFonts w:ascii="Times New Roman" w:hAnsi="Times New Roman" w:cs="Times New Roman"/>
          <w:color w:val="231F1F"/>
          <w:sz w:val="26"/>
          <w:szCs w:val="26"/>
        </w:rPr>
        <w:t xml:space="preserve">и </w:t>
      </w:r>
      <w:r w:rsidRPr="00EA7020">
        <w:rPr>
          <w:rFonts w:ascii="Times New Roman" w:hAnsi="Times New Roman" w:cs="Times New Roman"/>
          <w:color w:val="231F1F"/>
          <w:sz w:val="26"/>
          <w:szCs w:val="26"/>
        </w:rPr>
        <w:t>в обществе и жизни каждого человека.</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i/>
          <w:color w:val="231F1F"/>
          <w:sz w:val="26"/>
          <w:szCs w:val="26"/>
        </w:rPr>
        <w:t xml:space="preserve"> Формирование основ безопасности</w:t>
      </w:r>
      <w:r w:rsidRPr="00EA7020">
        <w:rPr>
          <w:rFonts w:ascii="Times New Roman" w:hAnsi="Times New Roman" w:cs="Times New Roman"/>
          <w:color w:val="231F1F"/>
          <w:sz w:val="26"/>
          <w:szCs w:val="26"/>
        </w:rPr>
        <w:t>. Формирование первичных представлений о безопасном поведении в быту, социуме, природе. Воспитание</w:t>
      </w:r>
      <w:r>
        <w:rPr>
          <w:rFonts w:ascii="Times New Roman" w:hAnsi="Times New Roman" w:cs="Times New Roman"/>
          <w:sz w:val="26"/>
          <w:szCs w:val="26"/>
        </w:rPr>
        <w:t xml:space="preserve"> </w:t>
      </w:r>
      <w:r w:rsidRPr="00EA7020">
        <w:rPr>
          <w:rFonts w:ascii="Times New Roman" w:hAnsi="Times New Roman" w:cs="Times New Roman"/>
          <w:color w:val="231F1F"/>
          <w:sz w:val="26"/>
          <w:szCs w:val="26"/>
        </w:rPr>
        <w:t>осознанного отношения к выполнению правил безопасности</w:t>
      </w:r>
      <w:r>
        <w:rPr>
          <w:rFonts w:ascii="PetersburgC" w:hAnsi="PetersburgC" w:cs="PetersburgC"/>
          <w:color w:val="231F1F"/>
          <w:sz w:val="25"/>
          <w:szCs w:val="25"/>
        </w:rPr>
        <w:t>.</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color w:val="231F1F"/>
          <w:sz w:val="26"/>
          <w:szCs w:val="26"/>
        </w:rPr>
        <w:t>Формирование осторожного и осмотрительного отношения к потенциально опасным для человека и окружающего мира природы ситуациям.</w:t>
      </w:r>
    </w:p>
    <w:p w:rsidR="00EA7020" w:rsidRPr="00EA7020"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color w:val="231F1F"/>
          <w:sz w:val="26"/>
          <w:szCs w:val="26"/>
        </w:rPr>
        <w:t xml:space="preserve"> Формирование представлений о некоторых типичных опасных ситуациях и способах поведения в них.</w:t>
      </w:r>
    </w:p>
    <w:p w:rsidR="00EA7020" w:rsidRPr="00B44198" w:rsidRDefault="00EA7020"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A7020">
        <w:rPr>
          <w:rFonts w:ascii="Times New Roman" w:hAnsi="Times New Roman" w:cs="Times New Roman"/>
          <w:color w:val="231F1F"/>
          <w:sz w:val="26"/>
          <w:szCs w:val="26"/>
        </w:rPr>
        <w:t xml:space="preserve"> Формирование элементарных представлений о правилах безопасности</w:t>
      </w:r>
      <w:r>
        <w:rPr>
          <w:rFonts w:ascii="Times New Roman" w:hAnsi="Times New Roman" w:cs="Times New Roman"/>
          <w:sz w:val="26"/>
          <w:szCs w:val="26"/>
        </w:rPr>
        <w:t xml:space="preserve"> </w:t>
      </w:r>
      <w:r w:rsidRPr="00EA7020">
        <w:rPr>
          <w:rFonts w:ascii="Times New Roman" w:hAnsi="Times New Roman" w:cs="Times New Roman"/>
          <w:color w:val="231F1F"/>
          <w:sz w:val="26"/>
          <w:szCs w:val="26"/>
        </w:rPr>
        <w:t>дорожного движения; воспитание осознанного отношения к необходимости выполнения этих правил.</w:t>
      </w:r>
    </w:p>
    <w:p w:rsidR="00EA7020"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sidRPr="00EA7020">
        <w:rPr>
          <w:rFonts w:ascii="Times New Roman" w:hAnsi="Times New Roman" w:cs="Times New Roman"/>
          <w:b/>
          <w:color w:val="231F1F"/>
          <w:sz w:val="26"/>
          <w:szCs w:val="26"/>
        </w:rPr>
        <w:t>СОДЕРЖАНИЕ ПСИХОЛОГО-ПЕДАГОГИЧЕСКОЙ РАБОТЫ</w:t>
      </w:r>
    </w:p>
    <w:p w:rsidR="00D95B1F" w:rsidRDefault="00D95B1F" w:rsidP="00D95B1F">
      <w:pPr>
        <w:widowControl w:val="0"/>
        <w:autoSpaceDE w:val="0"/>
        <w:autoSpaceDN w:val="0"/>
        <w:adjustRightInd w:val="0"/>
        <w:snapToGrid w:val="0"/>
        <w:spacing w:after="0"/>
        <w:ind w:firstLine="709"/>
        <w:rPr>
          <w:rFonts w:ascii="Times New Roman" w:hAnsi="Times New Roman" w:cs="Times New Roman"/>
          <w:b/>
          <w:color w:val="231F1F"/>
          <w:sz w:val="26"/>
          <w:szCs w:val="26"/>
        </w:rPr>
      </w:pPr>
      <w:r w:rsidRPr="00EB7749">
        <w:rPr>
          <w:rFonts w:ascii="Times New Roman" w:hAnsi="Times New Roman" w:cs="Times New Roman"/>
          <w:b/>
          <w:color w:val="231F1F"/>
          <w:sz w:val="26"/>
          <w:szCs w:val="26"/>
        </w:rPr>
        <w:t>Социализация, развитие общения,</w:t>
      </w:r>
      <w:r>
        <w:rPr>
          <w:rFonts w:ascii="Times New Roman" w:hAnsi="Times New Roman" w:cs="Times New Roman"/>
          <w:b/>
          <w:color w:val="231F1F"/>
          <w:sz w:val="26"/>
          <w:szCs w:val="26"/>
        </w:rPr>
        <w:t xml:space="preserve"> </w:t>
      </w:r>
      <w:r w:rsidRPr="00EB7749">
        <w:rPr>
          <w:rFonts w:ascii="Times New Roman" w:hAnsi="Times New Roman" w:cs="Times New Roman"/>
          <w:b/>
          <w:color w:val="231F1F"/>
          <w:sz w:val="26"/>
          <w:szCs w:val="26"/>
        </w:rPr>
        <w:t>нравственное воспитание</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color w:val="231F1F"/>
          <w:sz w:val="26"/>
          <w:szCs w:val="26"/>
        </w:rPr>
        <w:t>Закреплять навыки организованного поведения в детском саду, дома,</w:t>
      </w:r>
      <w:r>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 xml:space="preserve">на </w:t>
      </w:r>
      <w:r w:rsidRPr="0030244B">
        <w:rPr>
          <w:rFonts w:ascii="Times New Roman" w:hAnsi="Times New Roman" w:cs="Times New Roman"/>
          <w:color w:val="231F1F"/>
          <w:sz w:val="26"/>
          <w:szCs w:val="26"/>
        </w:rPr>
        <w:lastRenderedPageBreak/>
        <w:t>улице. Продолжать формировать элементарные представления о том,</w:t>
      </w:r>
      <w:r>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что хорошо и что плохо.</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color w:val="231F1F"/>
          <w:sz w:val="26"/>
          <w:szCs w:val="26"/>
        </w:rPr>
        <w:t xml:space="preserve"> Обеспечивать условия для нравственного воспитания детей. Поощрять попытки пожалеть сверстника, обнять его, помочь. Создавать игровые</w:t>
      </w:r>
      <w:r>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ситуации, способствующие формированию внимательного, заботливого</w:t>
      </w:r>
      <w:r>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отношения к окружающим. Приучать детей общаться спокойно, без крика.</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color w:val="231F1F"/>
          <w:sz w:val="26"/>
          <w:szCs w:val="26"/>
        </w:rPr>
        <w:t>Формировать доброжелательное отношение друг к другу, умение</w:t>
      </w:r>
      <w:r>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делиться с товарищем, опыт правильной оценки хороших и плохих поступков.</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color w:val="231F1F"/>
          <w:sz w:val="26"/>
          <w:szCs w:val="26"/>
        </w:rPr>
        <w:t>Учить жить дружно, вместе пользоваться игрушками, книгами, помогать друг другу.</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color w:val="231F1F"/>
          <w:sz w:val="26"/>
          <w:szCs w:val="26"/>
        </w:rPr>
        <w:t>Приучать детей к вежливости (учить здороваться, прощаться, благодарить за помощь).</w:t>
      </w:r>
    </w:p>
    <w:p w:rsidR="00D95B1F" w:rsidRPr="00EB7749"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sidRPr="00EB7749">
        <w:rPr>
          <w:rFonts w:ascii="Times New Roman" w:hAnsi="Times New Roman" w:cs="Times New Roman"/>
          <w:b/>
          <w:color w:val="231F1F"/>
          <w:sz w:val="26"/>
          <w:szCs w:val="26"/>
        </w:rPr>
        <w:t>Ребенок в семье</w:t>
      </w:r>
      <w:r>
        <w:rPr>
          <w:rFonts w:ascii="Times New Roman" w:hAnsi="Times New Roman" w:cs="Times New Roman"/>
          <w:b/>
          <w:color w:val="231F1F"/>
          <w:sz w:val="26"/>
          <w:szCs w:val="26"/>
        </w:rPr>
        <w:t xml:space="preserve"> </w:t>
      </w:r>
      <w:r w:rsidRPr="00EB7749">
        <w:rPr>
          <w:rFonts w:ascii="Times New Roman" w:hAnsi="Times New Roman" w:cs="Times New Roman"/>
          <w:b/>
          <w:color w:val="231F1F"/>
          <w:sz w:val="26"/>
          <w:szCs w:val="26"/>
        </w:rPr>
        <w:t>и сообществе</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i/>
          <w:color w:val="231F1F"/>
          <w:sz w:val="26"/>
          <w:szCs w:val="26"/>
        </w:rPr>
        <w:t>Образ Я</w:t>
      </w:r>
      <w:r w:rsidRPr="0030244B">
        <w:rPr>
          <w:rFonts w:ascii="Times New Roman" w:hAnsi="Times New Roman" w:cs="Times New Roman"/>
          <w:color w:val="231F1F"/>
          <w:sz w:val="26"/>
          <w:szCs w:val="26"/>
        </w:rPr>
        <w:t>. Постепенно формировать образ Я. Сообщать детям разнообразные, касающиеся непосредственно их сведения (ты мальчик, у тебя серые глаза,</w:t>
      </w:r>
      <w:r>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ты любишь играть и т. п.), в том числе сведения о прошлом (не умел ходить, говорить; ел из бутылочки) и о происшедших с ними изменениях (сейчас умеешь</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правильно вести себя за столом, рисовать, танцевать; знаешь «вежливые» слова).</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i/>
          <w:color w:val="231F1F"/>
          <w:sz w:val="26"/>
          <w:szCs w:val="26"/>
        </w:rPr>
        <w:t xml:space="preserve"> Семья</w:t>
      </w:r>
      <w:r w:rsidRPr="0030244B">
        <w:rPr>
          <w:rFonts w:ascii="Times New Roman" w:hAnsi="Times New Roman" w:cs="Times New Roman"/>
          <w:color w:val="231F1F"/>
          <w:sz w:val="26"/>
          <w:szCs w:val="26"/>
        </w:rPr>
        <w:t>. Беседовать с ребенком о членах его семьи (как зовут, чем занимаются, как играют с ребенком и пр.).</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i/>
          <w:color w:val="231F1F"/>
          <w:sz w:val="26"/>
          <w:szCs w:val="26"/>
        </w:rPr>
        <w:t>Детский сад.</w:t>
      </w:r>
      <w:r w:rsidRPr="0030244B">
        <w:rPr>
          <w:rFonts w:ascii="Times New Roman" w:hAnsi="Times New Roman" w:cs="Times New Roman"/>
          <w:color w:val="231F1F"/>
          <w:sz w:val="26"/>
          <w:szCs w:val="26"/>
        </w:rPr>
        <w:t xml:space="preserve"> Формировать у детей положительное отношение к детскому саду. Обращать их внимание на красоту и удобство оформления</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групповой комнаты, раздевалки (светлые стены, красивые занавески,</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удобная мебель, новые игрушки, в книжном уголке аккуратно расставлены</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книги с яркими картинками).</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color w:val="231F1F"/>
          <w:sz w:val="26"/>
          <w:szCs w:val="26"/>
        </w:rPr>
        <w:t xml:space="preserve"> Знакомить детей с оборудованием и оформлением участка для игр</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и занятий, подчеркивая его красоту, удобство, веселую, разноцветную</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окраску строений.</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color w:val="231F1F"/>
          <w:sz w:val="26"/>
          <w:szCs w:val="26"/>
        </w:rPr>
        <w:t xml:space="preserve"> Обращать внимание детей на различные растения, на их разнообразие</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и красоту.</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color w:val="231F1F"/>
          <w:sz w:val="26"/>
          <w:szCs w:val="26"/>
        </w:rPr>
        <w:t xml:space="preserve"> Вовлекать детей в жизнь группы, воспитывать стремление поддерживать чистоту и порядок в группе, формировать бережное отношение</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к игрушкам, книгам, личным вещам и пр. Формировать чувство общности,</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значимости каждого ребенка для детского сада.</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color w:val="231F1F"/>
          <w:sz w:val="26"/>
          <w:szCs w:val="26"/>
        </w:rPr>
        <w:t xml:space="preserve"> Совершенствовать умение свободно ориентироваться в помещениях</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и на участке детского сада.</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color w:val="231F1F"/>
          <w:sz w:val="26"/>
          <w:szCs w:val="26"/>
        </w:rPr>
        <w:t xml:space="preserve"> Формировать уважительное отношение к сотрудникам детского сада(музыкальный руководитель, медицинская сестра, заведующая, старший</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воспитатель и др.), их труду; напоминать их имена и отчества.</w:t>
      </w:r>
    </w:p>
    <w:p w:rsidR="00D95B1F" w:rsidRPr="00EB7749"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sidRPr="00EB7749">
        <w:rPr>
          <w:rFonts w:ascii="Times New Roman" w:hAnsi="Times New Roman" w:cs="Times New Roman"/>
          <w:b/>
          <w:color w:val="231F1F"/>
          <w:sz w:val="26"/>
          <w:szCs w:val="26"/>
        </w:rPr>
        <w:t>Самообслуживание, самостоятельность,</w:t>
      </w:r>
      <w:r w:rsidR="003E599A">
        <w:rPr>
          <w:rFonts w:ascii="Times New Roman" w:hAnsi="Times New Roman" w:cs="Times New Roman"/>
          <w:b/>
          <w:color w:val="231F1F"/>
          <w:sz w:val="26"/>
          <w:szCs w:val="26"/>
        </w:rPr>
        <w:t xml:space="preserve"> </w:t>
      </w:r>
      <w:r w:rsidRPr="00EB7749">
        <w:rPr>
          <w:rFonts w:ascii="Times New Roman" w:hAnsi="Times New Roman" w:cs="Times New Roman"/>
          <w:b/>
          <w:color w:val="231F1F"/>
          <w:sz w:val="26"/>
          <w:szCs w:val="26"/>
        </w:rPr>
        <w:t>трудовое воспитание</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i/>
          <w:color w:val="231F1F"/>
          <w:sz w:val="26"/>
          <w:szCs w:val="26"/>
        </w:rPr>
        <w:t>Культурно-гигиенические навыки</w:t>
      </w:r>
      <w:r w:rsidRPr="0030244B">
        <w:rPr>
          <w:rFonts w:ascii="Times New Roman" w:hAnsi="Times New Roman" w:cs="Times New Roman"/>
          <w:color w:val="231F1F"/>
          <w:sz w:val="26"/>
          <w:szCs w:val="26"/>
        </w:rPr>
        <w:t>. Совершенствовать культурно-гигиенические навыки, формировать простейшие навыки поведения вовремя еды, умывания.</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color w:val="231F1F"/>
          <w:sz w:val="26"/>
          <w:szCs w:val="26"/>
        </w:rPr>
        <w:t xml:space="preserve"> Приучать детей следить за своим внешним видом; учить правильно</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пользоваться мылом, аккуратно мыть руки, лицо, уши; насухо вытираться после умывания, вешать полотенце на место, пользоваться расческой</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и носовым платком.</w:t>
      </w:r>
    </w:p>
    <w:p w:rsidR="00D95B1F"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30244B">
        <w:rPr>
          <w:rFonts w:ascii="Times New Roman" w:hAnsi="Times New Roman" w:cs="Times New Roman"/>
          <w:color w:val="231F1F"/>
          <w:sz w:val="26"/>
          <w:szCs w:val="26"/>
        </w:rPr>
        <w:t xml:space="preserve"> Формировать элементарные навыки поведения за столом: умение</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правильно пользоваться столовой и чайной ложками, вилкой, салфеткой;</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не крошить хлеб, пережевывать пищу с закрытым ртом, не разговаривать</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 xml:space="preserve">с полным ртом </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i/>
          <w:color w:val="231F1F"/>
          <w:sz w:val="26"/>
          <w:szCs w:val="26"/>
        </w:rPr>
        <w:t>Самообслуживание.</w:t>
      </w:r>
      <w:r w:rsidRPr="0030244B">
        <w:rPr>
          <w:rFonts w:ascii="Times New Roman" w:hAnsi="Times New Roman" w:cs="Times New Roman"/>
          <w:color w:val="231F1F"/>
          <w:sz w:val="26"/>
          <w:szCs w:val="26"/>
        </w:rPr>
        <w:t xml:space="preserve"> Учить детей самостоятельно одеваться и раздеваться в </w:t>
      </w:r>
      <w:r w:rsidRPr="0030244B">
        <w:rPr>
          <w:rFonts w:ascii="Times New Roman" w:hAnsi="Times New Roman" w:cs="Times New Roman"/>
          <w:color w:val="231F1F"/>
          <w:sz w:val="26"/>
          <w:szCs w:val="26"/>
        </w:rPr>
        <w:lastRenderedPageBreak/>
        <w:t>определенной последовательности (надевать и снимать одежду,</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расстегивать и застегивать пуговицы, складывать, вешать предметы одежды и т. п.). Воспитывать навыки опрятности, умение замечать непорядок</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в одежде и устранять его при небольшой помощи взрослых.</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i/>
          <w:color w:val="231F1F"/>
          <w:sz w:val="26"/>
          <w:szCs w:val="26"/>
        </w:rPr>
        <w:t xml:space="preserve">   Общественно-полезный труд</w:t>
      </w:r>
      <w:r w:rsidRPr="0030244B">
        <w:rPr>
          <w:rFonts w:ascii="Times New Roman" w:hAnsi="Times New Roman" w:cs="Times New Roman"/>
          <w:color w:val="231F1F"/>
          <w:sz w:val="26"/>
          <w:szCs w:val="26"/>
        </w:rPr>
        <w:t>. Формировать желание участвовать</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в посильном труде, умение преодолевать небольшие трудности. Побуждать</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детей к самостоятельному выполнению элементарных поручений: готовить</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материалы к занятиям (кисти, доски для лепки и пр.), после игры убирать</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на место игрушки, строительный материал.</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color w:val="231F1F"/>
          <w:sz w:val="26"/>
          <w:szCs w:val="26"/>
        </w:rPr>
        <w:t xml:space="preserve">   Приучать соблюдать порядок и чистоту в помещении и на участке</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детского сада.</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color w:val="231F1F"/>
          <w:sz w:val="26"/>
          <w:szCs w:val="26"/>
        </w:rPr>
        <w:t xml:space="preserve">   Во второй половине года начинать формировать у детей умения, необходимые при дежурстве по столовой (помогать накрывать стол к обеду:</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раскладывать ложки, расставлять хлебницы (без хлеба), тарелки, чашки</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и т. п.).</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i/>
          <w:color w:val="231F1F"/>
          <w:sz w:val="26"/>
          <w:szCs w:val="26"/>
        </w:rPr>
        <w:t>Труд в природе</w:t>
      </w:r>
      <w:r w:rsidRPr="0030244B">
        <w:rPr>
          <w:rFonts w:ascii="Times New Roman" w:hAnsi="Times New Roman" w:cs="Times New Roman"/>
          <w:color w:val="231F1F"/>
          <w:sz w:val="26"/>
          <w:szCs w:val="26"/>
        </w:rPr>
        <w:t>. Воспитывать желание участвовать в уходе за растениями</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и животными в уголке природы и на участке: с помощью взрослого кормить</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рыб, птиц, поливать комнатные растения, растения на грядках, сажать лук,</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собирать овощи, расчищать дорожки от снега, счищать снег со скамеек.</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i/>
          <w:color w:val="231F1F"/>
          <w:sz w:val="26"/>
          <w:szCs w:val="26"/>
        </w:rPr>
        <w:t>Уважение к труду взрослых</w:t>
      </w:r>
      <w:r w:rsidRPr="0030244B">
        <w:rPr>
          <w:rFonts w:ascii="Times New Roman" w:hAnsi="Times New Roman" w:cs="Times New Roman"/>
          <w:color w:val="231F1F"/>
          <w:sz w:val="26"/>
          <w:szCs w:val="26"/>
        </w:rPr>
        <w:t>. Формировать положительное отношение к труду взрослых. Рассказывать детям о понятных им профессиях(воспитатель, помощник воспитателя, музыкальный руководитель, врач,</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продавец, повар, шофер, строитель), расширять и обогащать представления</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о трудовых действиях, результатах труда.</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color w:val="231F1F"/>
          <w:sz w:val="26"/>
          <w:szCs w:val="26"/>
        </w:rPr>
        <w:t xml:space="preserve">   Воспитывать уважение к людям знакомых профессий. Побуждать</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оказывать помощь взрослым, воспитывать бережное отношение к результатам их труда.</w:t>
      </w:r>
    </w:p>
    <w:p w:rsidR="00D95B1F" w:rsidRPr="00EB7749"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sidRPr="00EB7749">
        <w:rPr>
          <w:rFonts w:ascii="Times New Roman" w:hAnsi="Times New Roman" w:cs="Times New Roman"/>
          <w:b/>
          <w:color w:val="231F1F"/>
          <w:sz w:val="26"/>
          <w:szCs w:val="26"/>
        </w:rPr>
        <w:t>Формирование</w:t>
      </w:r>
      <w:r w:rsidR="003E599A">
        <w:rPr>
          <w:rFonts w:ascii="Times New Roman" w:hAnsi="Times New Roman" w:cs="Times New Roman"/>
          <w:b/>
          <w:color w:val="231F1F"/>
          <w:sz w:val="26"/>
          <w:szCs w:val="26"/>
        </w:rPr>
        <w:t xml:space="preserve"> </w:t>
      </w:r>
      <w:r w:rsidRPr="00EB7749">
        <w:rPr>
          <w:rFonts w:ascii="Times New Roman" w:hAnsi="Times New Roman" w:cs="Times New Roman"/>
          <w:b/>
          <w:color w:val="231F1F"/>
          <w:sz w:val="26"/>
          <w:szCs w:val="26"/>
        </w:rPr>
        <w:t>основ безопасности</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i/>
          <w:color w:val="231F1F"/>
          <w:sz w:val="26"/>
          <w:szCs w:val="26"/>
        </w:rPr>
        <w:t>Безопасное поведение в природе</w:t>
      </w:r>
      <w:r w:rsidRPr="0030244B">
        <w:rPr>
          <w:rFonts w:ascii="Times New Roman" w:hAnsi="Times New Roman" w:cs="Times New Roman"/>
          <w:color w:val="231F1F"/>
          <w:sz w:val="26"/>
          <w:szCs w:val="26"/>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ветки деревьев, не трогать животных и др.).</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i/>
          <w:color w:val="231F1F"/>
          <w:sz w:val="26"/>
          <w:szCs w:val="26"/>
        </w:rPr>
        <w:t>Безопасность на дорогах</w:t>
      </w:r>
      <w:r w:rsidRPr="0030244B">
        <w:rPr>
          <w:rFonts w:ascii="Times New Roman" w:hAnsi="Times New Roman" w:cs="Times New Roman"/>
          <w:color w:val="231F1F"/>
          <w:sz w:val="26"/>
          <w:szCs w:val="26"/>
        </w:rPr>
        <w:t>. Расширять ориентировку в окружающем</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пространстве. Знакомить детей с правилами дорожного движения.</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color w:val="231F1F"/>
          <w:sz w:val="26"/>
          <w:szCs w:val="26"/>
        </w:rPr>
        <w:t>Учить различать проезжую часть дороги, тротуар, понимать значение</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зеленого, желтого и красного сигналов светофора.</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color w:val="231F1F"/>
          <w:sz w:val="26"/>
          <w:szCs w:val="26"/>
        </w:rPr>
        <w:t>Формировать первичные представления о безопасном поведении на</w:t>
      </w:r>
      <w:r w:rsidR="003E599A">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дорогах (переходить дорогу, держась за руку взрослого).</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color w:val="231F1F"/>
          <w:sz w:val="26"/>
          <w:szCs w:val="26"/>
        </w:rPr>
        <w:t>Знакомить с работой водителя.</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i/>
          <w:color w:val="231F1F"/>
          <w:sz w:val="26"/>
          <w:szCs w:val="26"/>
        </w:rPr>
        <w:t>Безопасность собственной жизнедеятельности</w:t>
      </w:r>
      <w:r w:rsidRPr="0030244B">
        <w:rPr>
          <w:rFonts w:ascii="Times New Roman" w:hAnsi="Times New Roman" w:cs="Times New Roman"/>
          <w:color w:val="231F1F"/>
          <w:sz w:val="26"/>
          <w:szCs w:val="26"/>
        </w:rPr>
        <w:t>. Знакомить с источниками опасности дома (горячая плита, утюг и др.).</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color w:val="231F1F"/>
          <w:sz w:val="26"/>
          <w:szCs w:val="26"/>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color w:val="231F1F"/>
          <w:sz w:val="26"/>
          <w:szCs w:val="26"/>
        </w:rPr>
        <w:t>Формировать умение соблюдать правила в играх с мелкими предметами (не засовывать предметы в ухо, нос; не брать их в рот).</w:t>
      </w:r>
    </w:p>
    <w:p w:rsidR="00D95B1F" w:rsidRPr="0030244B" w:rsidRDefault="00D95B1F"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color w:val="231F1F"/>
          <w:sz w:val="26"/>
          <w:szCs w:val="26"/>
        </w:rPr>
        <w:t>Развивать умение обращаться за помощью к взрослым.</w:t>
      </w:r>
    </w:p>
    <w:p w:rsidR="00D95B1F" w:rsidRPr="003E599A" w:rsidRDefault="00D95B1F"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30244B">
        <w:rPr>
          <w:rFonts w:ascii="Times New Roman" w:hAnsi="Times New Roman" w:cs="Times New Roman"/>
          <w:color w:val="231F1F"/>
          <w:sz w:val="26"/>
          <w:szCs w:val="26"/>
        </w:rPr>
        <w:t>Формировать навыки безопасного поведения в играх с песком, водой</w:t>
      </w:r>
      <w:r>
        <w:rPr>
          <w:rFonts w:ascii="Times New Roman" w:hAnsi="Times New Roman" w:cs="Times New Roman"/>
          <w:color w:val="231F1F"/>
          <w:sz w:val="26"/>
          <w:szCs w:val="26"/>
        </w:rPr>
        <w:t xml:space="preserve">, </w:t>
      </w:r>
      <w:r w:rsidRPr="0030244B">
        <w:rPr>
          <w:rFonts w:ascii="Times New Roman" w:hAnsi="Times New Roman" w:cs="Times New Roman"/>
          <w:color w:val="231F1F"/>
          <w:sz w:val="26"/>
          <w:szCs w:val="26"/>
        </w:rPr>
        <w:t>снегом.</w:t>
      </w:r>
    </w:p>
    <w:p w:rsidR="004D36D5" w:rsidRPr="00EB5933" w:rsidRDefault="004D36D5" w:rsidP="004D36D5">
      <w:pPr>
        <w:widowControl w:val="0"/>
        <w:autoSpaceDE w:val="0"/>
        <w:autoSpaceDN w:val="0"/>
        <w:adjustRightInd w:val="0"/>
        <w:snapToGrid w:val="0"/>
        <w:spacing w:after="0" w:line="240" w:lineRule="auto"/>
        <w:ind w:left="708"/>
        <w:rPr>
          <w:rFonts w:ascii="Times New Roman" w:hAnsi="Times New Roman" w:cs="Times New Roman"/>
          <w:b/>
          <w:color w:val="231F1F"/>
          <w:sz w:val="26"/>
          <w:szCs w:val="26"/>
        </w:rPr>
      </w:pPr>
      <w:r>
        <w:rPr>
          <w:rFonts w:ascii="Times New Roman" w:hAnsi="Times New Roman" w:cs="Times New Roman"/>
          <w:b/>
          <w:color w:val="231F1F"/>
          <w:sz w:val="26"/>
          <w:szCs w:val="26"/>
        </w:rPr>
        <w:t xml:space="preserve">2.2.2. </w:t>
      </w:r>
      <w:r w:rsidRPr="00EB5933">
        <w:rPr>
          <w:rFonts w:ascii="Times New Roman" w:hAnsi="Times New Roman" w:cs="Times New Roman"/>
          <w:b/>
          <w:color w:val="231F1F"/>
          <w:sz w:val="26"/>
          <w:szCs w:val="26"/>
        </w:rPr>
        <w:t>ОБРАЗОВАТЕЛЬНАЯ ОБЛАСТЬ</w:t>
      </w:r>
    </w:p>
    <w:p w:rsidR="004D36D5" w:rsidRPr="00FA4D3E" w:rsidRDefault="004D36D5" w:rsidP="004D36D5">
      <w:pPr>
        <w:widowControl w:val="0"/>
        <w:autoSpaceDE w:val="0"/>
        <w:autoSpaceDN w:val="0"/>
        <w:adjustRightInd w:val="0"/>
        <w:snapToGrid w:val="0"/>
        <w:spacing w:after="0" w:line="240" w:lineRule="auto"/>
        <w:ind w:left="708"/>
        <w:rPr>
          <w:rFonts w:ascii="Times New Roman" w:hAnsi="Times New Roman" w:cs="Times New Roman"/>
          <w:sz w:val="26"/>
          <w:szCs w:val="26"/>
        </w:rPr>
      </w:pPr>
      <w:r w:rsidRPr="00EB5933">
        <w:rPr>
          <w:rFonts w:ascii="Times New Roman" w:hAnsi="Times New Roman" w:cs="Times New Roman"/>
          <w:b/>
          <w:sz w:val="26"/>
          <w:szCs w:val="26"/>
        </w:rPr>
        <w:lastRenderedPageBreak/>
        <w:t xml:space="preserve"> </w:t>
      </w:r>
      <w:r w:rsidRPr="00EB5933">
        <w:rPr>
          <w:rFonts w:ascii="Times New Roman" w:hAnsi="Times New Roman" w:cs="Times New Roman"/>
          <w:b/>
          <w:color w:val="231F1F"/>
          <w:sz w:val="26"/>
          <w:szCs w:val="26"/>
        </w:rPr>
        <w:t>«ПОЗНАВАТЕЛЬНОЕ РАЗВИТИЕ»</w:t>
      </w:r>
    </w:p>
    <w:p w:rsidR="00523FEB" w:rsidRPr="004D36D5"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D36D5">
        <w:rPr>
          <w:rFonts w:ascii="Times New Roman" w:hAnsi="Times New Roman" w:cs="Times New Roman"/>
          <w:color w:val="231F1F"/>
          <w:sz w:val="26"/>
          <w:szCs w:val="26"/>
        </w:rPr>
        <w:t>«Познавательное развитие предполагает развитие интересов детей,</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окружающего мира (форме, цвете, размере, материале, звучании, ритме,</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об особенностях ее природы, многообразии стран и народов мира».</w:t>
      </w:r>
    </w:p>
    <w:p w:rsidR="00523FEB" w:rsidRPr="004D36D5"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4D36D5">
        <w:rPr>
          <w:rFonts w:ascii="Times New Roman" w:hAnsi="Times New Roman" w:cs="Times New Roman"/>
          <w:b/>
          <w:color w:val="231F1F"/>
          <w:sz w:val="26"/>
          <w:szCs w:val="26"/>
        </w:rPr>
        <w:t>Основные цели</w:t>
      </w:r>
      <w:r w:rsidRPr="004D36D5">
        <w:rPr>
          <w:rFonts w:ascii="Times New Roman" w:hAnsi="Times New Roman" w:cs="Times New Roman"/>
          <w:b/>
          <w:sz w:val="26"/>
          <w:szCs w:val="26"/>
        </w:rPr>
        <w:t xml:space="preserve">  </w:t>
      </w:r>
      <w:r w:rsidRPr="004D36D5">
        <w:rPr>
          <w:rFonts w:ascii="Times New Roman" w:hAnsi="Times New Roman" w:cs="Times New Roman"/>
          <w:b/>
          <w:color w:val="231F1F"/>
          <w:sz w:val="26"/>
          <w:szCs w:val="26"/>
        </w:rPr>
        <w:t>и задачи</w:t>
      </w:r>
    </w:p>
    <w:p w:rsidR="00523FEB" w:rsidRPr="004D36D5"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D36D5">
        <w:rPr>
          <w:rFonts w:ascii="Times New Roman" w:hAnsi="Times New Roman" w:cs="Times New Roman"/>
          <w:i/>
          <w:color w:val="231F1F"/>
          <w:sz w:val="26"/>
          <w:szCs w:val="26"/>
        </w:rPr>
        <w:t>Формирование элементарных математических представлений</w:t>
      </w:r>
      <w:r w:rsidRPr="004D36D5">
        <w:rPr>
          <w:rFonts w:ascii="Times New Roman" w:hAnsi="Times New Roman" w:cs="Times New Roman"/>
          <w:color w:val="231F1F"/>
          <w:sz w:val="26"/>
          <w:szCs w:val="26"/>
        </w:rPr>
        <w:t>. Формирование элементарных математических представлений, первичных</w:t>
      </w:r>
      <w:r w:rsidRPr="004D36D5">
        <w:rPr>
          <w:rFonts w:ascii="Times New Roman" w:hAnsi="Times New Roman" w:cs="Times New Roman"/>
          <w:sz w:val="26"/>
          <w:szCs w:val="26"/>
        </w:rPr>
        <w:t xml:space="preserve"> </w:t>
      </w:r>
      <w:r w:rsidRPr="004D36D5">
        <w:rPr>
          <w:rFonts w:ascii="PetersburgC" w:hAnsi="PetersburgC" w:cs="PetersburgC"/>
          <w:color w:val="231F1F"/>
          <w:sz w:val="26"/>
          <w:szCs w:val="26"/>
        </w:rPr>
        <w:t>представлений об основных свойствах и отношениях объектов окружа</w:t>
      </w:r>
      <w:r w:rsidRPr="004D36D5">
        <w:rPr>
          <w:rFonts w:ascii="Times New Roman" w:hAnsi="Times New Roman" w:cs="Times New Roman"/>
          <w:color w:val="231F1F"/>
          <w:sz w:val="26"/>
          <w:szCs w:val="26"/>
        </w:rPr>
        <w:t>ющего мира: форме, цвете, размере, количестве, числе, части и целом, пространстве и времени.</w:t>
      </w:r>
    </w:p>
    <w:p w:rsidR="00523FEB" w:rsidRPr="004D36D5"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D36D5">
        <w:rPr>
          <w:rFonts w:ascii="Times New Roman" w:hAnsi="Times New Roman" w:cs="Times New Roman"/>
          <w:i/>
          <w:color w:val="231F1F"/>
          <w:sz w:val="26"/>
          <w:szCs w:val="26"/>
        </w:rPr>
        <w:t xml:space="preserve"> Развитие познавательно-исследовательской деятельности</w:t>
      </w:r>
      <w:r w:rsidRPr="004D36D5">
        <w:rPr>
          <w:rFonts w:ascii="Times New Roman" w:hAnsi="Times New Roman" w:cs="Times New Roman"/>
          <w:color w:val="231F1F"/>
          <w:sz w:val="26"/>
          <w:szCs w:val="26"/>
        </w:rPr>
        <w:t>. Развитие</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сознания; развитие воображения и творческой активности; формирование</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первичных представлений об объектах окружающего мира, о свойствах</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и отношениях объектов окружающего мира (форме, цвете, размере, материале, звучании, ритме, темпе, причинах и следствиях и др.).</w:t>
      </w:r>
    </w:p>
    <w:p w:rsidR="00523FEB" w:rsidRPr="004D36D5"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D36D5">
        <w:rPr>
          <w:rFonts w:ascii="Times New Roman" w:hAnsi="Times New Roman" w:cs="Times New Roman"/>
          <w:color w:val="231F1F"/>
          <w:sz w:val="26"/>
          <w:szCs w:val="26"/>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устанавливать простейшие связи между предметами и явлениями,</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делать простейшие обобщения.</w:t>
      </w:r>
    </w:p>
    <w:p w:rsidR="00523FEB" w:rsidRPr="004D36D5"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D36D5">
        <w:rPr>
          <w:rFonts w:ascii="Times New Roman" w:hAnsi="Times New Roman" w:cs="Times New Roman"/>
          <w:color w:val="231F1F"/>
          <w:sz w:val="26"/>
          <w:szCs w:val="26"/>
        </w:rPr>
        <w:t xml:space="preserve"> </w:t>
      </w:r>
      <w:r w:rsidRPr="004D36D5">
        <w:rPr>
          <w:rFonts w:ascii="Times New Roman" w:hAnsi="Times New Roman" w:cs="Times New Roman"/>
          <w:i/>
          <w:color w:val="231F1F"/>
          <w:sz w:val="26"/>
          <w:szCs w:val="26"/>
        </w:rPr>
        <w:t>Ознакомление с предметным окружением</w:t>
      </w:r>
      <w:r w:rsidRPr="004D36D5">
        <w:rPr>
          <w:rFonts w:ascii="Times New Roman" w:hAnsi="Times New Roman" w:cs="Times New Roman"/>
          <w:color w:val="231F1F"/>
          <w:sz w:val="26"/>
          <w:szCs w:val="26"/>
        </w:rPr>
        <w:t>. Ознакомление с предметным миром (название, функция, назначение, свойства и качества предмета); восприятие предмета как творения человеческой мысли и</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результата труда.</w:t>
      </w:r>
    </w:p>
    <w:p w:rsidR="00523FEB" w:rsidRPr="004D36D5"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D36D5">
        <w:rPr>
          <w:rFonts w:ascii="Times New Roman" w:hAnsi="Times New Roman" w:cs="Times New Roman"/>
          <w:color w:val="231F1F"/>
          <w:sz w:val="26"/>
          <w:szCs w:val="26"/>
        </w:rPr>
        <w:t xml:space="preserve"> Формирование первичных представлений о многообразии предметного окружения; о том, что человек создает предметное окружение, изменяет</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и совершенствует его для себя и других людей, делая жизнь более удобной</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и комфортной. Развитие умения устанавливать причинно-следственные</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связи между миром предметов и природным миром.</w:t>
      </w:r>
    </w:p>
    <w:p w:rsidR="00523FEB" w:rsidRPr="004D36D5"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D36D5">
        <w:rPr>
          <w:rFonts w:ascii="Times New Roman" w:hAnsi="Times New Roman" w:cs="Times New Roman"/>
          <w:color w:val="231F1F"/>
          <w:sz w:val="26"/>
          <w:szCs w:val="26"/>
        </w:rPr>
        <w:t xml:space="preserve"> </w:t>
      </w:r>
      <w:r w:rsidRPr="004D36D5">
        <w:rPr>
          <w:rFonts w:ascii="Times New Roman" w:hAnsi="Times New Roman" w:cs="Times New Roman"/>
          <w:i/>
          <w:color w:val="231F1F"/>
          <w:sz w:val="26"/>
          <w:szCs w:val="26"/>
        </w:rPr>
        <w:t>Ознакомление с социальным миром</w:t>
      </w:r>
      <w:r w:rsidRPr="004D36D5">
        <w:rPr>
          <w:rFonts w:ascii="Times New Roman" w:hAnsi="Times New Roman" w:cs="Times New Roman"/>
          <w:color w:val="231F1F"/>
          <w:sz w:val="26"/>
          <w:szCs w:val="26"/>
        </w:rPr>
        <w:t>. Ознакомление с окружающим</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социальным миром, расширение кругозора детей, формирование целостной</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картины мира. Формирование первичных представлений о малой родине</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и Отечестве, представлений о социокультурных ценностях нашего народа,</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об отечественных традициях и праздниках. Формирование гражданской</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принадлежности; воспитание любви к Родине, гордости за ее достижения,</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патриотических чувств. Формирование элементарных представлений</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о планете Земля как общем доме людей, о многообразии стран и народов</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мира.</w:t>
      </w:r>
    </w:p>
    <w:p w:rsidR="00523FEB" w:rsidRPr="004D36D5" w:rsidRDefault="00523FEB" w:rsidP="004D36D5">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D36D5">
        <w:rPr>
          <w:rFonts w:ascii="Times New Roman" w:hAnsi="Times New Roman" w:cs="Times New Roman"/>
          <w:color w:val="231F1F"/>
          <w:sz w:val="26"/>
          <w:szCs w:val="26"/>
        </w:rPr>
        <w:t xml:space="preserve"> </w:t>
      </w:r>
      <w:r w:rsidRPr="004D36D5">
        <w:rPr>
          <w:rFonts w:ascii="Times New Roman" w:hAnsi="Times New Roman" w:cs="Times New Roman"/>
          <w:i/>
          <w:color w:val="231F1F"/>
          <w:sz w:val="26"/>
          <w:szCs w:val="26"/>
        </w:rPr>
        <w:t>Ознакомление с миром природы</w:t>
      </w:r>
      <w:r w:rsidRPr="004D36D5">
        <w:rPr>
          <w:rFonts w:ascii="Times New Roman" w:hAnsi="Times New Roman" w:cs="Times New Roman"/>
          <w:color w:val="231F1F"/>
          <w:sz w:val="26"/>
          <w:szCs w:val="26"/>
        </w:rPr>
        <w:t>. Ознакомление с природой и природными явлениями. Развитие умения устанавливать причинно-следственные</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 xml:space="preserve">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w:t>
      </w:r>
      <w:r w:rsidRPr="004D36D5">
        <w:rPr>
          <w:rFonts w:ascii="Times New Roman" w:hAnsi="Times New Roman" w:cs="Times New Roman"/>
          <w:color w:val="231F1F"/>
          <w:sz w:val="26"/>
          <w:szCs w:val="26"/>
        </w:rPr>
        <w:lastRenderedPageBreak/>
        <w:t>представлений. Формирование понимания того, что</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человек — часть природы, что он должен беречь, охранять и защищать ее,</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что в природе все взаимосвязано, что жизнь человека на Земле во многом</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зависит от окружающей среды. Воспитание умения правильно вести себя</w:t>
      </w:r>
      <w:r w:rsidRPr="004D36D5">
        <w:rPr>
          <w:rFonts w:ascii="Times New Roman" w:hAnsi="Times New Roman" w:cs="Times New Roman"/>
          <w:sz w:val="26"/>
          <w:szCs w:val="26"/>
        </w:rPr>
        <w:t xml:space="preserve"> </w:t>
      </w:r>
      <w:r w:rsidRPr="004D36D5">
        <w:rPr>
          <w:rFonts w:ascii="Times New Roman" w:hAnsi="Times New Roman" w:cs="Times New Roman"/>
          <w:color w:val="231F1F"/>
          <w:sz w:val="26"/>
          <w:szCs w:val="26"/>
        </w:rPr>
        <w:t>в природе. Воспитание любви к природе, желания беречь ее.</w:t>
      </w:r>
    </w:p>
    <w:p w:rsidR="003E599A" w:rsidRDefault="003E599A" w:rsidP="004D36D5">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p>
    <w:p w:rsidR="00523FEB" w:rsidRPr="004D36D5" w:rsidRDefault="00523FEB" w:rsidP="003E599A">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4D36D5">
        <w:rPr>
          <w:rFonts w:ascii="Times New Roman" w:hAnsi="Times New Roman" w:cs="Times New Roman"/>
          <w:b/>
          <w:color w:val="231F1F"/>
          <w:sz w:val="26"/>
          <w:szCs w:val="26"/>
        </w:rPr>
        <w:t>СОДЕРЖАНИЕ ПСИХОЛОГО-ПЕДАГОГИЧЕСКОЙ РАБОТЫ</w:t>
      </w:r>
    </w:p>
    <w:p w:rsidR="003E599A" w:rsidRPr="00EB7749" w:rsidRDefault="003E599A" w:rsidP="003E599A">
      <w:pPr>
        <w:widowControl w:val="0"/>
        <w:autoSpaceDE w:val="0"/>
        <w:autoSpaceDN w:val="0"/>
        <w:adjustRightInd w:val="0"/>
        <w:snapToGrid w:val="0"/>
        <w:spacing w:after="0" w:line="240" w:lineRule="auto"/>
        <w:ind w:firstLine="708"/>
        <w:jc w:val="both"/>
        <w:rPr>
          <w:rFonts w:ascii="Times New Roman" w:hAnsi="Times New Roman" w:cs="Times New Roman"/>
          <w:b/>
          <w:color w:val="231F1F"/>
          <w:sz w:val="26"/>
          <w:szCs w:val="26"/>
        </w:rPr>
      </w:pPr>
      <w:r w:rsidRPr="00EB7749">
        <w:rPr>
          <w:rFonts w:ascii="Times New Roman" w:hAnsi="Times New Roman" w:cs="Times New Roman"/>
          <w:b/>
          <w:color w:val="231F1F"/>
          <w:sz w:val="26"/>
          <w:szCs w:val="26"/>
        </w:rPr>
        <w:t>Формирование элементарных</w:t>
      </w:r>
      <w:r>
        <w:rPr>
          <w:rFonts w:ascii="Times New Roman" w:hAnsi="Times New Roman" w:cs="Times New Roman"/>
          <w:b/>
          <w:color w:val="231F1F"/>
          <w:sz w:val="26"/>
          <w:szCs w:val="26"/>
        </w:rPr>
        <w:t xml:space="preserve"> </w:t>
      </w:r>
      <w:r w:rsidRPr="00EB7749">
        <w:rPr>
          <w:rFonts w:ascii="Times New Roman" w:hAnsi="Times New Roman" w:cs="Times New Roman"/>
          <w:b/>
          <w:color w:val="231F1F"/>
          <w:sz w:val="26"/>
          <w:szCs w:val="26"/>
        </w:rPr>
        <w:t>математических представлений</w:t>
      </w:r>
    </w:p>
    <w:p w:rsidR="003E599A" w:rsidRPr="00A40BC0" w:rsidRDefault="003E599A"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i/>
          <w:color w:val="231F1F"/>
          <w:sz w:val="26"/>
          <w:szCs w:val="26"/>
        </w:rPr>
        <w:t>Количество</w:t>
      </w:r>
      <w:r w:rsidRPr="00A40BC0">
        <w:rPr>
          <w:rFonts w:ascii="Times New Roman" w:hAnsi="Times New Roman" w:cs="Times New Roman"/>
          <w:color w:val="231F1F"/>
          <w:sz w:val="26"/>
          <w:szCs w:val="26"/>
        </w:rPr>
        <w:t>. Развивать умение видеть общий признак предметов группы (все мячи — круглые, эти — все красные, эти — все большие и т. д.).</w:t>
      </w:r>
    </w:p>
    <w:p w:rsidR="003E599A" w:rsidRPr="00A40BC0" w:rsidRDefault="003E599A"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 xml:space="preserve">  Учить составлять группы из однородных предметов и выделять из них</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отдельные предметы; различать понятия «много», «один», «по одному»,</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«ни одного»; находить один и несколько одинаковых предметов в окружающей обстановке; понимать вопрос «Сколько?»; при ответе пользоваться</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словами «много», «один», «ни одного».</w:t>
      </w:r>
    </w:p>
    <w:p w:rsidR="003E599A" w:rsidRPr="00A40BC0" w:rsidRDefault="003E599A"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 xml:space="preserve">  Сравнивать две равные (неравные) группы предметов на основе взаимного сопоставления элементов (предметов). Познакомить с приемами</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последовательного наложения и приложения предметов одной группы</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к предметам другой; учить понимать вопросы: «Поровну ли?», «Чего</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больше (меньше)?»; отвечать на вопросы, пользуясь предложениями</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типа: «Я на каждый кружок положил грибок. Кружков больше, а грибов</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меньше» или «Кружков столько же, сколько грибов».</w:t>
      </w:r>
    </w:p>
    <w:p w:rsidR="003E599A" w:rsidRPr="00A40BC0" w:rsidRDefault="003E599A"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 xml:space="preserve">  Учить устанавливать равенство между неравными по количеству</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группами предметов путем добавления одного предмета или предметов</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к меньшей по количеству группе или убавления одного предмета из большей группы.</w:t>
      </w:r>
    </w:p>
    <w:p w:rsidR="003E599A" w:rsidRPr="00A40BC0" w:rsidRDefault="003E599A"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i/>
          <w:color w:val="231F1F"/>
          <w:sz w:val="26"/>
          <w:szCs w:val="26"/>
        </w:rPr>
        <w:t>Величина.</w:t>
      </w:r>
      <w:r w:rsidRPr="00A40BC0">
        <w:rPr>
          <w:rFonts w:ascii="Times New Roman" w:hAnsi="Times New Roman" w:cs="Times New Roman"/>
          <w:color w:val="231F1F"/>
          <w:sz w:val="26"/>
          <w:szCs w:val="26"/>
        </w:rPr>
        <w:t xml:space="preserve"> Сравнивать предметы контрастных и одинаковых размеров; при сравнении предметов соизмерять один предмет с другим</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по заданному признаку величины (длине, ширине, высоте, величине</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в целом), пользуясь приемами наложения и приложения; обозначать</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одинаковые (равные) по величине).</w:t>
      </w:r>
    </w:p>
    <w:p w:rsidR="003E599A" w:rsidRPr="00A40BC0" w:rsidRDefault="003E599A"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i/>
          <w:color w:val="231F1F"/>
          <w:sz w:val="26"/>
          <w:szCs w:val="26"/>
        </w:rPr>
        <w:t xml:space="preserve"> Форма</w:t>
      </w:r>
      <w:r w:rsidRPr="00A40BC0">
        <w:rPr>
          <w:rFonts w:ascii="Times New Roman" w:hAnsi="Times New Roman" w:cs="Times New Roman"/>
          <w:color w:val="231F1F"/>
          <w:sz w:val="26"/>
          <w:szCs w:val="26"/>
        </w:rPr>
        <w:t>. Познакомить детей с геометрическими фигурами: кругом, квадратом, треугольником. Учить обследовать форму этих фигур, используя зрение</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и осязание.</w:t>
      </w:r>
    </w:p>
    <w:p w:rsidR="003E599A" w:rsidRPr="00A40BC0" w:rsidRDefault="003E599A"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i/>
          <w:color w:val="231F1F"/>
          <w:sz w:val="26"/>
          <w:szCs w:val="26"/>
        </w:rPr>
        <w:t>Ориентировка в пространстве</w:t>
      </w:r>
      <w:r w:rsidRPr="00A40BC0">
        <w:rPr>
          <w:rFonts w:ascii="Times New Roman" w:hAnsi="Times New Roman" w:cs="Times New Roman"/>
          <w:color w:val="231F1F"/>
          <w:sz w:val="26"/>
          <w:szCs w:val="26"/>
        </w:rPr>
        <w:t>. Развивать умение ориентироваться</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в расположении частей своего тела и в соответствии с ними различать</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пространственные направления от себя: вверху — внизу, впереди — сзади</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(позади), справа — слева. Различать правую и левую руки.</w:t>
      </w:r>
    </w:p>
    <w:p w:rsidR="003E599A" w:rsidRPr="00A40BC0" w:rsidRDefault="003E599A"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i/>
          <w:color w:val="231F1F"/>
          <w:sz w:val="26"/>
          <w:szCs w:val="26"/>
        </w:rPr>
        <w:t>Ориентировка во времени</w:t>
      </w:r>
      <w:r w:rsidRPr="00A40BC0">
        <w:rPr>
          <w:rFonts w:ascii="Times New Roman" w:hAnsi="Times New Roman" w:cs="Times New Roman"/>
          <w:color w:val="231F1F"/>
          <w:sz w:val="26"/>
          <w:szCs w:val="26"/>
        </w:rPr>
        <w:t>. Учить ориентироваться в контрастных</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частях суток: день — ночь, утро — вечер.</w:t>
      </w:r>
    </w:p>
    <w:p w:rsidR="003E599A" w:rsidRPr="00EB7749" w:rsidRDefault="003E599A" w:rsidP="003E599A">
      <w:pPr>
        <w:widowControl w:val="0"/>
        <w:autoSpaceDE w:val="0"/>
        <w:autoSpaceDN w:val="0"/>
        <w:adjustRightInd w:val="0"/>
        <w:snapToGrid w:val="0"/>
        <w:spacing w:after="0" w:line="240" w:lineRule="auto"/>
        <w:ind w:firstLine="708"/>
        <w:jc w:val="both"/>
        <w:rPr>
          <w:rFonts w:ascii="Times New Roman" w:hAnsi="Times New Roman" w:cs="Times New Roman"/>
          <w:b/>
          <w:color w:val="231F1F"/>
          <w:sz w:val="26"/>
          <w:szCs w:val="26"/>
        </w:rPr>
      </w:pPr>
      <w:r w:rsidRPr="00EB7749">
        <w:rPr>
          <w:rFonts w:ascii="Times New Roman" w:hAnsi="Times New Roman" w:cs="Times New Roman"/>
          <w:b/>
          <w:color w:val="231F1F"/>
          <w:sz w:val="26"/>
          <w:szCs w:val="26"/>
        </w:rPr>
        <w:t>Развитие познавательно-исследовательской деятельности</w:t>
      </w:r>
    </w:p>
    <w:p w:rsidR="003E599A" w:rsidRPr="00A40BC0" w:rsidRDefault="003E599A"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i/>
          <w:color w:val="231F1F"/>
          <w:sz w:val="26"/>
          <w:szCs w:val="26"/>
        </w:rPr>
        <w:t>Познавательно-исследовательская деятельность</w:t>
      </w:r>
      <w:r w:rsidRPr="00A40BC0">
        <w:rPr>
          <w:rFonts w:ascii="Times New Roman" w:hAnsi="Times New Roman" w:cs="Times New Roman"/>
          <w:color w:val="231F1F"/>
          <w:sz w:val="26"/>
          <w:szCs w:val="26"/>
        </w:rPr>
        <w:t>. Учить детей обобщенным способам исследования разных объектов окружающей жизни</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с помощью специально разработанных систем эталонов, перцептивных</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действий. Стимулировать использование исследовательских действий.</w:t>
      </w:r>
    </w:p>
    <w:p w:rsidR="003E599A" w:rsidRPr="00A40BC0" w:rsidRDefault="003E599A"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3E599A" w:rsidRPr="00A40BC0" w:rsidRDefault="003E599A"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lastRenderedPageBreak/>
        <w:t xml:space="preserve">   Предлагать выполнять действия в соответствии с задачей и содержанием алгоритма деятельности. С помощью взрослого использовать действия</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моделирующего характера.</w:t>
      </w:r>
    </w:p>
    <w:p w:rsidR="003E599A" w:rsidRPr="00A40BC0" w:rsidRDefault="003E599A"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i/>
          <w:color w:val="231F1F"/>
          <w:sz w:val="26"/>
          <w:szCs w:val="26"/>
        </w:rPr>
        <w:t xml:space="preserve">   Сенсорное развитие</w:t>
      </w:r>
      <w:r w:rsidRPr="00A40BC0">
        <w:rPr>
          <w:rFonts w:ascii="Times New Roman" w:hAnsi="Times New Roman" w:cs="Times New Roman"/>
          <w:color w:val="231F1F"/>
          <w:sz w:val="26"/>
          <w:szCs w:val="26"/>
        </w:rPr>
        <w:t>. Обогащать чувственный опыт детей, развивать</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умение фиксировать его в речи. Совершенствовать восприятие (активно</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включая все органы чувств). Развивать образные представления (используя при характеристике предметов эпитеты и сравнения).</w:t>
      </w:r>
    </w:p>
    <w:p w:rsidR="003E599A" w:rsidRPr="00A40BC0" w:rsidRDefault="003E599A"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 xml:space="preserve">   Создавать условия для ознакомления детей с цветом, формой, величиной, осязаемыми свойствами предметов (теплый, холодный, твердый,</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мягкий, пушистый и т. п.); развивать умение воспринимать звучание различных музыкальных инструментов, родной речи.</w:t>
      </w:r>
    </w:p>
    <w:p w:rsidR="003E599A" w:rsidRPr="00A40BC0" w:rsidRDefault="003E599A"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 xml:space="preserve">   Закреплять умение выделять цвет, форму, величину как особые</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свойства предметов; группировать однородные предметы по нескольким</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сенсорным признакам: величине, форме, цвету.</w:t>
      </w:r>
    </w:p>
    <w:p w:rsidR="003E599A" w:rsidRPr="00A40BC0" w:rsidRDefault="003E599A"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 xml:space="preserve">   Совершенствовать навыки установления тождества и различия предметов по их свойствам: величине, форме, цвету.</w:t>
      </w:r>
    </w:p>
    <w:p w:rsidR="003E599A" w:rsidRPr="00A40BC0" w:rsidRDefault="003E599A"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 xml:space="preserve">   Подсказывать детям название форм (круглая, треугольная, прямоугольная и квадратная).</w:t>
      </w:r>
    </w:p>
    <w:p w:rsidR="003E599A" w:rsidRPr="00A40BC0" w:rsidRDefault="003E599A"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i/>
          <w:color w:val="231F1F"/>
          <w:sz w:val="26"/>
          <w:szCs w:val="26"/>
        </w:rPr>
        <w:t>Дидактические игры</w:t>
      </w:r>
      <w:r w:rsidRPr="00A40BC0">
        <w:rPr>
          <w:rFonts w:ascii="Times New Roman" w:hAnsi="Times New Roman" w:cs="Times New Roman"/>
          <w:color w:val="231F1F"/>
          <w:sz w:val="26"/>
          <w:szCs w:val="26"/>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последовательности2–3 цвета; собирать картинку из 4–6 частей.</w:t>
      </w:r>
    </w:p>
    <w:p w:rsidR="00F3457A" w:rsidRPr="003E599A" w:rsidRDefault="003E599A" w:rsidP="003E599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 xml:space="preserve">   В совместных дидактических играх учить детей выполнять постепенно</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усложняющиеся правила.</w:t>
      </w:r>
    </w:p>
    <w:p w:rsidR="004D36D5" w:rsidRDefault="004D36D5" w:rsidP="004D36D5">
      <w:pPr>
        <w:pStyle w:val="a4"/>
        <w:jc w:val="both"/>
        <w:rPr>
          <w:rFonts w:ascii="Times New Roman" w:hAnsi="Times New Roman" w:cs="Times New Roman"/>
          <w:sz w:val="26"/>
          <w:szCs w:val="26"/>
        </w:rPr>
      </w:pPr>
      <w:r w:rsidRPr="001379D6">
        <w:rPr>
          <w:rFonts w:ascii="Times New Roman" w:hAnsi="Times New Roman" w:cs="Times New Roman"/>
          <w:b/>
          <w:bCs/>
          <w:sz w:val="26"/>
          <w:szCs w:val="26"/>
        </w:rPr>
        <w:t>Календарно – тематическое планирование по формированию элементарных математических представлений</w:t>
      </w:r>
      <w:r>
        <w:rPr>
          <w:rFonts w:ascii="Times New Roman" w:hAnsi="Times New Roman" w:cs="Times New Roman"/>
          <w:b/>
          <w:bCs/>
          <w:sz w:val="26"/>
          <w:szCs w:val="26"/>
        </w:rPr>
        <w:t xml:space="preserve"> (</w:t>
      </w:r>
      <w:r w:rsidRPr="00415082">
        <w:rPr>
          <w:rFonts w:ascii="Times New Roman" w:hAnsi="Times New Roman" w:cs="Times New Roman"/>
          <w:sz w:val="26"/>
          <w:szCs w:val="26"/>
        </w:rPr>
        <w:t>И. А. Помораева,</w:t>
      </w:r>
      <w:r>
        <w:rPr>
          <w:rFonts w:ascii="Times New Roman" w:hAnsi="Times New Roman" w:cs="Times New Roman"/>
          <w:sz w:val="26"/>
          <w:szCs w:val="26"/>
        </w:rPr>
        <w:t xml:space="preserve"> </w:t>
      </w:r>
      <w:r w:rsidRPr="00415082">
        <w:rPr>
          <w:rFonts w:ascii="Times New Roman" w:hAnsi="Times New Roman" w:cs="Times New Roman"/>
          <w:sz w:val="26"/>
          <w:szCs w:val="26"/>
        </w:rPr>
        <w:t xml:space="preserve">В. А. Позина «Занятия по ФЭМП </w:t>
      </w:r>
      <w:r w:rsidR="003E599A">
        <w:rPr>
          <w:rFonts w:ascii="Times New Roman" w:hAnsi="Times New Roman" w:cs="Times New Roman"/>
          <w:sz w:val="26"/>
          <w:szCs w:val="26"/>
        </w:rPr>
        <w:t xml:space="preserve">во второй </w:t>
      </w:r>
      <w:r>
        <w:rPr>
          <w:rFonts w:ascii="Times New Roman" w:hAnsi="Times New Roman" w:cs="Times New Roman"/>
          <w:sz w:val="26"/>
          <w:szCs w:val="26"/>
        </w:rPr>
        <w:t xml:space="preserve">младшей </w:t>
      </w:r>
      <w:r w:rsidRPr="00415082">
        <w:rPr>
          <w:rFonts w:ascii="Times New Roman" w:hAnsi="Times New Roman" w:cs="Times New Roman"/>
          <w:sz w:val="26"/>
          <w:szCs w:val="26"/>
        </w:rPr>
        <w:t>группе»</w:t>
      </w:r>
      <w:r>
        <w:rPr>
          <w:rFonts w:ascii="Times New Roman" w:hAnsi="Times New Roman" w:cs="Times New Roman"/>
          <w:sz w:val="26"/>
          <w:szCs w:val="26"/>
        </w:rPr>
        <w:t>):</w:t>
      </w:r>
    </w:p>
    <w:tbl>
      <w:tblPr>
        <w:tblStyle w:val="a8"/>
        <w:tblW w:w="9356" w:type="dxa"/>
        <w:tblInd w:w="108" w:type="dxa"/>
        <w:tblLayout w:type="fixed"/>
        <w:tblLook w:val="04A0" w:firstRow="1" w:lastRow="0" w:firstColumn="1" w:lastColumn="0" w:noHBand="0" w:noVBand="1"/>
      </w:tblPr>
      <w:tblGrid>
        <w:gridCol w:w="566"/>
        <w:gridCol w:w="1560"/>
        <w:gridCol w:w="141"/>
        <w:gridCol w:w="567"/>
        <w:gridCol w:w="143"/>
        <w:gridCol w:w="4961"/>
        <w:gridCol w:w="1418"/>
      </w:tblGrid>
      <w:tr w:rsidR="003E599A" w:rsidRPr="00415082" w:rsidTr="0056456D">
        <w:trPr>
          <w:trHeight w:val="570"/>
        </w:trPr>
        <w:tc>
          <w:tcPr>
            <w:tcW w:w="566" w:type="dxa"/>
          </w:tcPr>
          <w:p w:rsidR="003E599A" w:rsidRPr="00415082" w:rsidRDefault="003E599A" w:rsidP="0056456D">
            <w:pPr>
              <w:tabs>
                <w:tab w:val="left" w:pos="709"/>
              </w:tabs>
              <w:contextualSpacing/>
              <w:jc w:val="center"/>
              <w:rPr>
                <w:rStyle w:val="1"/>
                <w:rFonts w:ascii="Times New Roman" w:hAnsi="Times New Roman" w:cs="Times New Roman"/>
                <w:b/>
                <w:bCs/>
                <w:color w:val="000000"/>
                <w:sz w:val="26"/>
                <w:szCs w:val="26"/>
              </w:rPr>
            </w:pPr>
            <w:r w:rsidRPr="00415082">
              <w:rPr>
                <w:rStyle w:val="1"/>
                <w:rFonts w:ascii="Times New Roman" w:hAnsi="Times New Roman" w:cs="Times New Roman"/>
                <w:b/>
                <w:bCs/>
                <w:color w:val="000000"/>
                <w:sz w:val="26"/>
                <w:szCs w:val="26"/>
              </w:rPr>
              <w:t>№</w:t>
            </w:r>
          </w:p>
        </w:tc>
        <w:tc>
          <w:tcPr>
            <w:tcW w:w="1560" w:type="dxa"/>
          </w:tcPr>
          <w:p w:rsidR="003E599A" w:rsidRPr="00415082" w:rsidRDefault="003E599A" w:rsidP="0056456D">
            <w:pPr>
              <w:tabs>
                <w:tab w:val="left" w:pos="709"/>
              </w:tabs>
              <w:contextualSpacing/>
              <w:jc w:val="center"/>
              <w:rPr>
                <w:rStyle w:val="1"/>
                <w:rFonts w:ascii="Times New Roman" w:hAnsi="Times New Roman" w:cs="Times New Roman"/>
                <w:b/>
                <w:bCs/>
                <w:color w:val="000000"/>
                <w:sz w:val="26"/>
                <w:szCs w:val="26"/>
              </w:rPr>
            </w:pPr>
            <w:r>
              <w:rPr>
                <w:rStyle w:val="1"/>
                <w:rFonts w:ascii="Times New Roman" w:hAnsi="Times New Roman" w:cs="Times New Roman"/>
                <w:b/>
                <w:bCs/>
                <w:color w:val="000000"/>
                <w:sz w:val="26"/>
                <w:szCs w:val="26"/>
              </w:rPr>
              <w:t>Тема</w:t>
            </w:r>
          </w:p>
        </w:tc>
        <w:tc>
          <w:tcPr>
            <w:tcW w:w="5812" w:type="dxa"/>
            <w:gridSpan w:val="4"/>
          </w:tcPr>
          <w:p w:rsidR="003E599A" w:rsidRPr="00415082" w:rsidRDefault="003E599A" w:rsidP="0056456D">
            <w:pPr>
              <w:tabs>
                <w:tab w:val="left" w:pos="709"/>
              </w:tabs>
              <w:contextualSpacing/>
              <w:jc w:val="center"/>
              <w:rPr>
                <w:rStyle w:val="1"/>
                <w:rFonts w:ascii="Times New Roman" w:hAnsi="Times New Roman" w:cs="Times New Roman"/>
                <w:b/>
                <w:bCs/>
                <w:color w:val="000000"/>
                <w:sz w:val="26"/>
                <w:szCs w:val="26"/>
              </w:rPr>
            </w:pPr>
            <w:r>
              <w:rPr>
                <w:rStyle w:val="1"/>
                <w:rFonts w:ascii="Times New Roman" w:hAnsi="Times New Roman" w:cs="Times New Roman"/>
                <w:b/>
                <w:bCs/>
                <w:color w:val="000000"/>
                <w:sz w:val="26"/>
                <w:szCs w:val="26"/>
              </w:rPr>
              <w:t>Программное содержание</w:t>
            </w:r>
          </w:p>
        </w:tc>
        <w:tc>
          <w:tcPr>
            <w:tcW w:w="1418" w:type="dxa"/>
          </w:tcPr>
          <w:p w:rsidR="003E599A" w:rsidRPr="00415082" w:rsidRDefault="003E599A" w:rsidP="0056456D">
            <w:pPr>
              <w:tabs>
                <w:tab w:val="left" w:pos="709"/>
              </w:tabs>
              <w:contextualSpacing/>
              <w:jc w:val="center"/>
              <w:rPr>
                <w:rStyle w:val="1"/>
                <w:rFonts w:ascii="Times New Roman" w:hAnsi="Times New Roman" w:cs="Times New Roman"/>
                <w:b/>
                <w:bCs/>
                <w:color w:val="000000"/>
                <w:sz w:val="26"/>
                <w:szCs w:val="26"/>
              </w:rPr>
            </w:pPr>
            <w:r>
              <w:rPr>
                <w:rStyle w:val="1"/>
                <w:rFonts w:ascii="Times New Roman" w:hAnsi="Times New Roman" w:cs="Times New Roman"/>
                <w:b/>
                <w:bCs/>
                <w:color w:val="000000"/>
                <w:sz w:val="26"/>
                <w:szCs w:val="26"/>
              </w:rPr>
              <w:t>№ страницы</w:t>
            </w:r>
          </w:p>
        </w:tc>
      </w:tr>
      <w:tr w:rsidR="003E599A" w:rsidRPr="00415082" w:rsidTr="0056456D">
        <w:trPr>
          <w:trHeight w:val="312"/>
        </w:trPr>
        <w:tc>
          <w:tcPr>
            <w:tcW w:w="9356" w:type="dxa"/>
            <w:gridSpan w:val="7"/>
          </w:tcPr>
          <w:p w:rsidR="003E599A" w:rsidRDefault="003E599A" w:rsidP="0056456D">
            <w:pPr>
              <w:tabs>
                <w:tab w:val="left" w:pos="709"/>
              </w:tabs>
              <w:contextualSpacing/>
              <w:jc w:val="center"/>
              <w:rPr>
                <w:rStyle w:val="1"/>
                <w:rFonts w:ascii="Times New Roman" w:hAnsi="Times New Roman" w:cs="Times New Roman"/>
                <w:b/>
                <w:bCs/>
                <w:color w:val="000000"/>
                <w:sz w:val="26"/>
                <w:szCs w:val="26"/>
              </w:rPr>
            </w:pPr>
            <w:r>
              <w:rPr>
                <w:rStyle w:val="1"/>
                <w:rFonts w:ascii="Times New Roman" w:hAnsi="Times New Roman" w:cs="Times New Roman"/>
                <w:b/>
                <w:bCs/>
                <w:color w:val="000000"/>
                <w:sz w:val="26"/>
                <w:szCs w:val="26"/>
              </w:rPr>
              <w:t>СЕНТЯБРЬ</w:t>
            </w:r>
          </w:p>
        </w:tc>
      </w:tr>
      <w:tr w:rsidR="003E599A" w:rsidRPr="00415082" w:rsidTr="0056456D">
        <w:trPr>
          <w:trHeight w:val="304"/>
        </w:trPr>
        <w:tc>
          <w:tcPr>
            <w:tcW w:w="566" w:type="dxa"/>
          </w:tcPr>
          <w:p w:rsidR="003E599A" w:rsidRPr="00E066F6" w:rsidRDefault="003E599A" w:rsidP="0056456D">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1</w:t>
            </w:r>
          </w:p>
        </w:tc>
        <w:tc>
          <w:tcPr>
            <w:tcW w:w="1560" w:type="dxa"/>
          </w:tcPr>
          <w:p w:rsidR="003E599A" w:rsidRPr="0006672E" w:rsidRDefault="003E599A" w:rsidP="0056456D">
            <w:pPr>
              <w:tabs>
                <w:tab w:val="left" w:pos="709"/>
              </w:tabs>
              <w:contextualSpacing/>
              <w:jc w:val="center"/>
              <w:rPr>
                <w:rStyle w:val="1"/>
                <w:rFonts w:ascii="Times New Roman" w:hAnsi="Times New Roman" w:cs="Times New Roman"/>
                <w:bCs/>
                <w:color w:val="000000"/>
                <w:sz w:val="26"/>
                <w:szCs w:val="26"/>
              </w:rPr>
            </w:pPr>
            <w:r w:rsidRPr="0006672E">
              <w:rPr>
                <w:rStyle w:val="1"/>
                <w:rFonts w:ascii="Times New Roman" w:hAnsi="Times New Roman" w:cs="Times New Roman"/>
                <w:bCs/>
                <w:color w:val="000000"/>
                <w:sz w:val="26"/>
                <w:szCs w:val="26"/>
              </w:rPr>
              <w:t>Шар</w:t>
            </w:r>
          </w:p>
        </w:tc>
        <w:tc>
          <w:tcPr>
            <w:tcW w:w="5812" w:type="dxa"/>
            <w:gridSpan w:val="4"/>
          </w:tcPr>
          <w:p w:rsidR="003E599A" w:rsidRPr="0006672E" w:rsidRDefault="003E599A" w:rsidP="0056456D">
            <w:pPr>
              <w:tabs>
                <w:tab w:val="left" w:pos="709"/>
              </w:tabs>
              <w:contextualSpacing/>
              <w:jc w:val="both"/>
              <w:rPr>
                <w:rStyle w:val="1"/>
                <w:rFonts w:ascii="Times New Roman" w:hAnsi="Times New Roman" w:cs="Times New Roman"/>
                <w:bCs/>
                <w:color w:val="000000"/>
                <w:sz w:val="26"/>
                <w:szCs w:val="26"/>
              </w:rPr>
            </w:pPr>
            <w:r w:rsidRPr="0006672E">
              <w:rPr>
                <w:rFonts w:ascii="Times New Roman" w:hAnsi="Times New Roman" w:cs="Times New Roman"/>
                <w:color w:val="000000"/>
                <w:sz w:val="26"/>
                <w:szCs w:val="26"/>
                <w:shd w:val="clear" w:color="auto" w:fill="FFFFFF"/>
              </w:rPr>
              <w:t>Закреплять умение различать и называть шар (шарик) независимо от цвета и размера фигур.</w:t>
            </w:r>
          </w:p>
        </w:tc>
        <w:tc>
          <w:tcPr>
            <w:tcW w:w="1418" w:type="dxa"/>
          </w:tcPr>
          <w:p w:rsidR="003E599A" w:rsidRPr="0006672E" w:rsidRDefault="003E599A" w:rsidP="0056456D">
            <w:pPr>
              <w:tabs>
                <w:tab w:val="left" w:pos="709"/>
              </w:tabs>
              <w:contextualSpacing/>
              <w:jc w:val="center"/>
              <w:rPr>
                <w:rStyle w:val="1"/>
                <w:rFonts w:ascii="Times New Roman" w:hAnsi="Times New Roman" w:cs="Times New Roman"/>
                <w:bCs/>
                <w:color w:val="000000"/>
                <w:sz w:val="26"/>
                <w:szCs w:val="26"/>
              </w:rPr>
            </w:pPr>
            <w:r w:rsidRPr="0006672E">
              <w:rPr>
                <w:rStyle w:val="1"/>
                <w:rFonts w:ascii="Times New Roman" w:hAnsi="Times New Roman" w:cs="Times New Roman"/>
                <w:bCs/>
                <w:color w:val="000000"/>
                <w:sz w:val="26"/>
                <w:szCs w:val="26"/>
              </w:rPr>
              <w:t>11</w:t>
            </w:r>
          </w:p>
        </w:tc>
      </w:tr>
      <w:tr w:rsidR="003E599A" w:rsidRPr="00415082" w:rsidTr="0056456D">
        <w:trPr>
          <w:trHeight w:val="350"/>
        </w:trPr>
        <w:tc>
          <w:tcPr>
            <w:tcW w:w="566" w:type="dxa"/>
          </w:tcPr>
          <w:p w:rsidR="003E599A" w:rsidRPr="00E066F6" w:rsidRDefault="003E599A" w:rsidP="0056456D">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2</w:t>
            </w:r>
          </w:p>
        </w:tc>
        <w:tc>
          <w:tcPr>
            <w:tcW w:w="1560" w:type="dxa"/>
          </w:tcPr>
          <w:p w:rsidR="003E599A" w:rsidRPr="0006672E" w:rsidRDefault="003E599A" w:rsidP="0056456D">
            <w:pPr>
              <w:tabs>
                <w:tab w:val="left" w:pos="709"/>
              </w:tabs>
              <w:contextualSpacing/>
              <w:jc w:val="center"/>
              <w:rPr>
                <w:rStyle w:val="1"/>
                <w:rFonts w:ascii="Times New Roman" w:hAnsi="Times New Roman" w:cs="Times New Roman"/>
                <w:bCs/>
                <w:color w:val="000000"/>
                <w:sz w:val="26"/>
                <w:szCs w:val="26"/>
              </w:rPr>
            </w:pPr>
            <w:r w:rsidRPr="0006672E">
              <w:rPr>
                <w:rStyle w:val="1"/>
                <w:rFonts w:ascii="Times New Roman" w:hAnsi="Times New Roman" w:cs="Times New Roman"/>
                <w:bCs/>
                <w:color w:val="000000"/>
                <w:sz w:val="26"/>
                <w:szCs w:val="26"/>
              </w:rPr>
              <w:t>Куб</w:t>
            </w:r>
          </w:p>
        </w:tc>
        <w:tc>
          <w:tcPr>
            <w:tcW w:w="5812" w:type="dxa"/>
            <w:gridSpan w:val="4"/>
          </w:tcPr>
          <w:p w:rsidR="003E599A" w:rsidRPr="0006672E" w:rsidRDefault="003E599A" w:rsidP="0056456D">
            <w:pPr>
              <w:tabs>
                <w:tab w:val="left" w:pos="709"/>
              </w:tabs>
              <w:contextualSpacing/>
              <w:jc w:val="both"/>
              <w:rPr>
                <w:rStyle w:val="1"/>
                <w:rFonts w:ascii="Times New Roman" w:hAnsi="Times New Roman" w:cs="Times New Roman"/>
                <w:bCs/>
                <w:color w:val="000000"/>
                <w:sz w:val="26"/>
                <w:szCs w:val="26"/>
              </w:rPr>
            </w:pPr>
            <w:r w:rsidRPr="0006672E">
              <w:rPr>
                <w:rFonts w:ascii="Times New Roman" w:hAnsi="Times New Roman" w:cs="Times New Roman"/>
                <w:color w:val="000000"/>
                <w:sz w:val="26"/>
                <w:szCs w:val="26"/>
                <w:shd w:val="clear" w:color="auto" w:fill="FFFFFF"/>
              </w:rPr>
              <w:t>Закреплять умение различать и называть куб (кубик) независимо от цвета и размера фигур.</w:t>
            </w:r>
          </w:p>
        </w:tc>
        <w:tc>
          <w:tcPr>
            <w:tcW w:w="1418" w:type="dxa"/>
          </w:tcPr>
          <w:p w:rsidR="003E599A" w:rsidRPr="0006672E" w:rsidRDefault="003E599A" w:rsidP="0056456D">
            <w:pPr>
              <w:tabs>
                <w:tab w:val="left" w:pos="709"/>
              </w:tabs>
              <w:contextualSpacing/>
              <w:jc w:val="center"/>
              <w:rPr>
                <w:rStyle w:val="1"/>
                <w:rFonts w:ascii="Times New Roman" w:hAnsi="Times New Roman" w:cs="Times New Roman"/>
                <w:bCs/>
                <w:color w:val="000000"/>
                <w:sz w:val="26"/>
                <w:szCs w:val="26"/>
              </w:rPr>
            </w:pPr>
            <w:r w:rsidRPr="0006672E">
              <w:rPr>
                <w:rStyle w:val="1"/>
                <w:rFonts w:ascii="Times New Roman" w:hAnsi="Times New Roman" w:cs="Times New Roman"/>
                <w:bCs/>
                <w:color w:val="000000"/>
                <w:sz w:val="26"/>
                <w:szCs w:val="26"/>
              </w:rPr>
              <w:t>11</w:t>
            </w:r>
          </w:p>
        </w:tc>
      </w:tr>
      <w:tr w:rsidR="003E599A" w:rsidRPr="00415082" w:rsidTr="0056456D">
        <w:trPr>
          <w:trHeight w:val="360"/>
        </w:trPr>
        <w:tc>
          <w:tcPr>
            <w:tcW w:w="566" w:type="dxa"/>
          </w:tcPr>
          <w:p w:rsidR="003E599A" w:rsidRPr="00E066F6" w:rsidRDefault="003E599A" w:rsidP="0056456D">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3</w:t>
            </w:r>
          </w:p>
        </w:tc>
        <w:tc>
          <w:tcPr>
            <w:tcW w:w="1560" w:type="dxa"/>
          </w:tcPr>
          <w:p w:rsidR="003E599A" w:rsidRPr="0006672E" w:rsidRDefault="003E599A" w:rsidP="0056456D">
            <w:pPr>
              <w:tabs>
                <w:tab w:val="left" w:pos="709"/>
              </w:tabs>
              <w:contextualSpacing/>
              <w:jc w:val="center"/>
              <w:rPr>
                <w:rStyle w:val="1"/>
                <w:rFonts w:ascii="Times New Roman" w:hAnsi="Times New Roman" w:cs="Times New Roman"/>
                <w:bCs/>
                <w:color w:val="000000"/>
                <w:sz w:val="26"/>
                <w:szCs w:val="26"/>
              </w:rPr>
            </w:pPr>
            <w:r w:rsidRPr="0006672E">
              <w:rPr>
                <w:rFonts w:ascii="Times New Roman" w:hAnsi="Times New Roman" w:cs="Times New Roman"/>
                <w:color w:val="000000"/>
                <w:sz w:val="26"/>
                <w:szCs w:val="26"/>
                <w:shd w:val="clear" w:color="auto" w:fill="FFFFFF"/>
              </w:rPr>
              <w:t>Величина предметов</w:t>
            </w:r>
          </w:p>
        </w:tc>
        <w:tc>
          <w:tcPr>
            <w:tcW w:w="5812" w:type="dxa"/>
            <w:gridSpan w:val="4"/>
          </w:tcPr>
          <w:p w:rsidR="003E599A" w:rsidRPr="0006672E" w:rsidRDefault="003E599A" w:rsidP="0056456D">
            <w:pPr>
              <w:tabs>
                <w:tab w:val="left" w:pos="709"/>
              </w:tabs>
              <w:contextualSpacing/>
              <w:jc w:val="both"/>
              <w:rPr>
                <w:rStyle w:val="1"/>
                <w:rFonts w:ascii="Times New Roman" w:hAnsi="Times New Roman" w:cs="Times New Roman"/>
                <w:bCs/>
                <w:color w:val="000000"/>
                <w:sz w:val="26"/>
                <w:szCs w:val="26"/>
              </w:rPr>
            </w:pPr>
            <w:r w:rsidRPr="0006672E">
              <w:rPr>
                <w:rFonts w:ascii="Times New Roman" w:hAnsi="Times New Roman" w:cs="Times New Roman"/>
                <w:color w:val="000000"/>
                <w:sz w:val="26"/>
                <w:szCs w:val="26"/>
                <w:shd w:val="clear" w:color="auto" w:fill="FFFFFF"/>
              </w:rPr>
              <w:t> Закреплять умение различать контрастные по величине предметы, используя при этом слова </w:t>
            </w:r>
            <w:r w:rsidRPr="0006672E">
              <w:rPr>
                <w:rFonts w:ascii="Times New Roman" w:hAnsi="Times New Roman" w:cs="Times New Roman"/>
                <w:i/>
                <w:iCs/>
                <w:color w:val="000000"/>
                <w:sz w:val="26"/>
                <w:szCs w:val="26"/>
                <w:shd w:val="clear" w:color="auto" w:fill="FFFFFF"/>
              </w:rPr>
              <w:t>большой, маленький</w:t>
            </w:r>
            <w:r w:rsidRPr="0006672E">
              <w:rPr>
                <w:rFonts w:ascii="Times New Roman" w:hAnsi="Times New Roman" w:cs="Times New Roman"/>
                <w:color w:val="000000"/>
                <w:sz w:val="26"/>
                <w:szCs w:val="26"/>
                <w:shd w:val="clear" w:color="auto" w:fill="FFFFFF"/>
              </w:rPr>
              <w:t>.</w:t>
            </w:r>
          </w:p>
        </w:tc>
        <w:tc>
          <w:tcPr>
            <w:tcW w:w="1418" w:type="dxa"/>
          </w:tcPr>
          <w:p w:rsidR="003E599A" w:rsidRPr="0006672E" w:rsidRDefault="003E599A" w:rsidP="0056456D">
            <w:pPr>
              <w:tabs>
                <w:tab w:val="left" w:pos="709"/>
              </w:tabs>
              <w:contextualSpacing/>
              <w:jc w:val="center"/>
              <w:rPr>
                <w:rStyle w:val="1"/>
                <w:rFonts w:ascii="Times New Roman" w:hAnsi="Times New Roman" w:cs="Times New Roman"/>
                <w:bCs/>
                <w:color w:val="000000"/>
                <w:sz w:val="26"/>
                <w:szCs w:val="26"/>
              </w:rPr>
            </w:pPr>
            <w:r w:rsidRPr="0006672E">
              <w:rPr>
                <w:rStyle w:val="1"/>
                <w:rFonts w:ascii="Times New Roman" w:hAnsi="Times New Roman" w:cs="Times New Roman"/>
                <w:bCs/>
                <w:color w:val="000000"/>
                <w:sz w:val="26"/>
                <w:szCs w:val="26"/>
              </w:rPr>
              <w:t>12</w:t>
            </w:r>
          </w:p>
        </w:tc>
      </w:tr>
      <w:tr w:rsidR="003E599A" w:rsidRPr="00415082" w:rsidTr="0056456D">
        <w:trPr>
          <w:trHeight w:val="329"/>
        </w:trPr>
        <w:tc>
          <w:tcPr>
            <w:tcW w:w="566" w:type="dxa"/>
          </w:tcPr>
          <w:p w:rsidR="003E599A" w:rsidRPr="00E066F6" w:rsidRDefault="003E599A" w:rsidP="0056456D">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4</w:t>
            </w:r>
          </w:p>
        </w:tc>
        <w:tc>
          <w:tcPr>
            <w:tcW w:w="1560" w:type="dxa"/>
          </w:tcPr>
          <w:p w:rsidR="003E599A" w:rsidRPr="0006672E" w:rsidRDefault="003E599A" w:rsidP="0056456D">
            <w:pPr>
              <w:jc w:val="center"/>
              <w:rPr>
                <w:rStyle w:val="1"/>
                <w:rFonts w:ascii="Times New Roman" w:hAnsi="Times New Roman" w:cs="Times New Roman"/>
                <w:sz w:val="26"/>
                <w:szCs w:val="26"/>
              </w:rPr>
            </w:pPr>
            <w:r w:rsidRPr="0006672E">
              <w:rPr>
                <w:rFonts w:ascii="Times New Roman" w:hAnsi="Times New Roman" w:cs="Times New Roman"/>
                <w:color w:val="000000"/>
                <w:sz w:val="26"/>
                <w:szCs w:val="26"/>
                <w:shd w:val="clear" w:color="auto" w:fill="FFFFFF"/>
              </w:rPr>
              <w:t>Величина предметов</w:t>
            </w:r>
          </w:p>
        </w:tc>
        <w:tc>
          <w:tcPr>
            <w:tcW w:w="5812" w:type="dxa"/>
            <w:gridSpan w:val="4"/>
          </w:tcPr>
          <w:p w:rsidR="003E599A" w:rsidRPr="0006672E" w:rsidRDefault="003E599A" w:rsidP="0056456D">
            <w:pPr>
              <w:jc w:val="both"/>
              <w:rPr>
                <w:rStyle w:val="1"/>
                <w:rFonts w:ascii="Times New Roman" w:hAnsi="Times New Roman" w:cs="Times New Roman"/>
                <w:sz w:val="26"/>
                <w:szCs w:val="26"/>
              </w:rPr>
            </w:pPr>
            <w:r w:rsidRPr="0006672E">
              <w:rPr>
                <w:rFonts w:ascii="Times New Roman" w:hAnsi="Times New Roman" w:cs="Times New Roman"/>
                <w:color w:val="000000"/>
                <w:sz w:val="26"/>
                <w:szCs w:val="26"/>
                <w:shd w:val="clear" w:color="auto" w:fill="FFFFFF"/>
              </w:rPr>
              <w:t>Продолжать закреплять умение различать контрастные по величине предметы, используя при этом слова </w:t>
            </w:r>
            <w:r w:rsidRPr="0006672E">
              <w:rPr>
                <w:rFonts w:ascii="Times New Roman" w:hAnsi="Times New Roman" w:cs="Times New Roman"/>
                <w:i/>
                <w:iCs/>
                <w:color w:val="000000"/>
                <w:sz w:val="26"/>
                <w:szCs w:val="26"/>
                <w:shd w:val="clear" w:color="auto" w:fill="FFFFFF"/>
              </w:rPr>
              <w:t>большой, маленький</w:t>
            </w:r>
            <w:r w:rsidRPr="0006672E">
              <w:rPr>
                <w:rFonts w:ascii="Times New Roman" w:hAnsi="Times New Roman" w:cs="Times New Roman"/>
                <w:color w:val="000000"/>
                <w:sz w:val="26"/>
                <w:szCs w:val="26"/>
                <w:shd w:val="clear" w:color="auto" w:fill="FFFFFF"/>
              </w:rPr>
              <w:t>.</w:t>
            </w:r>
          </w:p>
        </w:tc>
        <w:tc>
          <w:tcPr>
            <w:tcW w:w="1418" w:type="dxa"/>
          </w:tcPr>
          <w:p w:rsidR="003E599A" w:rsidRPr="0006672E" w:rsidRDefault="003E599A" w:rsidP="0056456D">
            <w:pPr>
              <w:tabs>
                <w:tab w:val="left" w:pos="709"/>
              </w:tabs>
              <w:contextualSpacing/>
              <w:jc w:val="center"/>
              <w:rPr>
                <w:rStyle w:val="1"/>
                <w:rFonts w:ascii="Times New Roman" w:hAnsi="Times New Roman" w:cs="Times New Roman"/>
                <w:bCs/>
                <w:color w:val="000000"/>
                <w:sz w:val="26"/>
                <w:szCs w:val="26"/>
              </w:rPr>
            </w:pPr>
            <w:r w:rsidRPr="0006672E">
              <w:rPr>
                <w:rStyle w:val="1"/>
                <w:rFonts w:ascii="Times New Roman" w:hAnsi="Times New Roman" w:cs="Times New Roman"/>
                <w:bCs/>
                <w:color w:val="000000"/>
                <w:sz w:val="26"/>
                <w:szCs w:val="26"/>
              </w:rPr>
              <w:t>12</w:t>
            </w:r>
          </w:p>
        </w:tc>
      </w:tr>
      <w:tr w:rsidR="003E599A" w:rsidRPr="00415082" w:rsidTr="0056456D">
        <w:trPr>
          <w:trHeight w:val="309"/>
        </w:trPr>
        <w:tc>
          <w:tcPr>
            <w:tcW w:w="9356" w:type="dxa"/>
            <w:gridSpan w:val="7"/>
          </w:tcPr>
          <w:p w:rsidR="003E599A" w:rsidRPr="00203270" w:rsidRDefault="003E599A" w:rsidP="0056456D">
            <w:pPr>
              <w:jc w:val="center"/>
              <w:rPr>
                <w:rFonts w:ascii="Times New Roman" w:hAnsi="Times New Roman" w:cs="Times New Roman"/>
                <w:b/>
                <w:sz w:val="26"/>
                <w:szCs w:val="26"/>
              </w:rPr>
            </w:pPr>
            <w:r w:rsidRPr="00203270">
              <w:rPr>
                <w:rFonts w:ascii="Times New Roman" w:hAnsi="Times New Roman" w:cs="Times New Roman"/>
                <w:b/>
                <w:sz w:val="26"/>
                <w:szCs w:val="26"/>
              </w:rPr>
              <w:t>ОКТЯБР</w:t>
            </w:r>
            <w:r w:rsidRPr="00203270">
              <w:rPr>
                <w:rFonts w:ascii="Times New Roman" w:eastAsiaTheme="minorEastAsia" w:hAnsi="Times New Roman" w:cs="Times New Roman"/>
                <w:b/>
                <w:sz w:val="26"/>
                <w:szCs w:val="26"/>
                <w:lang w:eastAsia="ru-RU"/>
              </w:rPr>
              <w:t>Ь</w:t>
            </w:r>
          </w:p>
        </w:tc>
      </w:tr>
      <w:tr w:rsidR="003E599A" w:rsidRPr="00415082" w:rsidTr="0056456D">
        <w:trPr>
          <w:trHeight w:val="345"/>
        </w:trPr>
        <w:tc>
          <w:tcPr>
            <w:tcW w:w="566" w:type="dxa"/>
          </w:tcPr>
          <w:p w:rsidR="003E599A" w:rsidRPr="00E066F6" w:rsidRDefault="003E599A" w:rsidP="0056456D">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5</w:t>
            </w:r>
          </w:p>
        </w:tc>
        <w:tc>
          <w:tcPr>
            <w:tcW w:w="1560" w:type="dxa"/>
          </w:tcPr>
          <w:p w:rsidR="003E599A" w:rsidRPr="0006672E" w:rsidRDefault="003E599A" w:rsidP="0056456D">
            <w:pPr>
              <w:jc w:val="center"/>
              <w:rPr>
                <w:rFonts w:ascii="Times New Roman" w:hAnsi="Times New Roman" w:cs="Times New Roman"/>
                <w:sz w:val="26"/>
                <w:szCs w:val="26"/>
              </w:rPr>
            </w:pPr>
            <w:r w:rsidRPr="0006672E">
              <w:rPr>
                <w:rFonts w:ascii="Times New Roman" w:hAnsi="Times New Roman" w:cs="Times New Roman"/>
                <w:color w:val="000000"/>
                <w:sz w:val="26"/>
                <w:szCs w:val="26"/>
                <w:shd w:val="clear" w:color="auto" w:fill="FFFFFF"/>
              </w:rPr>
              <w:t>Количество предметов. Понятия «один», «много», «мало»</w:t>
            </w:r>
          </w:p>
        </w:tc>
        <w:tc>
          <w:tcPr>
            <w:tcW w:w="5812" w:type="dxa"/>
            <w:gridSpan w:val="4"/>
          </w:tcPr>
          <w:p w:rsidR="003E599A" w:rsidRPr="0006672E" w:rsidRDefault="003E599A" w:rsidP="0056456D">
            <w:pPr>
              <w:jc w:val="both"/>
              <w:rPr>
                <w:rFonts w:ascii="Times New Roman" w:hAnsi="Times New Roman" w:cs="Times New Roman"/>
                <w:sz w:val="26"/>
                <w:szCs w:val="26"/>
              </w:rPr>
            </w:pPr>
            <w:r w:rsidRPr="0006672E">
              <w:rPr>
                <w:rFonts w:ascii="Times New Roman" w:hAnsi="Times New Roman" w:cs="Times New Roman"/>
                <w:color w:val="000000"/>
                <w:sz w:val="26"/>
                <w:szCs w:val="26"/>
                <w:shd w:val="clear" w:color="auto" w:fill="FFFFFF"/>
              </w:rPr>
              <w:t>Закреплять умение различать количество предметов, используя слова </w:t>
            </w:r>
            <w:r w:rsidRPr="0006672E">
              <w:rPr>
                <w:rFonts w:ascii="Times New Roman" w:hAnsi="Times New Roman" w:cs="Times New Roman"/>
                <w:i/>
                <w:iCs/>
                <w:color w:val="000000"/>
                <w:sz w:val="26"/>
                <w:szCs w:val="26"/>
                <w:shd w:val="clear" w:color="auto" w:fill="FFFFFF"/>
              </w:rPr>
              <w:t>один, много, мало</w:t>
            </w:r>
            <w:r w:rsidRPr="0006672E">
              <w:rPr>
                <w:rFonts w:ascii="Times New Roman" w:hAnsi="Times New Roman" w:cs="Times New Roman"/>
                <w:color w:val="000000"/>
                <w:sz w:val="26"/>
                <w:szCs w:val="26"/>
                <w:shd w:val="clear" w:color="auto" w:fill="FFFFFF"/>
              </w:rPr>
              <w:t>.</w:t>
            </w:r>
          </w:p>
        </w:tc>
        <w:tc>
          <w:tcPr>
            <w:tcW w:w="1418" w:type="dxa"/>
          </w:tcPr>
          <w:p w:rsidR="003E599A" w:rsidRPr="0006672E" w:rsidRDefault="003E599A" w:rsidP="0056456D">
            <w:pPr>
              <w:widowControl w:val="0"/>
              <w:autoSpaceDE w:val="0"/>
              <w:autoSpaceDN w:val="0"/>
              <w:adjustRightInd w:val="0"/>
              <w:jc w:val="center"/>
              <w:rPr>
                <w:rFonts w:ascii="Times New Roman" w:hAnsi="Times New Roman" w:cs="Times New Roman"/>
                <w:sz w:val="26"/>
                <w:szCs w:val="26"/>
              </w:rPr>
            </w:pPr>
            <w:r w:rsidRPr="0006672E">
              <w:rPr>
                <w:rFonts w:ascii="Times New Roman" w:hAnsi="Times New Roman" w:cs="Times New Roman"/>
                <w:sz w:val="26"/>
                <w:szCs w:val="26"/>
              </w:rPr>
              <w:t>12</w:t>
            </w:r>
          </w:p>
        </w:tc>
      </w:tr>
      <w:tr w:rsidR="003E599A" w:rsidRPr="00415082" w:rsidTr="0056456D">
        <w:trPr>
          <w:trHeight w:val="345"/>
        </w:trPr>
        <w:tc>
          <w:tcPr>
            <w:tcW w:w="566" w:type="dxa"/>
          </w:tcPr>
          <w:p w:rsidR="003E599A" w:rsidRPr="00E066F6" w:rsidRDefault="003E599A" w:rsidP="0056456D">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6</w:t>
            </w:r>
          </w:p>
        </w:tc>
        <w:tc>
          <w:tcPr>
            <w:tcW w:w="1560" w:type="dxa"/>
          </w:tcPr>
          <w:p w:rsidR="003E599A" w:rsidRPr="0006672E" w:rsidRDefault="003E599A" w:rsidP="0056456D">
            <w:pPr>
              <w:jc w:val="center"/>
              <w:rPr>
                <w:rFonts w:ascii="Times New Roman" w:hAnsi="Times New Roman" w:cs="Times New Roman"/>
                <w:sz w:val="26"/>
                <w:szCs w:val="26"/>
              </w:rPr>
            </w:pPr>
            <w:r w:rsidRPr="0006672E">
              <w:rPr>
                <w:rFonts w:ascii="Times New Roman" w:hAnsi="Times New Roman" w:cs="Times New Roman"/>
                <w:color w:val="000000"/>
                <w:sz w:val="26"/>
                <w:szCs w:val="26"/>
                <w:shd w:val="clear" w:color="auto" w:fill="FFFFFF"/>
              </w:rPr>
              <w:t xml:space="preserve">Понятия </w:t>
            </w:r>
            <w:r w:rsidRPr="0006672E">
              <w:rPr>
                <w:rFonts w:ascii="Times New Roman" w:hAnsi="Times New Roman" w:cs="Times New Roman"/>
                <w:color w:val="000000"/>
                <w:sz w:val="26"/>
                <w:szCs w:val="26"/>
                <w:shd w:val="clear" w:color="auto" w:fill="FFFFFF"/>
              </w:rPr>
              <w:lastRenderedPageBreak/>
              <w:t>«много», «один», «ни одного»</w:t>
            </w:r>
          </w:p>
        </w:tc>
        <w:tc>
          <w:tcPr>
            <w:tcW w:w="5812" w:type="dxa"/>
            <w:gridSpan w:val="4"/>
          </w:tcPr>
          <w:p w:rsidR="003E599A" w:rsidRPr="0006672E" w:rsidRDefault="003E599A" w:rsidP="0056456D">
            <w:pPr>
              <w:jc w:val="both"/>
              <w:rPr>
                <w:rFonts w:ascii="Times New Roman" w:hAnsi="Times New Roman" w:cs="Times New Roman"/>
                <w:sz w:val="26"/>
                <w:szCs w:val="26"/>
              </w:rPr>
            </w:pPr>
            <w:r w:rsidRPr="0006672E">
              <w:rPr>
                <w:rFonts w:ascii="Times New Roman" w:hAnsi="Times New Roman" w:cs="Times New Roman"/>
                <w:color w:val="000000"/>
                <w:sz w:val="26"/>
                <w:szCs w:val="26"/>
                <w:shd w:val="clear" w:color="auto" w:fill="FFFFFF"/>
              </w:rPr>
              <w:lastRenderedPageBreak/>
              <w:t xml:space="preserve">Познакомить с составлением группы предметов </w:t>
            </w:r>
            <w:r w:rsidRPr="0006672E">
              <w:rPr>
                <w:rFonts w:ascii="Times New Roman" w:hAnsi="Times New Roman" w:cs="Times New Roman"/>
                <w:color w:val="000000"/>
                <w:sz w:val="26"/>
                <w:szCs w:val="26"/>
                <w:shd w:val="clear" w:color="auto" w:fill="FFFFFF"/>
              </w:rPr>
              <w:lastRenderedPageBreak/>
              <w:t>из отдельных предметов и выделения из нее одного предмета; учить понимать слова </w:t>
            </w:r>
            <w:r w:rsidRPr="0006672E">
              <w:rPr>
                <w:rFonts w:ascii="Times New Roman" w:hAnsi="Times New Roman" w:cs="Times New Roman"/>
                <w:i/>
                <w:iCs/>
                <w:color w:val="000000"/>
                <w:sz w:val="26"/>
                <w:szCs w:val="26"/>
                <w:shd w:val="clear" w:color="auto" w:fill="FFFFFF"/>
              </w:rPr>
              <w:t>много, один, ни одного</w:t>
            </w:r>
            <w:r w:rsidRPr="0006672E">
              <w:rPr>
                <w:rFonts w:ascii="Times New Roman" w:hAnsi="Times New Roman" w:cs="Times New Roman"/>
                <w:color w:val="000000"/>
                <w:sz w:val="26"/>
                <w:szCs w:val="26"/>
                <w:shd w:val="clear" w:color="auto" w:fill="FFFFFF"/>
              </w:rPr>
              <w:t>.</w:t>
            </w:r>
          </w:p>
        </w:tc>
        <w:tc>
          <w:tcPr>
            <w:tcW w:w="1418" w:type="dxa"/>
          </w:tcPr>
          <w:p w:rsidR="003E599A" w:rsidRPr="0006672E" w:rsidRDefault="003E599A" w:rsidP="0056456D">
            <w:pPr>
              <w:widowControl w:val="0"/>
              <w:autoSpaceDE w:val="0"/>
              <w:autoSpaceDN w:val="0"/>
              <w:adjustRightInd w:val="0"/>
              <w:jc w:val="center"/>
              <w:rPr>
                <w:rFonts w:ascii="Times New Roman" w:hAnsi="Times New Roman" w:cs="Times New Roman"/>
                <w:sz w:val="26"/>
                <w:szCs w:val="26"/>
              </w:rPr>
            </w:pPr>
            <w:r w:rsidRPr="0006672E">
              <w:rPr>
                <w:rFonts w:ascii="Times New Roman" w:hAnsi="Times New Roman" w:cs="Times New Roman"/>
                <w:sz w:val="26"/>
                <w:szCs w:val="26"/>
              </w:rPr>
              <w:lastRenderedPageBreak/>
              <w:t>13</w:t>
            </w:r>
          </w:p>
        </w:tc>
      </w:tr>
      <w:tr w:rsidR="003E599A" w:rsidRPr="00415082" w:rsidTr="0056456D">
        <w:trPr>
          <w:trHeight w:val="2062"/>
        </w:trPr>
        <w:tc>
          <w:tcPr>
            <w:tcW w:w="566" w:type="dxa"/>
          </w:tcPr>
          <w:p w:rsidR="003E599A" w:rsidRPr="00E066F6" w:rsidRDefault="003E599A" w:rsidP="0056456D">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lastRenderedPageBreak/>
              <w:t>7</w:t>
            </w:r>
          </w:p>
        </w:tc>
        <w:tc>
          <w:tcPr>
            <w:tcW w:w="1560" w:type="dxa"/>
          </w:tcPr>
          <w:p w:rsidR="003E599A" w:rsidRPr="0006672E" w:rsidRDefault="003E599A" w:rsidP="0056456D">
            <w:pPr>
              <w:jc w:val="center"/>
              <w:rPr>
                <w:rFonts w:ascii="Times New Roman" w:hAnsi="Times New Roman" w:cs="Times New Roman"/>
                <w:sz w:val="26"/>
                <w:szCs w:val="26"/>
              </w:rPr>
            </w:pPr>
            <w:r w:rsidRPr="0006672E">
              <w:rPr>
                <w:rFonts w:ascii="Times New Roman" w:hAnsi="Times New Roman" w:cs="Times New Roman"/>
                <w:color w:val="000000"/>
                <w:sz w:val="26"/>
                <w:szCs w:val="26"/>
                <w:shd w:val="clear" w:color="auto" w:fill="FFFFFF"/>
              </w:rPr>
              <w:t>Понятия «много», «один», «ни одного». Круг</w:t>
            </w:r>
          </w:p>
        </w:tc>
        <w:tc>
          <w:tcPr>
            <w:tcW w:w="5812" w:type="dxa"/>
            <w:gridSpan w:val="4"/>
          </w:tcPr>
          <w:p w:rsidR="003E599A" w:rsidRDefault="003E599A" w:rsidP="0056456D">
            <w:pPr>
              <w:pStyle w:val="af"/>
              <w:shd w:val="clear" w:color="auto" w:fill="FFFFFF"/>
              <w:spacing w:before="0" w:beforeAutospacing="0" w:after="0" w:afterAutospacing="0"/>
              <w:jc w:val="both"/>
              <w:rPr>
                <w:color w:val="000000"/>
                <w:sz w:val="26"/>
                <w:szCs w:val="26"/>
              </w:rPr>
            </w:pPr>
            <w:r w:rsidRPr="0006672E">
              <w:rPr>
                <w:color w:val="000000"/>
                <w:sz w:val="26"/>
                <w:szCs w:val="26"/>
              </w:rPr>
              <w:t>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06672E">
              <w:rPr>
                <w:i/>
                <w:iCs/>
                <w:color w:val="000000"/>
                <w:sz w:val="26"/>
                <w:szCs w:val="26"/>
              </w:rPr>
              <w:t>один, много, ни одного</w:t>
            </w:r>
            <w:r w:rsidRPr="0006672E">
              <w:rPr>
                <w:color w:val="000000"/>
                <w:sz w:val="26"/>
                <w:szCs w:val="26"/>
              </w:rPr>
              <w:t>.</w:t>
            </w:r>
          </w:p>
          <w:p w:rsidR="003E599A" w:rsidRPr="0006672E" w:rsidRDefault="003E599A" w:rsidP="0056456D">
            <w:pPr>
              <w:pStyle w:val="af"/>
              <w:shd w:val="clear" w:color="auto" w:fill="FFFFFF"/>
              <w:spacing w:before="0" w:beforeAutospacing="0" w:after="0" w:afterAutospacing="0"/>
              <w:jc w:val="both"/>
              <w:rPr>
                <w:color w:val="000000"/>
                <w:sz w:val="26"/>
                <w:szCs w:val="26"/>
              </w:rPr>
            </w:pPr>
            <w:r w:rsidRPr="0006672E">
              <w:rPr>
                <w:color w:val="000000"/>
                <w:sz w:val="26"/>
                <w:szCs w:val="26"/>
              </w:rPr>
              <w:t>Познакомить с кругом; учить обследовать его форму осязательно-двигательным путем.</w:t>
            </w:r>
          </w:p>
        </w:tc>
        <w:tc>
          <w:tcPr>
            <w:tcW w:w="1418" w:type="dxa"/>
          </w:tcPr>
          <w:p w:rsidR="003E599A" w:rsidRPr="0006672E" w:rsidRDefault="003E599A" w:rsidP="0056456D">
            <w:pPr>
              <w:tabs>
                <w:tab w:val="left" w:pos="709"/>
              </w:tabs>
              <w:contextualSpacing/>
              <w:jc w:val="center"/>
              <w:rPr>
                <w:rFonts w:ascii="Times New Roman" w:hAnsi="Times New Roman" w:cs="Times New Roman"/>
                <w:sz w:val="26"/>
                <w:szCs w:val="26"/>
              </w:rPr>
            </w:pPr>
            <w:r w:rsidRPr="0006672E">
              <w:rPr>
                <w:rFonts w:ascii="Times New Roman" w:hAnsi="Times New Roman" w:cs="Times New Roman"/>
                <w:sz w:val="26"/>
                <w:szCs w:val="26"/>
              </w:rPr>
              <w:t>14</w:t>
            </w:r>
          </w:p>
        </w:tc>
      </w:tr>
      <w:tr w:rsidR="003E599A" w:rsidRPr="00415082" w:rsidTr="0056456D">
        <w:tc>
          <w:tcPr>
            <w:tcW w:w="566" w:type="dxa"/>
          </w:tcPr>
          <w:p w:rsidR="003E599A" w:rsidRPr="00E066F6" w:rsidRDefault="003E599A" w:rsidP="0056456D">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8</w:t>
            </w:r>
          </w:p>
        </w:tc>
        <w:tc>
          <w:tcPr>
            <w:tcW w:w="1560" w:type="dxa"/>
          </w:tcPr>
          <w:p w:rsidR="003E599A" w:rsidRPr="0006672E" w:rsidRDefault="003E599A" w:rsidP="0056456D">
            <w:pPr>
              <w:jc w:val="center"/>
              <w:rPr>
                <w:rFonts w:ascii="Times New Roman" w:hAnsi="Times New Roman" w:cs="Times New Roman"/>
                <w:sz w:val="26"/>
                <w:szCs w:val="26"/>
              </w:rPr>
            </w:pPr>
            <w:r w:rsidRPr="0006672E">
              <w:rPr>
                <w:rFonts w:ascii="Times New Roman" w:hAnsi="Times New Roman" w:cs="Times New Roman"/>
                <w:color w:val="000000"/>
                <w:sz w:val="26"/>
                <w:szCs w:val="26"/>
                <w:shd w:val="clear" w:color="auto" w:fill="FFFFFF"/>
              </w:rPr>
              <w:t>Понятия «много», «один», «ни одного». Круг</w:t>
            </w:r>
          </w:p>
        </w:tc>
        <w:tc>
          <w:tcPr>
            <w:tcW w:w="5812" w:type="dxa"/>
            <w:gridSpan w:val="4"/>
          </w:tcPr>
          <w:p w:rsidR="003E599A" w:rsidRPr="0006672E" w:rsidRDefault="003E599A" w:rsidP="0056456D">
            <w:pPr>
              <w:pStyle w:val="af"/>
              <w:shd w:val="clear" w:color="auto" w:fill="FFFFFF"/>
              <w:spacing w:before="0" w:beforeAutospacing="0" w:after="0" w:afterAutospacing="0"/>
              <w:rPr>
                <w:color w:val="000000"/>
                <w:sz w:val="26"/>
                <w:szCs w:val="26"/>
              </w:rPr>
            </w:pPr>
            <w:r w:rsidRPr="0006672E">
              <w:rPr>
                <w:color w:val="000000"/>
                <w:sz w:val="26"/>
                <w:szCs w:val="26"/>
              </w:rPr>
              <w:t>Совершенствовать умение составлять группу из отдельных предметов и выделять один предмет из группы, обозначать совокупности словами </w:t>
            </w:r>
            <w:r w:rsidRPr="0006672E">
              <w:rPr>
                <w:i/>
                <w:iCs/>
                <w:color w:val="000000"/>
                <w:sz w:val="26"/>
                <w:szCs w:val="26"/>
              </w:rPr>
              <w:t>один, много, ни одного.</w:t>
            </w:r>
          </w:p>
          <w:p w:rsidR="003E599A" w:rsidRPr="006E2247" w:rsidRDefault="003E599A" w:rsidP="0056456D">
            <w:pPr>
              <w:pStyle w:val="af"/>
              <w:shd w:val="clear" w:color="auto" w:fill="FFFFFF"/>
              <w:spacing w:before="0" w:beforeAutospacing="0" w:after="0" w:afterAutospacing="0"/>
              <w:rPr>
                <w:color w:val="000000"/>
                <w:sz w:val="26"/>
                <w:szCs w:val="26"/>
              </w:rPr>
            </w:pPr>
            <w:r w:rsidRPr="0006672E">
              <w:rPr>
                <w:color w:val="000000"/>
                <w:sz w:val="26"/>
                <w:szCs w:val="26"/>
              </w:rPr>
              <w:t>Продолжать учить различать и называть круг, обследовать его осязательно-двигательным путем и сравнивать круги по величине: </w:t>
            </w:r>
            <w:r w:rsidRPr="0006672E">
              <w:rPr>
                <w:i/>
                <w:iCs/>
                <w:color w:val="000000"/>
                <w:sz w:val="26"/>
                <w:szCs w:val="26"/>
              </w:rPr>
              <w:t>большой, маленький.</w:t>
            </w:r>
          </w:p>
        </w:tc>
        <w:tc>
          <w:tcPr>
            <w:tcW w:w="1418" w:type="dxa"/>
          </w:tcPr>
          <w:p w:rsidR="003E599A" w:rsidRPr="0006672E" w:rsidRDefault="003E599A" w:rsidP="0056456D">
            <w:pPr>
              <w:tabs>
                <w:tab w:val="left" w:pos="709"/>
              </w:tabs>
              <w:contextualSpacing/>
              <w:jc w:val="center"/>
              <w:rPr>
                <w:rStyle w:val="1"/>
                <w:rFonts w:ascii="Times New Roman" w:hAnsi="Times New Roman" w:cs="Times New Roman"/>
                <w:bCs/>
                <w:color w:val="000000"/>
                <w:sz w:val="26"/>
                <w:szCs w:val="26"/>
              </w:rPr>
            </w:pPr>
            <w:r w:rsidRPr="0006672E">
              <w:rPr>
                <w:rStyle w:val="1"/>
                <w:rFonts w:ascii="Times New Roman" w:hAnsi="Times New Roman" w:cs="Times New Roman"/>
                <w:bCs/>
                <w:color w:val="000000"/>
                <w:sz w:val="26"/>
                <w:szCs w:val="26"/>
              </w:rPr>
              <w:t>15</w:t>
            </w:r>
          </w:p>
        </w:tc>
      </w:tr>
      <w:tr w:rsidR="003E599A" w:rsidRPr="00415082" w:rsidTr="0056456D">
        <w:trPr>
          <w:trHeight w:val="326"/>
        </w:trPr>
        <w:tc>
          <w:tcPr>
            <w:tcW w:w="9356" w:type="dxa"/>
            <w:gridSpan w:val="7"/>
          </w:tcPr>
          <w:p w:rsidR="003E599A" w:rsidRPr="00830317" w:rsidRDefault="003E599A" w:rsidP="0056456D">
            <w:pPr>
              <w:tabs>
                <w:tab w:val="left" w:pos="709"/>
              </w:tabs>
              <w:contextualSpacing/>
              <w:jc w:val="center"/>
              <w:rPr>
                <w:rStyle w:val="1"/>
                <w:rFonts w:ascii="Times New Roman" w:hAnsi="Times New Roman" w:cs="Times New Roman"/>
                <w:b/>
                <w:bCs/>
                <w:color w:val="000000"/>
                <w:sz w:val="26"/>
                <w:szCs w:val="26"/>
              </w:rPr>
            </w:pPr>
            <w:r w:rsidRPr="00830317">
              <w:rPr>
                <w:rStyle w:val="1"/>
                <w:rFonts w:ascii="Times New Roman" w:hAnsi="Times New Roman" w:cs="Times New Roman"/>
                <w:b/>
                <w:bCs/>
                <w:color w:val="000000"/>
                <w:sz w:val="26"/>
                <w:szCs w:val="26"/>
              </w:rPr>
              <w:t>НОЯБРЬ</w:t>
            </w:r>
          </w:p>
        </w:tc>
      </w:tr>
      <w:tr w:rsidR="003E599A" w:rsidRPr="00415082" w:rsidTr="0056456D">
        <w:trPr>
          <w:trHeight w:val="939"/>
        </w:trPr>
        <w:tc>
          <w:tcPr>
            <w:tcW w:w="566" w:type="dxa"/>
          </w:tcPr>
          <w:p w:rsidR="003E599A" w:rsidRPr="00E066F6" w:rsidRDefault="003E599A" w:rsidP="0056456D">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9</w:t>
            </w:r>
          </w:p>
        </w:tc>
        <w:tc>
          <w:tcPr>
            <w:tcW w:w="1560" w:type="dxa"/>
          </w:tcPr>
          <w:p w:rsidR="003E599A" w:rsidRDefault="003E599A" w:rsidP="0056456D">
            <w:pPr>
              <w:pStyle w:val="af"/>
              <w:shd w:val="clear" w:color="auto" w:fill="FFFFFF"/>
              <w:spacing w:before="0" w:beforeAutospacing="0" w:after="0" w:afterAutospacing="0"/>
              <w:jc w:val="center"/>
              <w:rPr>
                <w:color w:val="000000"/>
                <w:sz w:val="26"/>
                <w:szCs w:val="26"/>
              </w:rPr>
            </w:pPr>
            <w:r w:rsidRPr="006E2247">
              <w:rPr>
                <w:color w:val="000000"/>
                <w:sz w:val="26"/>
                <w:szCs w:val="26"/>
              </w:rPr>
              <w:t>Длина предметов. Понятия:</w:t>
            </w:r>
          </w:p>
          <w:p w:rsidR="003E599A" w:rsidRPr="006E2247" w:rsidRDefault="003E599A" w:rsidP="0056456D">
            <w:pPr>
              <w:pStyle w:val="af"/>
              <w:shd w:val="clear" w:color="auto" w:fill="FFFFFF"/>
              <w:spacing w:before="0" w:beforeAutospacing="0" w:after="0" w:afterAutospacing="0"/>
              <w:jc w:val="center"/>
              <w:rPr>
                <w:color w:val="000000"/>
                <w:sz w:val="26"/>
                <w:szCs w:val="26"/>
              </w:rPr>
            </w:pPr>
            <w:r w:rsidRPr="006E2247">
              <w:rPr>
                <w:i/>
                <w:iCs/>
                <w:color w:val="000000"/>
                <w:sz w:val="26"/>
                <w:szCs w:val="26"/>
              </w:rPr>
              <w:t>длинный – короткий, длиннее – короче</w:t>
            </w:r>
          </w:p>
          <w:p w:rsidR="003E599A" w:rsidRPr="006E2247" w:rsidRDefault="003E599A" w:rsidP="0056456D">
            <w:pPr>
              <w:jc w:val="both"/>
              <w:rPr>
                <w:rFonts w:ascii="Times New Roman" w:hAnsi="Times New Roman" w:cs="Times New Roman"/>
                <w:sz w:val="26"/>
                <w:szCs w:val="26"/>
              </w:rPr>
            </w:pPr>
          </w:p>
        </w:tc>
        <w:tc>
          <w:tcPr>
            <w:tcW w:w="5812" w:type="dxa"/>
            <w:gridSpan w:val="4"/>
          </w:tcPr>
          <w:p w:rsidR="003E599A" w:rsidRPr="006E2247" w:rsidRDefault="003E599A" w:rsidP="0056456D">
            <w:pPr>
              <w:pStyle w:val="af"/>
              <w:shd w:val="clear" w:color="auto" w:fill="FFFFFF"/>
              <w:spacing w:before="0" w:beforeAutospacing="0" w:after="0" w:afterAutospacing="0"/>
              <w:jc w:val="both"/>
              <w:rPr>
                <w:color w:val="000000"/>
                <w:sz w:val="26"/>
                <w:szCs w:val="26"/>
              </w:rPr>
            </w:pPr>
            <w:r w:rsidRPr="006E2247">
              <w:rPr>
                <w:color w:val="000000"/>
                <w:sz w:val="26"/>
                <w:szCs w:val="26"/>
              </w:rPr>
              <w:t>Учить сравнивать два предмета по длине и обозначать результат сравнения словами </w:t>
            </w:r>
            <w:r w:rsidRPr="006E2247">
              <w:rPr>
                <w:i/>
                <w:iCs/>
                <w:color w:val="000000"/>
                <w:sz w:val="26"/>
                <w:szCs w:val="26"/>
              </w:rPr>
              <w:t>длинный – короткий, длиннее – короче.</w:t>
            </w:r>
          </w:p>
          <w:p w:rsidR="003E599A" w:rsidRPr="006E2247" w:rsidRDefault="003E599A" w:rsidP="0056456D">
            <w:pPr>
              <w:pStyle w:val="af"/>
              <w:shd w:val="clear" w:color="auto" w:fill="FFFFFF"/>
              <w:spacing w:before="0" w:beforeAutospacing="0" w:after="0" w:afterAutospacing="0"/>
              <w:jc w:val="both"/>
              <w:rPr>
                <w:color w:val="000000"/>
                <w:sz w:val="26"/>
                <w:szCs w:val="26"/>
              </w:rPr>
            </w:pPr>
            <w:r w:rsidRPr="006E2247">
              <w:rPr>
                <w:color w:val="000000"/>
                <w:sz w:val="26"/>
                <w:szCs w:val="26"/>
              </w:rPr>
              <w:t> 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6E2247">
              <w:rPr>
                <w:i/>
                <w:iCs/>
                <w:color w:val="000000"/>
                <w:sz w:val="26"/>
                <w:szCs w:val="26"/>
              </w:rPr>
              <w:t>один, много, ни одного.</w:t>
            </w:r>
          </w:p>
          <w:p w:rsidR="003E599A" w:rsidRPr="006E2247" w:rsidRDefault="003E599A" w:rsidP="0056456D">
            <w:pPr>
              <w:jc w:val="both"/>
              <w:rPr>
                <w:rFonts w:ascii="Times New Roman" w:hAnsi="Times New Roman" w:cs="Times New Roman"/>
                <w:sz w:val="26"/>
                <w:szCs w:val="26"/>
              </w:rPr>
            </w:pPr>
          </w:p>
        </w:tc>
        <w:tc>
          <w:tcPr>
            <w:tcW w:w="1418" w:type="dxa"/>
          </w:tcPr>
          <w:p w:rsidR="003E599A" w:rsidRPr="006E2247" w:rsidRDefault="003E599A" w:rsidP="0056456D">
            <w:pPr>
              <w:jc w:val="center"/>
              <w:rPr>
                <w:rFonts w:ascii="Times New Roman" w:hAnsi="Times New Roman" w:cs="Times New Roman"/>
                <w:sz w:val="26"/>
                <w:szCs w:val="26"/>
              </w:rPr>
            </w:pPr>
            <w:r w:rsidRPr="006E2247">
              <w:rPr>
                <w:rFonts w:ascii="Times New Roman" w:hAnsi="Times New Roman" w:cs="Times New Roman"/>
                <w:sz w:val="26"/>
                <w:szCs w:val="26"/>
              </w:rPr>
              <w:t>16</w:t>
            </w:r>
          </w:p>
        </w:tc>
      </w:tr>
      <w:tr w:rsidR="003E599A" w:rsidRPr="00415082" w:rsidTr="0056456D">
        <w:trPr>
          <w:trHeight w:val="2116"/>
        </w:trPr>
        <w:tc>
          <w:tcPr>
            <w:tcW w:w="566" w:type="dxa"/>
          </w:tcPr>
          <w:p w:rsidR="003E599A" w:rsidRPr="00E066F6" w:rsidRDefault="003E599A" w:rsidP="0056456D">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10</w:t>
            </w:r>
          </w:p>
        </w:tc>
        <w:tc>
          <w:tcPr>
            <w:tcW w:w="1560" w:type="dxa"/>
          </w:tcPr>
          <w:p w:rsidR="003E599A" w:rsidRPr="006E2247" w:rsidRDefault="003E599A" w:rsidP="0056456D">
            <w:pPr>
              <w:jc w:val="center"/>
              <w:rPr>
                <w:rFonts w:ascii="Times New Roman" w:hAnsi="Times New Roman" w:cs="Times New Roman"/>
                <w:sz w:val="26"/>
                <w:szCs w:val="26"/>
              </w:rPr>
            </w:pPr>
            <w:r w:rsidRPr="006E2247">
              <w:rPr>
                <w:rFonts w:ascii="Times New Roman" w:hAnsi="Times New Roman" w:cs="Times New Roman"/>
                <w:color w:val="000000"/>
                <w:sz w:val="26"/>
                <w:szCs w:val="26"/>
                <w:shd w:val="clear" w:color="auto" w:fill="FFFFFF"/>
              </w:rPr>
              <w:t>Сравнение предметов</w:t>
            </w:r>
          </w:p>
        </w:tc>
        <w:tc>
          <w:tcPr>
            <w:tcW w:w="5812" w:type="dxa"/>
            <w:gridSpan w:val="4"/>
          </w:tcPr>
          <w:p w:rsidR="003E599A" w:rsidRPr="006E2247" w:rsidRDefault="003E599A" w:rsidP="0056456D">
            <w:pPr>
              <w:pStyle w:val="af"/>
              <w:shd w:val="clear" w:color="auto" w:fill="FFFFFF"/>
              <w:spacing w:before="0" w:beforeAutospacing="0" w:after="0" w:afterAutospacing="0"/>
              <w:jc w:val="both"/>
              <w:rPr>
                <w:color w:val="000000"/>
                <w:sz w:val="26"/>
                <w:szCs w:val="26"/>
              </w:rPr>
            </w:pPr>
            <w:r w:rsidRPr="006E2247">
              <w:rPr>
                <w:color w:val="000000"/>
                <w:sz w:val="26"/>
                <w:szCs w:val="26"/>
              </w:rPr>
              <w:t>Учить находить один и много предметов в специально созданной обстановке, отвечать на вопрос «сколько?», используя слова </w:t>
            </w:r>
            <w:r w:rsidRPr="006E2247">
              <w:rPr>
                <w:i/>
                <w:iCs/>
                <w:color w:val="000000"/>
                <w:sz w:val="26"/>
                <w:szCs w:val="26"/>
              </w:rPr>
              <w:t>один, много.</w:t>
            </w:r>
          </w:p>
          <w:p w:rsidR="003E599A" w:rsidRPr="006E2247" w:rsidRDefault="003E599A" w:rsidP="0056456D">
            <w:pPr>
              <w:pStyle w:val="af"/>
              <w:shd w:val="clear" w:color="auto" w:fill="FFFFFF"/>
              <w:spacing w:before="0" w:beforeAutospacing="0" w:after="0" w:afterAutospacing="0"/>
              <w:jc w:val="both"/>
              <w:rPr>
                <w:color w:val="000000"/>
                <w:sz w:val="26"/>
                <w:szCs w:val="26"/>
              </w:rPr>
            </w:pPr>
            <w:r w:rsidRPr="006E2247">
              <w:rPr>
                <w:color w:val="000000"/>
                <w:sz w:val="26"/>
                <w:szCs w:val="26"/>
              </w:rPr>
              <w:t>Продолжать учить сравнивать два предмета по длине способами наложения и приложения, обозначать результаты сравнения словами </w:t>
            </w:r>
            <w:r w:rsidRPr="006E2247">
              <w:rPr>
                <w:i/>
                <w:iCs/>
                <w:color w:val="000000"/>
                <w:sz w:val="26"/>
                <w:szCs w:val="26"/>
              </w:rPr>
              <w:t>длинный – короткий, длиннее – короче.</w:t>
            </w:r>
          </w:p>
        </w:tc>
        <w:tc>
          <w:tcPr>
            <w:tcW w:w="1418" w:type="dxa"/>
          </w:tcPr>
          <w:p w:rsidR="003E599A" w:rsidRPr="006E2247" w:rsidRDefault="003E599A" w:rsidP="0056456D">
            <w:pPr>
              <w:jc w:val="center"/>
              <w:rPr>
                <w:rFonts w:ascii="Times New Roman" w:hAnsi="Times New Roman" w:cs="Times New Roman"/>
                <w:sz w:val="26"/>
                <w:szCs w:val="26"/>
              </w:rPr>
            </w:pPr>
            <w:r w:rsidRPr="006E2247">
              <w:rPr>
                <w:rFonts w:ascii="Times New Roman" w:hAnsi="Times New Roman" w:cs="Times New Roman"/>
                <w:sz w:val="26"/>
                <w:szCs w:val="26"/>
              </w:rPr>
              <w:t>17</w:t>
            </w:r>
          </w:p>
        </w:tc>
      </w:tr>
      <w:tr w:rsidR="003E599A" w:rsidRPr="00415082" w:rsidTr="0056456D">
        <w:trPr>
          <w:trHeight w:val="451"/>
        </w:trPr>
        <w:tc>
          <w:tcPr>
            <w:tcW w:w="566" w:type="dxa"/>
          </w:tcPr>
          <w:p w:rsidR="003E599A" w:rsidRPr="00E066F6" w:rsidRDefault="003E599A" w:rsidP="0056456D">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11</w:t>
            </w:r>
          </w:p>
        </w:tc>
        <w:tc>
          <w:tcPr>
            <w:tcW w:w="1560" w:type="dxa"/>
          </w:tcPr>
          <w:p w:rsidR="003E599A" w:rsidRPr="006E2247" w:rsidRDefault="003E599A" w:rsidP="0056456D">
            <w:pPr>
              <w:jc w:val="center"/>
              <w:rPr>
                <w:rFonts w:ascii="Times New Roman" w:hAnsi="Times New Roman" w:cs="Times New Roman"/>
                <w:sz w:val="26"/>
                <w:szCs w:val="26"/>
              </w:rPr>
            </w:pPr>
            <w:r w:rsidRPr="006E2247">
              <w:rPr>
                <w:rFonts w:ascii="Times New Roman" w:hAnsi="Times New Roman" w:cs="Times New Roman"/>
                <w:color w:val="000000"/>
                <w:sz w:val="26"/>
                <w:szCs w:val="26"/>
                <w:shd w:val="clear" w:color="auto" w:fill="FFFFFF"/>
              </w:rPr>
              <w:t>Понятия: один, много. Квадрат</w:t>
            </w:r>
          </w:p>
        </w:tc>
        <w:tc>
          <w:tcPr>
            <w:tcW w:w="5812" w:type="dxa"/>
            <w:gridSpan w:val="4"/>
          </w:tcPr>
          <w:p w:rsidR="003E599A" w:rsidRPr="006E2247" w:rsidRDefault="003E599A" w:rsidP="0056456D">
            <w:pPr>
              <w:pStyle w:val="af"/>
              <w:shd w:val="clear" w:color="auto" w:fill="FFFFFF"/>
              <w:spacing w:before="0" w:beforeAutospacing="0" w:after="0" w:afterAutospacing="0"/>
              <w:jc w:val="both"/>
              <w:rPr>
                <w:color w:val="000000"/>
                <w:sz w:val="26"/>
                <w:szCs w:val="26"/>
              </w:rPr>
            </w:pPr>
            <w:r w:rsidRPr="006E2247">
              <w:rPr>
                <w:color w:val="000000"/>
                <w:sz w:val="26"/>
                <w:szCs w:val="26"/>
              </w:rPr>
              <w:t>Продолжать учить находить один и много предметов в специально созданной обстановке, обозначать совокупности словами </w:t>
            </w:r>
            <w:r w:rsidRPr="006E2247">
              <w:rPr>
                <w:i/>
                <w:iCs/>
                <w:color w:val="000000"/>
                <w:sz w:val="26"/>
                <w:szCs w:val="26"/>
              </w:rPr>
              <w:t>один, много.</w:t>
            </w:r>
          </w:p>
          <w:p w:rsidR="003E599A" w:rsidRPr="006E2247" w:rsidRDefault="003E599A" w:rsidP="0056456D">
            <w:pPr>
              <w:pStyle w:val="af"/>
              <w:shd w:val="clear" w:color="auto" w:fill="FFFFFF"/>
              <w:spacing w:before="0" w:beforeAutospacing="0" w:after="0" w:afterAutospacing="0"/>
              <w:jc w:val="both"/>
              <w:rPr>
                <w:color w:val="000000"/>
                <w:sz w:val="26"/>
                <w:szCs w:val="26"/>
              </w:rPr>
            </w:pPr>
            <w:r w:rsidRPr="006E2247">
              <w:rPr>
                <w:color w:val="000000"/>
                <w:sz w:val="26"/>
                <w:szCs w:val="26"/>
              </w:rPr>
              <w:t>Познакомить с квадратом, учить различать круг и квадрат.</w:t>
            </w:r>
          </w:p>
        </w:tc>
        <w:tc>
          <w:tcPr>
            <w:tcW w:w="1418" w:type="dxa"/>
          </w:tcPr>
          <w:p w:rsidR="003E599A" w:rsidRPr="006E2247" w:rsidRDefault="003E599A" w:rsidP="0056456D">
            <w:pPr>
              <w:jc w:val="center"/>
              <w:rPr>
                <w:rFonts w:ascii="Times New Roman" w:hAnsi="Times New Roman" w:cs="Times New Roman"/>
                <w:sz w:val="26"/>
                <w:szCs w:val="26"/>
              </w:rPr>
            </w:pPr>
            <w:r w:rsidRPr="006E2247">
              <w:rPr>
                <w:rFonts w:ascii="Times New Roman" w:hAnsi="Times New Roman" w:cs="Times New Roman"/>
                <w:sz w:val="26"/>
                <w:szCs w:val="26"/>
              </w:rPr>
              <w:t>18</w:t>
            </w:r>
          </w:p>
        </w:tc>
      </w:tr>
      <w:tr w:rsidR="003E599A" w:rsidRPr="00415082" w:rsidTr="0056456D">
        <w:trPr>
          <w:trHeight w:val="337"/>
        </w:trPr>
        <w:tc>
          <w:tcPr>
            <w:tcW w:w="566" w:type="dxa"/>
          </w:tcPr>
          <w:p w:rsidR="003E599A" w:rsidRPr="00E066F6" w:rsidRDefault="003E599A" w:rsidP="0056456D">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12</w:t>
            </w:r>
          </w:p>
        </w:tc>
        <w:tc>
          <w:tcPr>
            <w:tcW w:w="1560" w:type="dxa"/>
          </w:tcPr>
          <w:p w:rsidR="003E599A" w:rsidRPr="006E2247" w:rsidRDefault="003E599A" w:rsidP="0056456D">
            <w:pPr>
              <w:jc w:val="center"/>
              <w:rPr>
                <w:rFonts w:ascii="Times New Roman" w:hAnsi="Times New Roman" w:cs="Times New Roman"/>
                <w:sz w:val="26"/>
                <w:szCs w:val="26"/>
              </w:rPr>
            </w:pPr>
            <w:r w:rsidRPr="006E2247">
              <w:rPr>
                <w:rFonts w:ascii="Times New Roman" w:hAnsi="Times New Roman" w:cs="Times New Roman"/>
                <w:color w:val="000000"/>
                <w:sz w:val="26"/>
                <w:szCs w:val="26"/>
                <w:shd w:val="clear" w:color="auto" w:fill="FFFFFF"/>
              </w:rPr>
              <w:t>Понятия: один, много. Квадрат и круг</w:t>
            </w:r>
          </w:p>
        </w:tc>
        <w:tc>
          <w:tcPr>
            <w:tcW w:w="5812" w:type="dxa"/>
            <w:gridSpan w:val="4"/>
          </w:tcPr>
          <w:p w:rsidR="003E599A" w:rsidRPr="006E2247" w:rsidRDefault="003E599A" w:rsidP="0056456D">
            <w:pPr>
              <w:pStyle w:val="af"/>
              <w:shd w:val="clear" w:color="auto" w:fill="FFFFFF"/>
              <w:spacing w:before="0" w:beforeAutospacing="0" w:after="0" w:afterAutospacing="0"/>
              <w:jc w:val="both"/>
              <w:rPr>
                <w:color w:val="000000"/>
                <w:sz w:val="26"/>
                <w:szCs w:val="26"/>
              </w:rPr>
            </w:pPr>
            <w:r w:rsidRPr="006E2247">
              <w:rPr>
                <w:color w:val="000000"/>
                <w:sz w:val="26"/>
                <w:szCs w:val="26"/>
              </w:rPr>
              <w:t>Закреплять умение находить один и много предметов в специально созданной обстановке, обозначать совокупности словами </w:t>
            </w:r>
            <w:r w:rsidRPr="006E2247">
              <w:rPr>
                <w:i/>
                <w:iCs/>
                <w:color w:val="000000"/>
                <w:sz w:val="26"/>
                <w:szCs w:val="26"/>
              </w:rPr>
              <w:t>один, много.</w:t>
            </w:r>
          </w:p>
          <w:p w:rsidR="003E599A" w:rsidRPr="006E2247" w:rsidRDefault="003E599A" w:rsidP="0056456D">
            <w:pPr>
              <w:pStyle w:val="af"/>
              <w:shd w:val="clear" w:color="auto" w:fill="FFFFFF"/>
              <w:spacing w:before="0" w:beforeAutospacing="0" w:after="0" w:afterAutospacing="0"/>
              <w:jc w:val="both"/>
              <w:rPr>
                <w:color w:val="000000"/>
                <w:sz w:val="26"/>
                <w:szCs w:val="26"/>
              </w:rPr>
            </w:pPr>
            <w:r w:rsidRPr="006E2247">
              <w:rPr>
                <w:color w:val="000000"/>
                <w:sz w:val="26"/>
                <w:szCs w:val="26"/>
              </w:rPr>
              <w:t>Продолжать учить различать и называть круг и квадрат.</w:t>
            </w:r>
          </w:p>
        </w:tc>
        <w:tc>
          <w:tcPr>
            <w:tcW w:w="1418" w:type="dxa"/>
          </w:tcPr>
          <w:p w:rsidR="003E599A" w:rsidRPr="006E2247" w:rsidRDefault="003E599A" w:rsidP="0056456D">
            <w:pPr>
              <w:jc w:val="center"/>
              <w:rPr>
                <w:rFonts w:ascii="Times New Roman" w:hAnsi="Times New Roman" w:cs="Times New Roman"/>
                <w:sz w:val="26"/>
                <w:szCs w:val="26"/>
              </w:rPr>
            </w:pPr>
            <w:r w:rsidRPr="006E2247">
              <w:rPr>
                <w:rFonts w:ascii="Times New Roman" w:hAnsi="Times New Roman" w:cs="Times New Roman"/>
                <w:sz w:val="26"/>
                <w:szCs w:val="26"/>
              </w:rPr>
              <w:t>18</w:t>
            </w:r>
          </w:p>
        </w:tc>
      </w:tr>
      <w:tr w:rsidR="003E599A" w:rsidRPr="00415082" w:rsidTr="0056456D">
        <w:trPr>
          <w:trHeight w:val="286"/>
        </w:trPr>
        <w:tc>
          <w:tcPr>
            <w:tcW w:w="9356" w:type="dxa"/>
            <w:gridSpan w:val="7"/>
          </w:tcPr>
          <w:p w:rsidR="003E599A" w:rsidRPr="00830317" w:rsidRDefault="003E599A" w:rsidP="0056456D">
            <w:pPr>
              <w:widowControl w:val="0"/>
              <w:autoSpaceDE w:val="0"/>
              <w:autoSpaceDN w:val="0"/>
              <w:adjustRightInd w:val="0"/>
              <w:jc w:val="center"/>
              <w:rPr>
                <w:rStyle w:val="1"/>
                <w:rFonts w:ascii="Times New Roman" w:hAnsi="Times New Roman" w:cs="Times New Roman"/>
                <w:b/>
                <w:bCs/>
                <w:color w:val="000000"/>
                <w:sz w:val="26"/>
                <w:szCs w:val="26"/>
              </w:rPr>
            </w:pPr>
            <w:r w:rsidRPr="00830317">
              <w:rPr>
                <w:rStyle w:val="1"/>
                <w:rFonts w:ascii="Times New Roman" w:hAnsi="Times New Roman" w:cs="Times New Roman"/>
                <w:b/>
                <w:bCs/>
                <w:color w:val="000000"/>
                <w:sz w:val="26"/>
                <w:szCs w:val="26"/>
              </w:rPr>
              <w:t>ДЕКАБРЬ</w:t>
            </w:r>
          </w:p>
        </w:tc>
      </w:tr>
      <w:tr w:rsidR="003E599A" w:rsidRPr="00415082" w:rsidTr="0056456D">
        <w:tc>
          <w:tcPr>
            <w:tcW w:w="566" w:type="dxa"/>
          </w:tcPr>
          <w:p w:rsidR="003E599A" w:rsidRPr="00E066F6" w:rsidRDefault="003E599A" w:rsidP="0056456D">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13</w:t>
            </w:r>
          </w:p>
        </w:tc>
        <w:tc>
          <w:tcPr>
            <w:tcW w:w="1560" w:type="dxa"/>
          </w:tcPr>
          <w:p w:rsidR="003E599A" w:rsidRPr="006E2247" w:rsidRDefault="003E599A" w:rsidP="0056456D">
            <w:pPr>
              <w:jc w:val="center"/>
              <w:rPr>
                <w:rFonts w:ascii="Times New Roman" w:hAnsi="Times New Roman" w:cs="Times New Roman"/>
                <w:sz w:val="26"/>
                <w:szCs w:val="26"/>
              </w:rPr>
            </w:pPr>
            <w:r w:rsidRPr="006E2247">
              <w:rPr>
                <w:rFonts w:ascii="Times New Roman" w:hAnsi="Times New Roman" w:cs="Times New Roman"/>
                <w:color w:val="000000"/>
                <w:sz w:val="26"/>
                <w:szCs w:val="26"/>
                <w:shd w:val="clear" w:color="auto" w:fill="FFFFFF"/>
              </w:rPr>
              <w:t xml:space="preserve">Сравнение двух предметов </w:t>
            </w:r>
            <w:r w:rsidRPr="006E2247">
              <w:rPr>
                <w:rFonts w:ascii="Times New Roman" w:hAnsi="Times New Roman" w:cs="Times New Roman"/>
                <w:color w:val="000000"/>
                <w:sz w:val="26"/>
                <w:szCs w:val="26"/>
                <w:shd w:val="clear" w:color="auto" w:fill="FFFFFF"/>
              </w:rPr>
              <w:lastRenderedPageBreak/>
              <w:t>по длине</w:t>
            </w:r>
          </w:p>
        </w:tc>
        <w:tc>
          <w:tcPr>
            <w:tcW w:w="5812" w:type="dxa"/>
            <w:gridSpan w:val="4"/>
          </w:tcPr>
          <w:p w:rsidR="003E599A" w:rsidRPr="006E2247" w:rsidRDefault="003E599A" w:rsidP="0056456D">
            <w:pPr>
              <w:pStyle w:val="af"/>
              <w:shd w:val="clear" w:color="auto" w:fill="FFFFFF"/>
              <w:spacing w:before="0" w:beforeAutospacing="0" w:after="0" w:afterAutospacing="0"/>
              <w:rPr>
                <w:color w:val="000000"/>
                <w:sz w:val="26"/>
                <w:szCs w:val="26"/>
              </w:rPr>
            </w:pPr>
            <w:r w:rsidRPr="006E2247">
              <w:rPr>
                <w:color w:val="000000"/>
                <w:sz w:val="26"/>
                <w:szCs w:val="26"/>
              </w:rPr>
              <w:lastRenderedPageBreak/>
              <w:t> Совершенствовать умение сравнивать два предмета по длине, результаты сравнения обозначать словами </w:t>
            </w:r>
            <w:r w:rsidRPr="006E2247">
              <w:rPr>
                <w:i/>
                <w:iCs/>
                <w:color w:val="000000"/>
                <w:sz w:val="26"/>
                <w:szCs w:val="26"/>
              </w:rPr>
              <w:t xml:space="preserve">длинный – короткий, длиннее </w:t>
            </w:r>
            <w:r w:rsidRPr="006E2247">
              <w:rPr>
                <w:i/>
                <w:iCs/>
                <w:color w:val="000000"/>
                <w:sz w:val="26"/>
                <w:szCs w:val="26"/>
              </w:rPr>
              <w:lastRenderedPageBreak/>
              <w:t>– короче, одинаковые по длине.</w:t>
            </w:r>
          </w:p>
          <w:p w:rsidR="003E599A" w:rsidRPr="006E2247" w:rsidRDefault="003E599A" w:rsidP="0056456D">
            <w:pPr>
              <w:pStyle w:val="af"/>
              <w:shd w:val="clear" w:color="auto" w:fill="FFFFFF"/>
              <w:spacing w:before="0" w:beforeAutospacing="0" w:after="0" w:afterAutospacing="0"/>
              <w:rPr>
                <w:color w:val="000000"/>
                <w:sz w:val="26"/>
                <w:szCs w:val="26"/>
              </w:rPr>
            </w:pPr>
            <w:r w:rsidRPr="006E2247">
              <w:rPr>
                <w:color w:val="000000"/>
                <w:sz w:val="26"/>
                <w:szCs w:val="26"/>
              </w:rPr>
              <w:t>Упражнять в умении находить один и много предметов в окружающей обстановке.</w:t>
            </w:r>
          </w:p>
        </w:tc>
        <w:tc>
          <w:tcPr>
            <w:tcW w:w="1418" w:type="dxa"/>
          </w:tcPr>
          <w:p w:rsidR="003E599A" w:rsidRPr="006E2247" w:rsidRDefault="003E599A" w:rsidP="0056456D">
            <w:pPr>
              <w:jc w:val="center"/>
              <w:rPr>
                <w:rFonts w:ascii="Times New Roman" w:hAnsi="Times New Roman" w:cs="Times New Roman"/>
                <w:sz w:val="26"/>
                <w:szCs w:val="26"/>
              </w:rPr>
            </w:pPr>
            <w:r w:rsidRPr="006E2247">
              <w:rPr>
                <w:rFonts w:ascii="Times New Roman" w:hAnsi="Times New Roman" w:cs="Times New Roman"/>
                <w:sz w:val="26"/>
                <w:szCs w:val="26"/>
              </w:rPr>
              <w:lastRenderedPageBreak/>
              <w:t>19</w:t>
            </w:r>
          </w:p>
        </w:tc>
      </w:tr>
      <w:tr w:rsidR="003E599A" w:rsidRPr="00415082" w:rsidTr="0056456D">
        <w:tc>
          <w:tcPr>
            <w:tcW w:w="566" w:type="dxa"/>
          </w:tcPr>
          <w:p w:rsidR="003E599A" w:rsidRPr="00E066F6" w:rsidRDefault="003E599A" w:rsidP="0056456D">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lastRenderedPageBreak/>
              <w:t>14</w:t>
            </w:r>
          </w:p>
        </w:tc>
        <w:tc>
          <w:tcPr>
            <w:tcW w:w="1560" w:type="dxa"/>
          </w:tcPr>
          <w:p w:rsidR="003E599A" w:rsidRPr="006E2247" w:rsidRDefault="003E599A" w:rsidP="0056456D">
            <w:pPr>
              <w:jc w:val="center"/>
              <w:rPr>
                <w:rFonts w:ascii="Times New Roman" w:hAnsi="Times New Roman" w:cs="Times New Roman"/>
                <w:sz w:val="26"/>
                <w:szCs w:val="26"/>
              </w:rPr>
            </w:pPr>
            <w:r w:rsidRPr="006E2247">
              <w:rPr>
                <w:rFonts w:ascii="Times New Roman" w:hAnsi="Times New Roman" w:cs="Times New Roman"/>
                <w:color w:val="000000"/>
                <w:sz w:val="26"/>
                <w:szCs w:val="26"/>
                <w:shd w:val="clear" w:color="auto" w:fill="FFFFFF"/>
              </w:rPr>
              <w:t>Сравнение двух предметов по длине</w:t>
            </w:r>
          </w:p>
        </w:tc>
        <w:tc>
          <w:tcPr>
            <w:tcW w:w="5812" w:type="dxa"/>
            <w:gridSpan w:val="4"/>
          </w:tcPr>
          <w:p w:rsidR="003E599A" w:rsidRPr="006E2247" w:rsidRDefault="003E599A" w:rsidP="0056456D">
            <w:pPr>
              <w:pStyle w:val="af"/>
              <w:shd w:val="clear" w:color="auto" w:fill="FFFFFF"/>
              <w:spacing w:before="0" w:beforeAutospacing="0" w:after="0" w:afterAutospacing="0"/>
              <w:rPr>
                <w:color w:val="000000"/>
                <w:sz w:val="26"/>
                <w:szCs w:val="26"/>
              </w:rPr>
            </w:pPr>
            <w:r w:rsidRPr="006E2247">
              <w:rPr>
                <w:color w:val="000000"/>
                <w:sz w:val="26"/>
                <w:szCs w:val="26"/>
              </w:rPr>
              <w:t> Продолжать совершенствовать умение находить один и много предметов в окружающей обстановке.</w:t>
            </w:r>
          </w:p>
          <w:p w:rsidR="003E599A" w:rsidRPr="006E2247" w:rsidRDefault="003E599A" w:rsidP="0056456D">
            <w:pPr>
              <w:pStyle w:val="af"/>
              <w:shd w:val="clear" w:color="auto" w:fill="FFFFFF"/>
              <w:spacing w:before="0" w:beforeAutospacing="0" w:after="0" w:afterAutospacing="0"/>
              <w:rPr>
                <w:color w:val="000000"/>
                <w:sz w:val="26"/>
                <w:szCs w:val="26"/>
              </w:rPr>
            </w:pPr>
            <w:r w:rsidRPr="006E2247">
              <w:rPr>
                <w:color w:val="000000"/>
                <w:sz w:val="26"/>
                <w:szCs w:val="26"/>
              </w:rPr>
              <w:t>Закреплять умение различать и называть круг и квадрат.</w:t>
            </w:r>
          </w:p>
          <w:p w:rsidR="003E599A" w:rsidRPr="006E2247" w:rsidRDefault="003E599A" w:rsidP="0056456D">
            <w:pPr>
              <w:pStyle w:val="af"/>
              <w:shd w:val="clear" w:color="auto" w:fill="FFFFFF"/>
              <w:spacing w:before="0" w:beforeAutospacing="0" w:after="0" w:afterAutospacing="0"/>
              <w:rPr>
                <w:color w:val="000000"/>
                <w:sz w:val="26"/>
                <w:szCs w:val="26"/>
              </w:rPr>
            </w:pPr>
            <w:r w:rsidRPr="006E2247">
              <w:rPr>
                <w:color w:val="000000"/>
                <w:sz w:val="26"/>
                <w:szCs w:val="26"/>
              </w:rPr>
              <w:t> Совершенствовать умение сравнивать два предмета по длине способами наложения и приложения; обозначать результаты сравнения словами </w:t>
            </w:r>
            <w:r w:rsidRPr="006E2247">
              <w:rPr>
                <w:i/>
                <w:iCs/>
                <w:color w:val="000000"/>
                <w:sz w:val="26"/>
                <w:szCs w:val="26"/>
              </w:rPr>
              <w:t>длинный – короткий, длиннее – короче.</w:t>
            </w:r>
          </w:p>
        </w:tc>
        <w:tc>
          <w:tcPr>
            <w:tcW w:w="1418" w:type="dxa"/>
          </w:tcPr>
          <w:p w:rsidR="003E599A" w:rsidRPr="006E2247" w:rsidRDefault="003E599A" w:rsidP="0056456D">
            <w:pPr>
              <w:jc w:val="center"/>
              <w:rPr>
                <w:rFonts w:ascii="Times New Roman" w:hAnsi="Times New Roman" w:cs="Times New Roman"/>
                <w:sz w:val="26"/>
                <w:szCs w:val="26"/>
              </w:rPr>
            </w:pPr>
            <w:r w:rsidRPr="006E2247">
              <w:rPr>
                <w:rFonts w:ascii="Times New Roman" w:hAnsi="Times New Roman" w:cs="Times New Roman"/>
                <w:sz w:val="26"/>
                <w:szCs w:val="26"/>
              </w:rPr>
              <w:t>20</w:t>
            </w:r>
          </w:p>
        </w:tc>
      </w:tr>
      <w:tr w:rsidR="003E599A" w:rsidRPr="00415082" w:rsidTr="0056456D">
        <w:trPr>
          <w:trHeight w:val="470"/>
        </w:trPr>
        <w:tc>
          <w:tcPr>
            <w:tcW w:w="566" w:type="dxa"/>
          </w:tcPr>
          <w:p w:rsidR="003E599A" w:rsidRPr="00E066F6" w:rsidRDefault="003E599A" w:rsidP="0056456D">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15</w:t>
            </w:r>
          </w:p>
        </w:tc>
        <w:tc>
          <w:tcPr>
            <w:tcW w:w="1560" w:type="dxa"/>
          </w:tcPr>
          <w:p w:rsidR="003E599A" w:rsidRPr="006E2247" w:rsidRDefault="003E599A" w:rsidP="0056456D">
            <w:pPr>
              <w:jc w:val="center"/>
              <w:rPr>
                <w:rFonts w:ascii="Times New Roman" w:hAnsi="Times New Roman" w:cs="Times New Roman"/>
                <w:sz w:val="26"/>
                <w:szCs w:val="26"/>
              </w:rPr>
            </w:pPr>
            <w:r w:rsidRPr="006E2247">
              <w:rPr>
                <w:rFonts w:ascii="Times New Roman" w:hAnsi="Times New Roman" w:cs="Times New Roman"/>
                <w:color w:val="000000"/>
                <w:sz w:val="26"/>
                <w:szCs w:val="26"/>
                <w:shd w:val="clear" w:color="auto" w:fill="FFFFFF"/>
              </w:rPr>
              <w:t>Сравнение предметов способами наложения</w:t>
            </w:r>
          </w:p>
        </w:tc>
        <w:tc>
          <w:tcPr>
            <w:tcW w:w="5812" w:type="dxa"/>
            <w:gridSpan w:val="4"/>
          </w:tcPr>
          <w:p w:rsidR="003E599A" w:rsidRPr="006E2247" w:rsidRDefault="003E599A" w:rsidP="0056456D">
            <w:pPr>
              <w:pStyle w:val="af"/>
              <w:shd w:val="clear" w:color="auto" w:fill="FFFFFF"/>
              <w:spacing w:before="0" w:beforeAutospacing="0" w:after="0" w:afterAutospacing="0"/>
              <w:rPr>
                <w:color w:val="000000"/>
                <w:sz w:val="26"/>
                <w:szCs w:val="26"/>
              </w:rPr>
            </w:pPr>
            <w:r w:rsidRPr="006E2247">
              <w:rPr>
                <w:color w:val="000000"/>
                <w:sz w:val="26"/>
                <w:szCs w:val="26"/>
              </w:rPr>
              <w:t>Учить сравнивать две равные группы предметов способом наложения, понимать значение слов </w:t>
            </w:r>
            <w:r w:rsidRPr="006E2247">
              <w:rPr>
                <w:i/>
                <w:iCs/>
                <w:color w:val="000000"/>
                <w:sz w:val="26"/>
                <w:szCs w:val="26"/>
              </w:rPr>
              <w:t>по много, поровну.</w:t>
            </w:r>
          </w:p>
          <w:p w:rsidR="003E599A" w:rsidRPr="006E2247" w:rsidRDefault="003E599A" w:rsidP="0056456D">
            <w:pPr>
              <w:pStyle w:val="af"/>
              <w:shd w:val="clear" w:color="auto" w:fill="FFFFFF"/>
              <w:spacing w:before="0" w:beforeAutospacing="0" w:after="0" w:afterAutospacing="0"/>
              <w:rPr>
                <w:color w:val="000000"/>
                <w:sz w:val="26"/>
                <w:szCs w:val="26"/>
              </w:rPr>
            </w:pPr>
            <w:r w:rsidRPr="006E2247">
              <w:rPr>
                <w:color w:val="000000"/>
                <w:sz w:val="26"/>
                <w:szCs w:val="26"/>
              </w:rPr>
              <w:t>Упражнять в ориентировании на собственном теле, различать правую и левую руки.</w:t>
            </w:r>
          </w:p>
        </w:tc>
        <w:tc>
          <w:tcPr>
            <w:tcW w:w="1418" w:type="dxa"/>
          </w:tcPr>
          <w:p w:rsidR="003E599A" w:rsidRPr="006E2247" w:rsidRDefault="003E599A" w:rsidP="0056456D">
            <w:pPr>
              <w:jc w:val="center"/>
              <w:rPr>
                <w:rFonts w:ascii="Times New Roman" w:hAnsi="Times New Roman" w:cs="Times New Roman"/>
                <w:sz w:val="26"/>
                <w:szCs w:val="26"/>
              </w:rPr>
            </w:pPr>
            <w:r w:rsidRPr="006E2247">
              <w:rPr>
                <w:rFonts w:ascii="Times New Roman" w:hAnsi="Times New Roman" w:cs="Times New Roman"/>
                <w:sz w:val="26"/>
                <w:szCs w:val="26"/>
              </w:rPr>
              <w:t>21</w:t>
            </w:r>
          </w:p>
        </w:tc>
      </w:tr>
      <w:tr w:rsidR="003E599A" w:rsidRPr="00415082" w:rsidTr="0056456D">
        <w:trPr>
          <w:trHeight w:val="182"/>
        </w:trPr>
        <w:tc>
          <w:tcPr>
            <w:tcW w:w="566" w:type="dxa"/>
          </w:tcPr>
          <w:p w:rsidR="003E599A" w:rsidRPr="00E066F6" w:rsidRDefault="003E599A" w:rsidP="0056456D">
            <w:pPr>
              <w:tabs>
                <w:tab w:val="left" w:pos="709"/>
              </w:tabs>
              <w:contextualSpacing/>
              <w:jc w:val="center"/>
              <w:rPr>
                <w:rStyle w:val="1"/>
                <w:rFonts w:ascii="Times New Roman" w:hAnsi="Times New Roman" w:cs="Times New Roman"/>
                <w:bCs/>
                <w:color w:val="000000"/>
                <w:sz w:val="26"/>
                <w:szCs w:val="26"/>
              </w:rPr>
            </w:pPr>
            <w:r w:rsidRPr="00E066F6">
              <w:rPr>
                <w:rStyle w:val="1"/>
                <w:rFonts w:ascii="Times New Roman" w:hAnsi="Times New Roman" w:cs="Times New Roman"/>
                <w:bCs/>
                <w:color w:val="000000"/>
                <w:sz w:val="26"/>
                <w:szCs w:val="26"/>
              </w:rPr>
              <w:t>16</w:t>
            </w:r>
          </w:p>
        </w:tc>
        <w:tc>
          <w:tcPr>
            <w:tcW w:w="1560" w:type="dxa"/>
          </w:tcPr>
          <w:p w:rsidR="003E599A" w:rsidRPr="006E2247" w:rsidRDefault="003E599A" w:rsidP="0056456D">
            <w:pPr>
              <w:pStyle w:val="af"/>
              <w:shd w:val="clear" w:color="auto" w:fill="FFFFFF"/>
              <w:spacing w:before="0" w:beforeAutospacing="0" w:after="150" w:afterAutospacing="0"/>
              <w:jc w:val="center"/>
              <w:rPr>
                <w:color w:val="000000"/>
                <w:sz w:val="26"/>
                <w:szCs w:val="26"/>
              </w:rPr>
            </w:pPr>
            <w:r w:rsidRPr="006E2247">
              <w:rPr>
                <w:color w:val="000000"/>
                <w:sz w:val="26"/>
                <w:szCs w:val="26"/>
              </w:rPr>
              <w:t>Сравнение групп предметов способами наложения</w:t>
            </w:r>
          </w:p>
          <w:p w:rsidR="003E599A" w:rsidRPr="006E2247" w:rsidRDefault="003E599A" w:rsidP="0056456D">
            <w:pPr>
              <w:jc w:val="center"/>
              <w:rPr>
                <w:rFonts w:ascii="Times New Roman" w:hAnsi="Times New Roman" w:cs="Times New Roman"/>
                <w:sz w:val="26"/>
                <w:szCs w:val="26"/>
              </w:rPr>
            </w:pPr>
          </w:p>
        </w:tc>
        <w:tc>
          <w:tcPr>
            <w:tcW w:w="5812" w:type="dxa"/>
            <w:gridSpan w:val="4"/>
          </w:tcPr>
          <w:p w:rsidR="003E599A" w:rsidRPr="006E2247" w:rsidRDefault="003E599A" w:rsidP="0056456D">
            <w:pPr>
              <w:pStyle w:val="af"/>
              <w:shd w:val="clear" w:color="auto" w:fill="FFFFFF"/>
              <w:spacing w:before="0" w:beforeAutospacing="0" w:after="0" w:afterAutospacing="0"/>
              <w:rPr>
                <w:color w:val="000000"/>
                <w:sz w:val="26"/>
                <w:szCs w:val="26"/>
              </w:rPr>
            </w:pPr>
            <w:r w:rsidRPr="006E2247">
              <w:rPr>
                <w:color w:val="000000"/>
                <w:sz w:val="26"/>
                <w:szCs w:val="26"/>
              </w:rPr>
              <w:t> Продолжать учить сравнивать две равные группы предметов способом наложения, активизировать в речи выражения </w:t>
            </w:r>
            <w:r w:rsidRPr="006E2247">
              <w:rPr>
                <w:i/>
                <w:iCs/>
                <w:color w:val="000000"/>
                <w:sz w:val="26"/>
                <w:szCs w:val="26"/>
              </w:rPr>
              <w:t>по много, поровну, столько – сколько.</w:t>
            </w:r>
          </w:p>
          <w:p w:rsidR="003E599A" w:rsidRPr="006E2247" w:rsidRDefault="003E599A" w:rsidP="0056456D">
            <w:pPr>
              <w:pStyle w:val="af"/>
              <w:shd w:val="clear" w:color="auto" w:fill="FFFFFF"/>
              <w:spacing w:before="0" w:beforeAutospacing="0" w:after="0" w:afterAutospacing="0"/>
              <w:rPr>
                <w:color w:val="000000"/>
                <w:sz w:val="26"/>
                <w:szCs w:val="26"/>
              </w:rPr>
            </w:pPr>
            <w:r w:rsidRPr="006E2247">
              <w:rPr>
                <w:color w:val="000000"/>
                <w:sz w:val="26"/>
                <w:szCs w:val="26"/>
              </w:rPr>
              <w:t> Совершенствовать умение сравнивать два предмета по длине, используя приемы наложения и приложения и слова </w:t>
            </w:r>
            <w:r w:rsidRPr="006E2247">
              <w:rPr>
                <w:i/>
                <w:iCs/>
                <w:color w:val="000000"/>
                <w:sz w:val="26"/>
                <w:szCs w:val="26"/>
              </w:rPr>
              <w:t>длинный – короткий, длиннее – короче.</w:t>
            </w:r>
          </w:p>
        </w:tc>
        <w:tc>
          <w:tcPr>
            <w:tcW w:w="1418" w:type="dxa"/>
          </w:tcPr>
          <w:p w:rsidR="003E599A" w:rsidRPr="006E2247" w:rsidRDefault="003E599A" w:rsidP="0056456D">
            <w:pPr>
              <w:jc w:val="center"/>
              <w:rPr>
                <w:rFonts w:ascii="Times New Roman" w:hAnsi="Times New Roman" w:cs="Times New Roman"/>
                <w:sz w:val="26"/>
                <w:szCs w:val="26"/>
              </w:rPr>
            </w:pPr>
            <w:r w:rsidRPr="006E2247">
              <w:rPr>
                <w:rFonts w:ascii="Times New Roman" w:hAnsi="Times New Roman" w:cs="Times New Roman"/>
                <w:sz w:val="26"/>
                <w:szCs w:val="26"/>
              </w:rPr>
              <w:t>22</w:t>
            </w:r>
          </w:p>
        </w:tc>
      </w:tr>
      <w:tr w:rsidR="003E599A" w:rsidRPr="00415082" w:rsidTr="0056456D">
        <w:trPr>
          <w:trHeight w:val="191"/>
        </w:trPr>
        <w:tc>
          <w:tcPr>
            <w:tcW w:w="9356" w:type="dxa"/>
            <w:gridSpan w:val="7"/>
          </w:tcPr>
          <w:p w:rsidR="003E599A" w:rsidRPr="007F107D" w:rsidRDefault="003E599A" w:rsidP="0056456D">
            <w:pPr>
              <w:jc w:val="center"/>
              <w:rPr>
                <w:rFonts w:ascii="Times New Roman" w:hAnsi="Times New Roman" w:cs="Times New Roman"/>
                <w:b/>
                <w:sz w:val="26"/>
                <w:szCs w:val="26"/>
              </w:rPr>
            </w:pPr>
            <w:r w:rsidRPr="007F107D">
              <w:rPr>
                <w:rFonts w:ascii="Times New Roman" w:hAnsi="Times New Roman" w:cs="Times New Roman"/>
                <w:b/>
                <w:sz w:val="26"/>
                <w:szCs w:val="26"/>
              </w:rPr>
              <w:t>ЯНВАРЬ</w:t>
            </w:r>
          </w:p>
        </w:tc>
      </w:tr>
      <w:tr w:rsidR="003E599A" w:rsidRPr="00415082" w:rsidTr="0056456D">
        <w:trPr>
          <w:trHeight w:val="415"/>
        </w:trPr>
        <w:tc>
          <w:tcPr>
            <w:tcW w:w="566" w:type="dxa"/>
          </w:tcPr>
          <w:p w:rsidR="003E599A" w:rsidRPr="00477A5B" w:rsidRDefault="003E599A" w:rsidP="0056456D">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17</w:t>
            </w:r>
          </w:p>
        </w:tc>
        <w:tc>
          <w:tcPr>
            <w:tcW w:w="1701" w:type="dxa"/>
            <w:gridSpan w:val="2"/>
          </w:tcPr>
          <w:p w:rsidR="003E599A" w:rsidRDefault="003E599A" w:rsidP="0056456D">
            <w:pPr>
              <w:pStyle w:val="af"/>
              <w:shd w:val="clear" w:color="auto" w:fill="FFFFFF"/>
              <w:spacing w:before="0" w:beforeAutospacing="0" w:after="0" w:afterAutospacing="0"/>
              <w:jc w:val="center"/>
              <w:rPr>
                <w:color w:val="000000"/>
                <w:sz w:val="26"/>
                <w:szCs w:val="26"/>
              </w:rPr>
            </w:pPr>
            <w:r w:rsidRPr="0055616C">
              <w:rPr>
                <w:color w:val="000000"/>
                <w:sz w:val="26"/>
                <w:szCs w:val="26"/>
              </w:rPr>
              <w:t>Сравнение двух предметов. Понятия: </w:t>
            </w:r>
          </w:p>
          <w:p w:rsidR="003E599A" w:rsidRDefault="003E599A" w:rsidP="0056456D">
            <w:pPr>
              <w:pStyle w:val="af"/>
              <w:shd w:val="clear" w:color="auto" w:fill="FFFFFF"/>
              <w:spacing w:before="0" w:beforeAutospacing="0" w:after="0" w:afterAutospacing="0"/>
              <w:jc w:val="center"/>
              <w:rPr>
                <w:i/>
                <w:iCs/>
                <w:color w:val="000000"/>
                <w:sz w:val="26"/>
                <w:szCs w:val="26"/>
              </w:rPr>
            </w:pPr>
            <w:r w:rsidRPr="0055616C">
              <w:rPr>
                <w:i/>
                <w:iCs/>
                <w:color w:val="000000"/>
                <w:sz w:val="26"/>
                <w:szCs w:val="26"/>
              </w:rPr>
              <w:t xml:space="preserve">широкий – узкий, </w:t>
            </w:r>
          </w:p>
          <w:p w:rsidR="003E599A" w:rsidRPr="0055616C" w:rsidRDefault="003E599A" w:rsidP="0056456D">
            <w:pPr>
              <w:pStyle w:val="af"/>
              <w:shd w:val="clear" w:color="auto" w:fill="FFFFFF"/>
              <w:spacing w:before="0" w:beforeAutospacing="0" w:after="0" w:afterAutospacing="0"/>
              <w:jc w:val="center"/>
              <w:rPr>
                <w:color w:val="000000"/>
                <w:sz w:val="26"/>
                <w:szCs w:val="26"/>
              </w:rPr>
            </w:pPr>
            <w:r w:rsidRPr="0055616C">
              <w:rPr>
                <w:i/>
                <w:iCs/>
                <w:color w:val="000000"/>
                <w:sz w:val="26"/>
                <w:szCs w:val="26"/>
              </w:rPr>
              <w:t>шире – уже</w:t>
            </w:r>
          </w:p>
          <w:p w:rsidR="003E599A" w:rsidRPr="0055616C" w:rsidRDefault="003E599A" w:rsidP="0056456D">
            <w:pPr>
              <w:jc w:val="center"/>
              <w:rPr>
                <w:rFonts w:ascii="Times New Roman" w:eastAsia="Calibri" w:hAnsi="Times New Roman" w:cs="Times New Roman"/>
                <w:sz w:val="26"/>
                <w:szCs w:val="26"/>
              </w:rPr>
            </w:pPr>
          </w:p>
        </w:tc>
        <w:tc>
          <w:tcPr>
            <w:tcW w:w="5671" w:type="dxa"/>
            <w:gridSpan w:val="3"/>
          </w:tcPr>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Учить сравнивать два предмета, контрастных по ширине, используя приемы наложения и приложения, обозначать результаты сравнения словами </w:t>
            </w:r>
            <w:r w:rsidRPr="0055616C">
              <w:rPr>
                <w:i/>
                <w:iCs/>
                <w:color w:val="000000"/>
                <w:sz w:val="26"/>
                <w:szCs w:val="26"/>
              </w:rPr>
              <w:t>широкий – узкий, шире – уже.</w:t>
            </w:r>
          </w:p>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Продолжать учить сравнивать две равные группы предметов способом наложения, обозначать результаты сравнения словами </w:t>
            </w:r>
            <w:r w:rsidRPr="0055616C">
              <w:rPr>
                <w:i/>
                <w:iCs/>
                <w:color w:val="000000"/>
                <w:sz w:val="26"/>
                <w:szCs w:val="26"/>
              </w:rPr>
              <w:t>по много, поровну, столько – сколько.</w:t>
            </w:r>
          </w:p>
        </w:tc>
        <w:tc>
          <w:tcPr>
            <w:tcW w:w="1418" w:type="dxa"/>
          </w:tcPr>
          <w:p w:rsidR="003E599A" w:rsidRPr="00477A5B" w:rsidRDefault="003E599A" w:rsidP="0056456D">
            <w:pPr>
              <w:jc w:val="center"/>
              <w:rPr>
                <w:rFonts w:ascii="Times New Roman" w:eastAsia="Calibri" w:hAnsi="Times New Roman" w:cs="Times New Roman"/>
                <w:sz w:val="26"/>
                <w:szCs w:val="26"/>
              </w:rPr>
            </w:pPr>
            <w:r>
              <w:rPr>
                <w:rFonts w:ascii="Times New Roman" w:eastAsia="Calibri" w:hAnsi="Times New Roman" w:cs="Times New Roman"/>
                <w:sz w:val="26"/>
                <w:szCs w:val="26"/>
              </w:rPr>
              <w:t>23</w:t>
            </w:r>
          </w:p>
        </w:tc>
      </w:tr>
      <w:tr w:rsidR="003E599A" w:rsidRPr="00415082" w:rsidTr="0056456D">
        <w:trPr>
          <w:trHeight w:val="285"/>
        </w:trPr>
        <w:tc>
          <w:tcPr>
            <w:tcW w:w="566" w:type="dxa"/>
          </w:tcPr>
          <w:p w:rsidR="003E599A" w:rsidRPr="00477A5B" w:rsidRDefault="003E599A" w:rsidP="0056456D">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18</w:t>
            </w:r>
          </w:p>
        </w:tc>
        <w:tc>
          <w:tcPr>
            <w:tcW w:w="1701" w:type="dxa"/>
            <w:gridSpan w:val="2"/>
          </w:tcPr>
          <w:p w:rsidR="003E599A" w:rsidRPr="0055616C" w:rsidRDefault="003E599A" w:rsidP="0056456D">
            <w:pPr>
              <w:jc w:val="center"/>
              <w:rPr>
                <w:rFonts w:ascii="Times New Roman" w:eastAsia="Calibri" w:hAnsi="Times New Roman" w:cs="Times New Roman"/>
                <w:sz w:val="26"/>
                <w:szCs w:val="26"/>
              </w:rPr>
            </w:pPr>
            <w:r w:rsidRPr="0055616C">
              <w:rPr>
                <w:rFonts w:ascii="Times New Roman" w:hAnsi="Times New Roman" w:cs="Times New Roman"/>
                <w:color w:val="000000"/>
                <w:sz w:val="26"/>
                <w:szCs w:val="26"/>
                <w:shd w:val="clear" w:color="auto" w:fill="FFFFFF"/>
              </w:rPr>
              <w:t>Сравнение двух предметов по ширине</w:t>
            </w:r>
          </w:p>
        </w:tc>
        <w:tc>
          <w:tcPr>
            <w:tcW w:w="5671" w:type="dxa"/>
            <w:gridSpan w:val="3"/>
          </w:tcPr>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Продолжать учить сравнивать два предмета по ширине способами наложения и приложения, определять результаты сравнения словами </w:t>
            </w:r>
            <w:r w:rsidRPr="0055616C">
              <w:rPr>
                <w:i/>
                <w:iCs/>
                <w:color w:val="000000"/>
                <w:sz w:val="26"/>
                <w:szCs w:val="26"/>
              </w:rPr>
              <w:t>широкий – узкий, шире – уже.</w:t>
            </w:r>
          </w:p>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Совершенствовать навыки сравнения двух равных групп предметов способом наложения; умение обозначать результаты сравнения словами </w:t>
            </w:r>
            <w:r w:rsidRPr="0055616C">
              <w:rPr>
                <w:i/>
                <w:iCs/>
                <w:color w:val="000000"/>
                <w:sz w:val="26"/>
                <w:szCs w:val="26"/>
              </w:rPr>
              <w:t>по много, поровну, столько – сколько.</w:t>
            </w:r>
          </w:p>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Закреплять умение различать и называть круг и квадрат.</w:t>
            </w:r>
          </w:p>
        </w:tc>
        <w:tc>
          <w:tcPr>
            <w:tcW w:w="1418" w:type="dxa"/>
          </w:tcPr>
          <w:p w:rsidR="003E599A" w:rsidRPr="00477A5B" w:rsidRDefault="003E599A" w:rsidP="0056456D">
            <w:pPr>
              <w:jc w:val="center"/>
              <w:rPr>
                <w:rFonts w:ascii="Times New Roman" w:eastAsia="Calibri" w:hAnsi="Times New Roman" w:cs="Times New Roman"/>
                <w:sz w:val="26"/>
                <w:szCs w:val="26"/>
              </w:rPr>
            </w:pPr>
            <w:r>
              <w:rPr>
                <w:rFonts w:ascii="Times New Roman" w:eastAsia="Calibri" w:hAnsi="Times New Roman" w:cs="Times New Roman"/>
                <w:sz w:val="26"/>
                <w:szCs w:val="26"/>
              </w:rPr>
              <w:t>24</w:t>
            </w:r>
          </w:p>
        </w:tc>
      </w:tr>
      <w:tr w:rsidR="003E599A" w:rsidRPr="00415082" w:rsidTr="0056456D">
        <w:trPr>
          <w:trHeight w:val="273"/>
        </w:trPr>
        <w:tc>
          <w:tcPr>
            <w:tcW w:w="566" w:type="dxa"/>
          </w:tcPr>
          <w:p w:rsidR="003E599A" w:rsidRPr="00477A5B" w:rsidRDefault="003E599A" w:rsidP="0056456D">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19</w:t>
            </w:r>
          </w:p>
        </w:tc>
        <w:tc>
          <w:tcPr>
            <w:tcW w:w="1701" w:type="dxa"/>
            <w:gridSpan w:val="2"/>
          </w:tcPr>
          <w:p w:rsidR="003E599A" w:rsidRPr="0055616C" w:rsidRDefault="003E599A" w:rsidP="0056456D">
            <w:pPr>
              <w:jc w:val="center"/>
              <w:rPr>
                <w:rFonts w:ascii="Times New Roman" w:eastAsia="Calibri" w:hAnsi="Times New Roman" w:cs="Times New Roman"/>
                <w:sz w:val="26"/>
                <w:szCs w:val="26"/>
              </w:rPr>
            </w:pPr>
            <w:r w:rsidRPr="0055616C">
              <w:rPr>
                <w:rFonts w:ascii="Times New Roman" w:hAnsi="Times New Roman" w:cs="Times New Roman"/>
                <w:color w:val="000000"/>
                <w:sz w:val="26"/>
                <w:szCs w:val="26"/>
                <w:shd w:val="clear" w:color="auto" w:fill="FFFFFF"/>
              </w:rPr>
              <w:t>Треугольник</w:t>
            </w:r>
          </w:p>
        </w:tc>
        <w:tc>
          <w:tcPr>
            <w:tcW w:w="5671" w:type="dxa"/>
            <w:gridSpan w:val="3"/>
          </w:tcPr>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 Познакомить с треугольником: учить различать и называть фигуру.</w:t>
            </w:r>
          </w:p>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Совершенствовать умение сравнивать две равные группы предметов способом наложения, обозначать результаты сравнения словами </w:t>
            </w:r>
            <w:r w:rsidRPr="0055616C">
              <w:rPr>
                <w:i/>
                <w:iCs/>
                <w:color w:val="000000"/>
                <w:sz w:val="26"/>
                <w:szCs w:val="26"/>
              </w:rPr>
              <w:t xml:space="preserve">по </w:t>
            </w:r>
            <w:r w:rsidRPr="0055616C">
              <w:rPr>
                <w:i/>
                <w:iCs/>
                <w:color w:val="000000"/>
                <w:sz w:val="26"/>
                <w:szCs w:val="26"/>
              </w:rPr>
              <w:lastRenderedPageBreak/>
              <w:t>много, поровну, столько – сколько.</w:t>
            </w:r>
          </w:p>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Закреплять навыки сравнения двух предметов по ширине, учить пользоваться словами </w:t>
            </w:r>
            <w:r w:rsidRPr="0055616C">
              <w:rPr>
                <w:i/>
                <w:iCs/>
                <w:color w:val="000000"/>
                <w:sz w:val="26"/>
                <w:szCs w:val="26"/>
              </w:rPr>
              <w:t>широкий – узкий, шире – уже, одинаковые по ширине.</w:t>
            </w:r>
          </w:p>
        </w:tc>
        <w:tc>
          <w:tcPr>
            <w:tcW w:w="1418" w:type="dxa"/>
          </w:tcPr>
          <w:p w:rsidR="003E599A" w:rsidRPr="00477A5B" w:rsidRDefault="003E599A" w:rsidP="0056456D">
            <w:pPr>
              <w:jc w:val="center"/>
              <w:rPr>
                <w:rFonts w:ascii="Times New Roman" w:eastAsia="Calibri" w:hAnsi="Times New Roman" w:cs="Times New Roman"/>
                <w:sz w:val="26"/>
                <w:szCs w:val="26"/>
              </w:rPr>
            </w:pPr>
            <w:r>
              <w:rPr>
                <w:rFonts w:ascii="Times New Roman" w:eastAsia="Calibri" w:hAnsi="Times New Roman" w:cs="Times New Roman"/>
                <w:sz w:val="26"/>
                <w:szCs w:val="26"/>
              </w:rPr>
              <w:lastRenderedPageBreak/>
              <w:t>26</w:t>
            </w:r>
          </w:p>
        </w:tc>
      </w:tr>
      <w:tr w:rsidR="003E599A" w:rsidRPr="00415082" w:rsidTr="0056456D">
        <w:trPr>
          <w:trHeight w:val="221"/>
        </w:trPr>
        <w:tc>
          <w:tcPr>
            <w:tcW w:w="566" w:type="dxa"/>
          </w:tcPr>
          <w:p w:rsidR="003E599A" w:rsidRPr="00477A5B" w:rsidRDefault="003E599A" w:rsidP="0056456D">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lastRenderedPageBreak/>
              <w:t>20</w:t>
            </w:r>
          </w:p>
        </w:tc>
        <w:tc>
          <w:tcPr>
            <w:tcW w:w="1701" w:type="dxa"/>
            <w:gridSpan w:val="2"/>
          </w:tcPr>
          <w:p w:rsidR="003E599A" w:rsidRPr="0055616C" w:rsidRDefault="003E599A" w:rsidP="0056456D">
            <w:pPr>
              <w:pStyle w:val="af"/>
              <w:shd w:val="clear" w:color="auto" w:fill="FFFFFF"/>
              <w:spacing w:before="0" w:beforeAutospacing="0" w:after="0" w:afterAutospacing="0"/>
              <w:jc w:val="center"/>
              <w:rPr>
                <w:color w:val="000000"/>
                <w:sz w:val="26"/>
                <w:szCs w:val="26"/>
              </w:rPr>
            </w:pPr>
            <w:r>
              <w:rPr>
                <w:color w:val="000000"/>
                <w:sz w:val="26"/>
                <w:szCs w:val="26"/>
              </w:rPr>
              <w:t>Треугольник</w:t>
            </w:r>
          </w:p>
          <w:p w:rsidR="003E599A" w:rsidRPr="0055616C" w:rsidRDefault="003E599A" w:rsidP="0056456D">
            <w:pPr>
              <w:pStyle w:val="af"/>
              <w:shd w:val="clear" w:color="auto" w:fill="FFFFFF"/>
              <w:spacing w:before="0" w:beforeAutospacing="0" w:after="0" w:afterAutospacing="0"/>
              <w:jc w:val="center"/>
              <w:rPr>
                <w:color w:val="000000"/>
                <w:sz w:val="26"/>
                <w:szCs w:val="26"/>
              </w:rPr>
            </w:pPr>
            <w:r w:rsidRPr="0055616C">
              <w:rPr>
                <w:color w:val="000000"/>
                <w:sz w:val="26"/>
                <w:szCs w:val="26"/>
              </w:rPr>
              <w:t>Сравнение двух равных групп предметов</w:t>
            </w:r>
          </w:p>
          <w:p w:rsidR="003E599A" w:rsidRPr="0055616C" w:rsidRDefault="003E599A" w:rsidP="0056456D">
            <w:pPr>
              <w:jc w:val="center"/>
              <w:rPr>
                <w:rFonts w:ascii="Times New Roman" w:eastAsia="Calibri" w:hAnsi="Times New Roman" w:cs="Times New Roman"/>
                <w:sz w:val="26"/>
                <w:szCs w:val="26"/>
              </w:rPr>
            </w:pPr>
          </w:p>
        </w:tc>
        <w:tc>
          <w:tcPr>
            <w:tcW w:w="5671" w:type="dxa"/>
            <w:gridSpan w:val="3"/>
          </w:tcPr>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Учить сравнивать две равные группы предметов способом приложения, обозначать результаты сравнения словами </w:t>
            </w:r>
            <w:r w:rsidRPr="0055616C">
              <w:rPr>
                <w:i/>
                <w:iCs/>
                <w:color w:val="000000"/>
                <w:sz w:val="26"/>
                <w:szCs w:val="26"/>
              </w:rPr>
              <w:t>по много, поровну, столько – сколько.</w:t>
            </w:r>
          </w:p>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Продолжать знакомить с треугольником, учить называть и сравнивать его с квадратом.</w:t>
            </w:r>
          </w:p>
        </w:tc>
        <w:tc>
          <w:tcPr>
            <w:tcW w:w="1418" w:type="dxa"/>
          </w:tcPr>
          <w:p w:rsidR="003E599A" w:rsidRPr="00477A5B" w:rsidRDefault="003E599A" w:rsidP="0056456D">
            <w:pPr>
              <w:jc w:val="center"/>
              <w:rPr>
                <w:rFonts w:ascii="Times New Roman" w:eastAsia="Calibri" w:hAnsi="Times New Roman" w:cs="Times New Roman"/>
                <w:sz w:val="26"/>
                <w:szCs w:val="26"/>
              </w:rPr>
            </w:pPr>
            <w:r>
              <w:rPr>
                <w:rFonts w:ascii="Times New Roman" w:eastAsia="Calibri" w:hAnsi="Times New Roman" w:cs="Times New Roman"/>
                <w:sz w:val="26"/>
                <w:szCs w:val="26"/>
              </w:rPr>
              <w:t>27</w:t>
            </w:r>
          </w:p>
        </w:tc>
      </w:tr>
      <w:tr w:rsidR="003E599A" w:rsidRPr="00415082" w:rsidTr="0056456D">
        <w:trPr>
          <w:trHeight w:val="165"/>
        </w:trPr>
        <w:tc>
          <w:tcPr>
            <w:tcW w:w="9356" w:type="dxa"/>
            <w:gridSpan w:val="7"/>
          </w:tcPr>
          <w:p w:rsidR="003E599A" w:rsidRPr="00DF73F9" w:rsidRDefault="003E599A" w:rsidP="0056456D">
            <w:pPr>
              <w:pStyle w:val="af"/>
              <w:shd w:val="clear" w:color="auto" w:fill="FFFFFF"/>
              <w:spacing w:after="0"/>
              <w:jc w:val="center"/>
              <w:rPr>
                <w:rStyle w:val="1"/>
                <w:b/>
                <w:color w:val="000000"/>
                <w:sz w:val="26"/>
                <w:szCs w:val="26"/>
              </w:rPr>
            </w:pPr>
            <w:r w:rsidRPr="00DF73F9">
              <w:rPr>
                <w:b/>
                <w:color w:val="000000"/>
                <w:sz w:val="26"/>
                <w:szCs w:val="26"/>
              </w:rPr>
              <w:t>ФЕВРАЛЬ</w:t>
            </w:r>
          </w:p>
        </w:tc>
      </w:tr>
      <w:tr w:rsidR="003E599A" w:rsidRPr="00415082" w:rsidTr="0056456D">
        <w:trPr>
          <w:trHeight w:val="273"/>
        </w:trPr>
        <w:tc>
          <w:tcPr>
            <w:tcW w:w="566" w:type="dxa"/>
          </w:tcPr>
          <w:p w:rsidR="003E599A" w:rsidRPr="00477A5B" w:rsidRDefault="003E599A" w:rsidP="0056456D">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21</w:t>
            </w:r>
          </w:p>
        </w:tc>
        <w:tc>
          <w:tcPr>
            <w:tcW w:w="1560" w:type="dxa"/>
          </w:tcPr>
          <w:p w:rsidR="003E599A" w:rsidRPr="0055616C" w:rsidRDefault="003E599A" w:rsidP="0056456D">
            <w:pPr>
              <w:jc w:val="center"/>
              <w:rPr>
                <w:rFonts w:ascii="Times New Roman" w:eastAsia="Calibri" w:hAnsi="Times New Roman" w:cs="Times New Roman"/>
                <w:sz w:val="26"/>
                <w:szCs w:val="26"/>
              </w:rPr>
            </w:pPr>
            <w:r w:rsidRPr="0055616C">
              <w:rPr>
                <w:rFonts w:ascii="Times New Roman" w:hAnsi="Times New Roman" w:cs="Times New Roman"/>
                <w:color w:val="000000"/>
                <w:sz w:val="26"/>
                <w:szCs w:val="26"/>
                <w:shd w:val="clear" w:color="auto" w:fill="FFFFFF"/>
              </w:rPr>
              <w:t>Сравнение двух равных групп предметов</w:t>
            </w:r>
          </w:p>
        </w:tc>
        <w:tc>
          <w:tcPr>
            <w:tcW w:w="5812" w:type="dxa"/>
            <w:gridSpan w:val="4"/>
          </w:tcPr>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Продолжать учить сравнивать две равные группы предметов способом приложения, обозначать результаты сравнения словами </w:t>
            </w:r>
            <w:r w:rsidRPr="0055616C">
              <w:rPr>
                <w:i/>
                <w:iCs/>
                <w:color w:val="000000"/>
                <w:sz w:val="26"/>
                <w:szCs w:val="26"/>
              </w:rPr>
              <w:t>по много, поровну, столько – сколько.</w:t>
            </w:r>
          </w:p>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Совершенствовать умение различать и называть знакомые геометрические фигуры (круг, квадрат, треугольник).</w:t>
            </w:r>
          </w:p>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Упражнять в определении пространственных направлений от себя и обозначать их словами </w:t>
            </w:r>
            <w:r w:rsidRPr="0055616C">
              <w:rPr>
                <w:i/>
                <w:iCs/>
                <w:color w:val="000000"/>
                <w:sz w:val="26"/>
                <w:szCs w:val="26"/>
              </w:rPr>
              <w:t>вверху – внизу.</w:t>
            </w:r>
          </w:p>
        </w:tc>
        <w:tc>
          <w:tcPr>
            <w:tcW w:w="1418" w:type="dxa"/>
          </w:tcPr>
          <w:p w:rsidR="003E599A" w:rsidRPr="00477A5B" w:rsidRDefault="003E599A" w:rsidP="0056456D">
            <w:pPr>
              <w:jc w:val="center"/>
              <w:rPr>
                <w:rFonts w:ascii="Times New Roman" w:eastAsia="Calibri" w:hAnsi="Times New Roman" w:cs="Times New Roman"/>
                <w:sz w:val="26"/>
                <w:szCs w:val="26"/>
              </w:rPr>
            </w:pPr>
            <w:r>
              <w:rPr>
                <w:rFonts w:ascii="Times New Roman" w:eastAsia="Calibri" w:hAnsi="Times New Roman" w:cs="Times New Roman"/>
                <w:sz w:val="26"/>
                <w:szCs w:val="26"/>
              </w:rPr>
              <w:t>28</w:t>
            </w:r>
          </w:p>
        </w:tc>
      </w:tr>
      <w:tr w:rsidR="003E599A" w:rsidRPr="00415082" w:rsidTr="0056456D">
        <w:trPr>
          <w:trHeight w:val="234"/>
        </w:trPr>
        <w:tc>
          <w:tcPr>
            <w:tcW w:w="566" w:type="dxa"/>
          </w:tcPr>
          <w:p w:rsidR="003E599A" w:rsidRPr="00477A5B" w:rsidRDefault="003E599A" w:rsidP="0056456D">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22</w:t>
            </w:r>
          </w:p>
        </w:tc>
        <w:tc>
          <w:tcPr>
            <w:tcW w:w="1560" w:type="dxa"/>
          </w:tcPr>
          <w:p w:rsidR="003E599A" w:rsidRPr="0055616C" w:rsidRDefault="003E599A" w:rsidP="0056456D">
            <w:pPr>
              <w:jc w:val="center"/>
              <w:rPr>
                <w:rFonts w:ascii="Times New Roman" w:eastAsia="Calibri" w:hAnsi="Times New Roman" w:cs="Times New Roman"/>
                <w:sz w:val="26"/>
                <w:szCs w:val="26"/>
              </w:rPr>
            </w:pPr>
            <w:r w:rsidRPr="0055616C">
              <w:rPr>
                <w:rFonts w:ascii="Times New Roman" w:hAnsi="Times New Roman" w:cs="Times New Roman"/>
                <w:color w:val="000000"/>
                <w:sz w:val="26"/>
                <w:szCs w:val="26"/>
                <w:shd w:val="clear" w:color="auto" w:fill="FFFFFF"/>
              </w:rPr>
              <w:t>Сравнение предметов по высоте</w:t>
            </w:r>
          </w:p>
        </w:tc>
        <w:tc>
          <w:tcPr>
            <w:tcW w:w="5812" w:type="dxa"/>
            <w:gridSpan w:val="4"/>
          </w:tcPr>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 Познакомить с приемами сравнения двух предметов по высоте, учить понимать слова </w:t>
            </w:r>
            <w:r w:rsidRPr="0055616C">
              <w:rPr>
                <w:i/>
                <w:iCs/>
                <w:color w:val="000000"/>
                <w:sz w:val="26"/>
                <w:szCs w:val="26"/>
              </w:rPr>
              <w:t>высокий – низкий, выше – ниже.</w:t>
            </w:r>
          </w:p>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 Упражнять в определении пространственных направлений от себя.</w:t>
            </w:r>
          </w:p>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Совершенствовать навыки сравнения двух равных групп предметов способом приложения и пользоваться словами </w:t>
            </w:r>
            <w:r w:rsidRPr="0055616C">
              <w:rPr>
                <w:i/>
                <w:iCs/>
                <w:color w:val="000000"/>
                <w:sz w:val="26"/>
                <w:szCs w:val="26"/>
              </w:rPr>
              <w:t>по много, поровну, столько – сколько.</w:t>
            </w:r>
          </w:p>
        </w:tc>
        <w:tc>
          <w:tcPr>
            <w:tcW w:w="1418" w:type="dxa"/>
          </w:tcPr>
          <w:p w:rsidR="003E599A" w:rsidRPr="00477A5B" w:rsidRDefault="003E599A" w:rsidP="0056456D">
            <w:pPr>
              <w:jc w:val="center"/>
              <w:rPr>
                <w:rFonts w:ascii="Times New Roman" w:eastAsia="Calibri" w:hAnsi="Times New Roman" w:cs="Times New Roman"/>
                <w:sz w:val="26"/>
                <w:szCs w:val="26"/>
              </w:rPr>
            </w:pPr>
            <w:r>
              <w:rPr>
                <w:rFonts w:ascii="Times New Roman" w:eastAsia="Calibri" w:hAnsi="Times New Roman" w:cs="Times New Roman"/>
                <w:sz w:val="26"/>
                <w:szCs w:val="26"/>
              </w:rPr>
              <w:t>29</w:t>
            </w:r>
          </w:p>
        </w:tc>
      </w:tr>
      <w:tr w:rsidR="003E599A" w:rsidRPr="00415082" w:rsidTr="0056456D">
        <w:trPr>
          <w:trHeight w:val="272"/>
        </w:trPr>
        <w:tc>
          <w:tcPr>
            <w:tcW w:w="566" w:type="dxa"/>
          </w:tcPr>
          <w:p w:rsidR="003E599A" w:rsidRPr="00477A5B" w:rsidRDefault="003E599A" w:rsidP="0056456D">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23</w:t>
            </w:r>
          </w:p>
        </w:tc>
        <w:tc>
          <w:tcPr>
            <w:tcW w:w="1560" w:type="dxa"/>
          </w:tcPr>
          <w:p w:rsidR="003E599A" w:rsidRPr="0055616C" w:rsidRDefault="003E599A" w:rsidP="0056456D">
            <w:pPr>
              <w:jc w:val="center"/>
              <w:rPr>
                <w:rFonts w:ascii="Times New Roman" w:eastAsia="Calibri" w:hAnsi="Times New Roman" w:cs="Times New Roman"/>
                <w:sz w:val="26"/>
                <w:szCs w:val="26"/>
              </w:rPr>
            </w:pPr>
            <w:r w:rsidRPr="0055616C">
              <w:rPr>
                <w:rFonts w:ascii="Times New Roman" w:hAnsi="Times New Roman" w:cs="Times New Roman"/>
                <w:color w:val="000000"/>
                <w:sz w:val="26"/>
                <w:szCs w:val="26"/>
                <w:shd w:val="clear" w:color="auto" w:fill="FFFFFF"/>
              </w:rPr>
              <w:t>Сравнение предметов по высоте</w:t>
            </w:r>
          </w:p>
        </w:tc>
        <w:tc>
          <w:tcPr>
            <w:tcW w:w="5812" w:type="dxa"/>
            <w:gridSpan w:val="4"/>
          </w:tcPr>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Продолжать учить сравнивать два предмета по высоте способами наложения и приложения, обозначать результаты сравнения словами </w:t>
            </w:r>
            <w:r w:rsidRPr="0055616C">
              <w:rPr>
                <w:i/>
                <w:iCs/>
                <w:color w:val="000000"/>
                <w:sz w:val="26"/>
                <w:szCs w:val="26"/>
              </w:rPr>
              <w:t>высокий – низкий, выше – ниже.</w:t>
            </w:r>
          </w:p>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 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55616C">
              <w:rPr>
                <w:i/>
                <w:iCs/>
                <w:color w:val="000000"/>
                <w:sz w:val="26"/>
                <w:szCs w:val="26"/>
              </w:rPr>
              <w:t>поровну, столько – сколько.</w:t>
            </w:r>
          </w:p>
        </w:tc>
        <w:tc>
          <w:tcPr>
            <w:tcW w:w="1418" w:type="dxa"/>
          </w:tcPr>
          <w:p w:rsidR="003E599A" w:rsidRPr="00477A5B" w:rsidRDefault="003E599A" w:rsidP="0056456D">
            <w:pPr>
              <w:jc w:val="center"/>
              <w:rPr>
                <w:rFonts w:ascii="Times New Roman" w:eastAsia="Calibri" w:hAnsi="Times New Roman" w:cs="Times New Roman"/>
                <w:sz w:val="26"/>
                <w:szCs w:val="26"/>
              </w:rPr>
            </w:pPr>
            <w:r>
              <w:rPr>
                <w:rFonts w:ascii="Times New Roman" w:eastAsia="Calibri" w:hAnsi="Times New Roman" w:cs="Times New Roman"/>
                <w:sz w:val="26"/>
                <w:szCs w:val="26"/>
              </w:rPr>
              <w:t>30</w:t>
            </w:r>
          </w:p>
        </w:tc>
      </w:tr>
      <w:tr w:rsidR="003E599A" w:rsidRPr="00415082" w:rsidTr="0056456D">
        <w:trPr>
          <w:trHeight w:val="175"/>
        </w:trPr>
        <w:tc>
          <w:tcPr>
            <w:tcW w:w="566" w:type="dxa"/>
          </w:tcPr>
          <w:p w:rsidR="003E599A" w:rsidRPr="00477A5B" w:rsidRDefault="003E599A" w:rsidP="0056456D">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24</w:t>
            </w:r>
          </w:p>
        </w:tc>
        <w:tc>
          <w:tcPr>
            <w:tcW w:w="1560" w:type="dxa"/>
          </w:tcPr>
          <w:p w:rsidR="003E599A" w:rsidRPr="0055616C" w:rsidRDefault="003E599A" w:rsidP="0056456D">
            <w:pPr>
              <w:jc w:val="center"/>
              <w:rPr>
                <w:rFonts w:ascii="Times New Roman" w:eastAsia="Calibri" w:hAnsi="Times New Roman" w:cs="Times New Roman"/>
                <w:sz w:val="26"/>
                <w:szCs w:val="26"/>
              </w:rPr>
            </w:pPr>
            <w:r w:rsidRPr="0055616C">
              <w:rPr>
                <w:rFonts w:ascii="Times New Roman" w:hAnsi="Times New Roman" w:cs="Times New Roman"/>
                <w:color w:val="000000"/>
                <w:sz w:val="26"/>
                <w:szCs w:val="26"/>
                <w:shd w:val="clear" w:color="auto" w:fill="FFFFFF"/>
              </w:rPr>
              <w:t>Сравнение двух неравных групп предметов</w:t>
            </w:r>
          </w:p>
        </w:tc>
        <w:tc>
          <w:tcPr>
            <w:tcW w:w="5812" w:type="dxa"/>
            <w:gridSpan w:val="4"/>
          </w:tcPr>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 Учить сравнивать две неравные группы предметов способом наложения, обозначать результаты сравнения словами </w:t>
            </w:r>
            <w:r w:rsidRPr="0055616C">
              <w:rPr>
                <w:i/>
                <w:iCs/>
                <w:color w:val="000000"/>
                <w:sz w:val="26"/>
                <w:szCs w:val="26"/>
              </w:rPr>
              <w:t>больше – меньше, столько – сколько.</w:t>
            </w:r>
          </w:p>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Совершенствовать умение сравнивать два контрастных по высоте предмета знакомыми способами, обозначать результаты сравнения словами </w:t>
            </w:r>
            <w:r w:rsidRPr="0055616C">
              <w:rPr>
                <w:i/>
                <w:iCs/>
                <w:color w:val="000000"/>
                <w:sz w:val="26"/>
                <w:szCs w:val="26"/>
              </w:rPr>
              <w:t>высокий – низкий, выше – ниже.</w:t>
            </w:r>
          </w:p>
        </w:tc>
        <w:tc>
          <w:tcPr>
            <w:tcW w:w="1418" w:type="dxa"/>
          </w:tcPr>
          <w:p w:rsidR="003E599A" w:rsidRPr="00477A5B" w:rsidRDefault="003E599A" w:rsidP="0056456D">
            <w:pPr>
              <w:jc w:val="center"/>
              <w:rPr>
                <w:rFonts w:ascii="Times New Roman" w:eastAsia="Calibri" w:hAnsi="Times New Roman" w:cs="Times New Roman"/>
                <w:sz w:val="26"/>
                <w:szCs w:val="26"/>
              </w:rPr>
            </w:pPr>
            <w:r>
              <w:rPr>
                <w:rFonts w:ascii="Times New Roman" w:eastAsia="Calibri" w:hAnsi="Times New Roman" w:cs="Times New Roman"/>
                <w:sz w:val="26"/>
                <w:szCs w:val="26"/>
              </w:rPr>
              <w:t>31</w:t>
            </w:r>
          </w:p>
        </w:tc>
      </w:tr>
      <w:tr w:rsidR="003E599A" w:rsidRPr="00415082" w:rsidTr="0056456D">
        <w:trPr>
          <w:trHeight w:val="268"/>
        </w:trPr>
        <w:tc>
          <w:tcPr>
            <w:tcW w:w="9356" w:type="dxa"/>
            <w:gridSpan w:val="7"/>
          </w:tcPr>
          <w:p w:rsidR="003E599A" w:rsidRPr="00DF73F9" w:rsidRDefault="003E599A" w:rsidP="0056456D">
            <w:pPr>
              <w:jc w:val="center"/>
              <w:rPr>
                <w:rStyle w:val="1"/>
                <w:rFonts w:ascii="Times New Roman" w:hAnsi="Times New Roman" w:cs="Times New Roman"/>
                <w:b/>
                <w:color w:val="000000"/>
                <w:sz w:val="26"/>
                <w:szCs w:val="26"/>
                <w:shd w:val="clear" w:color="auto" w:fill="FFFFFF"/>
              </w:rPr>
            </w:pPr>
            <w:r w:rsidRPr="00DF73F9">
              <w:rPr>
                <w:rFonts w:ascii="Times New Roman" w:hAnsi="Times New Roman" w:cs="Times New Roman"/>
                <w:b/>
                <w:color w:val="000000"/>
                <w:sz w:val="26"/>
                <w:szCs w:val="26"/>
                <w:shd w:val="clear" w:color="auto" w:fill="FFFFFF"/>
              </w:rPr>
              <w:t>МАРТ</w:t>
            </w:r>
          </w:p>
        </w:tc>
      </w:tr>
      <w:tr w:rsidR="003E599A" w:rsidRPr="00415082" w:rsidTr="0056456D">
        <w:trPr>
          <w:trHeight w:val="415"/>
        </w:trPr>
        <w:tc>
          <w:tcPr>
            <w:tcW w:w="566" w:type="dxa"/>
          </w:tcPr>
          <w:p w:rsidR="003E599A" w:rsidRPr="00477A5B" w:rsidRDefault="003E599A" w:rsidP="0056456D">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lastRenderedPageBreak/>
              <w:t>25</w:t>
            </w:r>
          </w:p>
        </w:tc>
        <w:tc>
          <w:tcPr>
            <w:tcW w:w="2268" w:type="dxa"/>
            <w:gridSpan w:val="3"/>
          </w:tcPr>
          <w:p w:rsidR="003E599A" w:rsidRPr="0055616C" w:rsidRDefault="003E599A" w:rsidP="0056456D">
            <w:pPr>
              <w:jc w:val="center"/>
              <w:rPr>
                <w:rFonts w:ascii="Times New Roman" w:eastAsia="Calibri" w:hAnsi="Times New Roman" w:cs="Times New Roman"/>
                <w:sz w:val="26"/>
                <w:szCs w:val="26"/>
              </w:rPr>
            </w:pPr>
            <w:r w:rsidRPr="0055616C">
              <w:rPr>
                <w:rFonts w:ascii="Times New Roman" w:hAnsi="Times New Roman" w:cs="Times New Roman"/>
                <w:color w:val="000000"/>
                <w:sz w:val="26"/>
                <w:szCs w:val="26"/>
                <w:shd w:val="clear" w:color="auto" w:fill="FFFFFF"/>
              </w:rPr>
              <w:t>Сравнение двух неравных групп предметов</w:t>
            </w:r>
          </w:p>
        </w:tc>
        <w:tc>
          <w:tcPr>
            <w:tcW w:w="5104" w:type="dxa"/>
            <w:gridSpan w:val="2"/>
          </w:tcPr>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Продолжать учить сравнивать две неравные группы предметов способами наложения и приложения, обозначать результаты сравнения словами </w:t>
            </w:r>
            <w:r w:rsidRPr="0055616C">
              <w:rPr>
                <w:i/>
                <w:iCs/>
                <w:color w:val="000000"/>
                <w:sz w:val="26"/>
                <w:szCs w:val="26"/>
              </w:rPr>
              <w:t>больше – меньше, столько – сколько, поровну</w:t>
            </w:r>
            <w:r w:rsidRPr="0055616C">
              <w:rPr>
                <w:color w:val="000000"/>
                <w:sz w:val="26"/>
                <w:szCs w:val="26"/>
              </w:rPr>
              <w:t>.</w:t>
            </w:r>
          </w:p>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Совершенствовать умение различать и называть круг, квадрат, треугольник.</w:t>
            </w:r>
          </w:p>
        </w:tc>
        <w:tc>
          <w:tcPr>
            <w:tcW w:w="1418" w:type="dxa"/>
          </w:tcPr>
          <w:p w:rsidR="003E599A" w:rsidRPr="00477A5B" w:rsidRDefault="003E599A" w:rsidP="0056456D">
            <w:pPr>
              <w:jc w:val="center"/>
              <w:rPr>
                <w:rFonts w:ascii="Times New Roman" w:eastAsia="Calibri" w:hAnsi="Times New Roman" w:cs="Times New Roman"/>
                <w:sz w:val="26"/>
                <w:szCs w:val="26"/>
              </w:rPr>
            </w:pPr>
            <w:r>
              <w:rPr>
                <w:rFonts w:ascii="Times New Roman" w:eastAsia="Calibri" w:hAnsi="Times New Roman" w:cs="Times New Roman"/>
                <w:sz w:val="26"/>
                <w:szCs w:val="26"/>
              </w:rPr>
              <w:t>33</w:t>
            </w:r>
          </w:p>
        </w:tc>
      </w:tr>
      <w:tr w:rsidR="003E599A" w:rsidRPr="00415082" w:rsidTr="0056456D">
        <w:trPr>
          <w:trHeight w:val="376"/>
        </w:trPr>
        <w:tc>
          <w:tcPr>
            <w:tcW w:w="566" w:type="dxa"/>
          </w:tcPr>
          <w:p w:rsidR="003E599A" w:rsidRPr="00477A5B" w:rsidRDefault="003E599A" w:rsidP="0056456D">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26</w:t>
            </w:r>
          </w:p>
        </w:tc>
        <w:tc>
          <w:tcPr>
            <w:tcW w:w="2268" w:type="dxa"/>
            <w:gridSpan w:val="3"/>
          </w:tcPr>
          <w:p w:rsidR="003E599A" w:rsidRPr="0055616C" w:rsidRDefault="003E599A" w:rsidP="0056456D">
            <w:pPr>
              <w:jc w:val="center"/>
              <w:rPr>
                <w:rFonts w:ascii="Times New Roman" w:eastAsia="Calibri" w:hAnsi="Times New Roman" w:cs="Times New Roman"/>
                <w:sz w:val="26"/>
                <w:szCs w:val="26"/>
              </w:rPr>
            </w:pPr>
            <w:r w:rsidRPr="0055616C">
              <w:rPr>
                <w:rFonts w:ascii="Times New Roman" w:hAnsi="Times New Roman" w:cs="Times New Roman"/>
                <w:color w:val="000000"/>
                <w:sz w:val="26"/>
                <w:szCs w:val="26"/>
                <w:shd w:val="clear" w:color="auto" w:fill="FFFFFF"/>
              </w:rPr>
              <w:t>Сравнение двух равных и неравных групп предметов</w:t>
            </w:r>
          </w:p>
        </w:tc>
        <w:tc>
          <w:tcPr>
            <w:tcW w:w="5104" w:type="dxa"/>
            <w:gridSpan w:val="2"/>
          </w:tcPr>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Совершенствовать умение сравнивать две равные и неравные группы предметов, пользоваться выражениями </w:t>
            </w:r>
            <w:r w:rsidRPr="0055616C">
              <w:rPr>
                <w:i/>
                <w:iCs/>
                <w:color w:val="000000"/>
                <w:sz w:val="26"/>
                <w:szCs w:val="26"/>
              </w:rPr>
              <w:t>поровну, столько – сколько, больше – меньше.</w:t>
            </w:r>
          </w:p>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 Закреплять способы сравнения двух предметов по длине и высоте, обозначать результаты сравнения соответствующими словами.</w:t>
            </w:r>
          </w:p>
        </w:tc>
        <w:tc>
          <w:tcPr>
            <w:tcW w:w="1418" w:type="dxa"/>
          </w:tcPr>
          <w:p w:rsidR="003E599A" w:rsidRPr="00477A5B" w:rsidRDefault="003E599A" w:rsidP="0056456D">
            <w:pPr>
              <w:jc w:val="center"/>
              <w:rPr>
                <w:rFonts w:ascii="Times New Roman" w:eastAsia="Calibri" w:hAnsi="Times New Roman" w:cs="Times New Roman"/>
                <w:sz w:val="26"/>
                <w:szCs w:val="26"/>
              </w:rPr>
            </w:pPr>
            <w:r>
              <w:rPr>
                <w:rFonts w:ascii="Times New Roman" w:eastAsia="Calibri" w:hAnsi="Times New Roman" w:cs="Times New Roman"/>
                <w:sz w:val="26"/>
                <w:szCs w:val="26"/>
              </w:rPr>
              <w:t>34</w:t>
            </w:r>
          </w:p>
        </w:tc>
      </w:tr>
      <w:tr w:rsidR="003E599A" w:rsidRPr="00415082" w:rsidTr="0056456D">
        <w:trPr>
          <w:trHeight w:val="428"/>
        </w:trPr>
        <w:tc>
          <w:tcPr>
            <w:tcW w:w="566" w:type="dxa"/>
          </w:tcPr>
          <w:p w:rsidR="003E599A" w:rsidRPr="00477A5B" w:rsidRDefault="003E599A" w:rsidP="0056456D">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27</w:t>
            </w:r>
          </w:p>
        </w:tc>
        <w:tc>
          <w:tcPr>
            <w:tcW w:w="2268" w:type="dxa"/>
            <w:gridSpan w:val="3"/>
          </w:tcPr>
          <w:p w:rsidR="003E599A" w:rsidRDefault="003E599A" w:rsidP="0056456D">
            <w:pPr>
              <w:jc w:val="center"/>
              <w:rPr>
                <w:rFonts w:ascii="Times New Roman" w:hAnsi="Times New Roman" w:cs="Times New Roman"/>
                <w:color w:val="000000"/>
                <w:sz w:val="26"/>
                <w:szCs w:val="26"/>
                <w:shd w:val="clear" w:color="auto" w:fill="FFFFFF"/>
              </w:rPr>
            </w:pPr>
            <w:r w:rsidRPr="0055616C">
              <w:rPr>
                <w:rFonts w:ascii="Times New Roman" w:hAnsi="Times New Roman" w:cs="Times New Roman"/>
                <w:color w:val="000000"/>
                <w:sz w:val="26"/>
                <w:szCs w:val="26"/>
                <w:shd w:val="clear" w:color="auto" w:fill="FFFFFF"/>
              </w:rPr>
              <w:t xml:space="preserve">Части суток: </w:t>
            </w:r>
          </w:p>
          <w:p w:rsidR="003E599A" w:rsidRPr="0055616C" w:rsidRDefault="003E599A" w:rsidP="0056456D">
            <w:pPr>
              <w:jc w:val="center"/>
              <w:rPr>
                <w:rFonts w:ascii="Times New Roman" w:eastAsia="Calibri" w:hAnsi="Times New Roman" w:cs="Times New Roman"/>
                <w:sz w:val="26"/>
                <w:szCs w:val="26"/>
              </w:rPr>
            </w:pPr>
            <w:r w:rsidRPr="0055616C">
              <w:rPr>
                <w:rFonts w:ascii="Times New Roman" w:hAnsi="Times New Roman" w:cs="Times New Roman"/>
                <w:color w:val="000000"/>
                <w:sz w:val="26"/>
                <w:szCs w:val="26"/>
                <w:shd w:val="clear" w:color="auto" w:fill="FFFFFF"/>
              </w:rPr>
              <w:t>день, ночь</w:t>
            </w:r>
          </w:p>
        </w:tc>
        <w:tc>
          <w:tcPr>
            <w:tcW w:w="5104" w:type="dxa"/>
            <w:gridSpan w:val="2"/>
          </w:tcPr>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Упражнять в сравнении двух групп предметов способами наложения и приложения и пользоваться словами </w:t>
            </w:r>
            <w:r w:rsidRPr="0055616C">
              <w:rPr>
                <w:i/>
                <w:iCs/>
                <w:color w:val="000000"/>
                <w:sz w:val="26"/>
                <w:szCs w:val="26"/>
              </w:rPr>
              <w:t>столько – сколько, больше – меньше.</w:t>
            </w:r>
          </w:p>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Закреплять умение различать и называть части суток: </w:t>
            </w:r>
            <w:r w:rsidRPr="0055616C">
              <w:rPr>
                <w:i/>
                <w:iCs/>
                <w:color w:val="000000"/>
                <w:sz w:val="26"/>
                <w:szCs w:val="26"/>
              </w:rPr>
              <w:t>день, ночь.</w:t>
            </w:r>
          </w:p>
        </w:tc>
        <w:tc>
          <w:tcPr>
            <w:tcW w:w="1418" w:type="dxa"/>
          </w:tcPr>
          <w:p w:rsidR="003E599A" w:rsidRPr="00477A5B" w:rsidRDefault="003E599A" w:rsidP="0056456D">
            <w:pPr>
              <w:jc w:val="center"/>
              <w:rPr>
                <w:rFonts w:ascii="Times New Roman" w:eastAsia="Calibri" w:hAnsi="Times New Roman" w:cs="Times New Roman"/>
                <w:sz w:val="26"/>
                <w:szCs w:val="26"/>
              </w:rPr>
            </w:pPr>
            <w:r>
              <w:rPr>
                <w:rFonts w:ascii="Times New Roman" w:eastAsia="Calibri" w:hAnsi="Times New Roman" w:cs="Times New Roman"/>
                <w:sz w:val="26"/>
                <w:szCs w:val="26"/>
              </w:rPr>
              <w:t>35</w:t>
            </w:r>
          </w:p>
        </w:tc>
      </w:tr>
      <w:tr w:rsidR="003E599A" w:rsidRPr="00415082" w:rsidTr="0056456D">
        <w:trPr>
          <w:trHeight w:val="311"/>
        </w:trPr>
        <w:tc>
          <w:tcPr>
            <w:tcW w:w="566" w:type="dxa"/>
          </w:tcPr>
          <w:p w:rsidR="003E599A" w:rsidRPr="00477A5B" w:rsidRDefault="003E599A" w:rsidP="0056456D">
            <w:pPr>
              <w:tabs>
                <w:tab w:val="left" w:pos="709"/>
              </w:tabs>
              <w:contextualSpacing/>
              <w:jc w:val="center"/>
              <w:rPr>
                <w:rStyle w:val="1"/>
                <w:rFonts w:ascii="Times New Roman" w:hAnsi="Times New Roman" w:cs="Times New Roman"/>
                <w:bCs/>
                <w:color w:val="000000"/>
                <w:sz w:val="26"/>
                <w:szCs w:val="26"/>
              </w:rPr>
            </w:pPr>
            <w:r w:rsidRPr="00477A5B">
              <w:rPr>
                <w:rStyle w:val="1"/>
                <w:rFonts w:ascii="Times New Roman" w:hAnsi="Times New Roman" w:cs="Times New Roman"/>
                <w:bCs/>
                <w:color w:val="000000"/>
                <w:sz w:val="26"/>
                <w:szCs w:val="26"/>
              </w:rPr>
              <w:t>28</w:t>
            </w:r>
          </w:p>
        </w:tc>
        <w:tc>
          <w:tcPr>
            <w:tcW w:w="2268" w:type="dxa"/>
            <w:gridSpan w:val="3"/>
          </w:tcPr>
          <w:p w:rsidR="003E599A" w:rsidRPr="0055616C" w:rsidRDefault="003E599A" w:rsidP="0056456D">
            <w:pPr>
              <w:jc w:val="center"/>
              <w:rPr>
                <w:rFonts w:ascii="Times New Roman" w:eastAsia="Calibri" w:hAnsi="Times New Roman" w:cs="Times New Roman"/>
                <w:sz w:val="26"/>
                <w:szCs w:val="26"/>
              </w:rPr>
            </w:pPr>
            <w:r w:rsidRPr="0055616C">
              <w:rPr>
                <w:rFonts w:ascii="Times New Roman" w:hAnsi="Times New Roman" w:cs="Times New Roman"/>
                <w:color w:val="000000"/>
                <w:sz w:val="26"/>
                <w:szCs w:val="26"/>
                <w:shd w:val="clear" w:color="auto" w:fill="FFFFFF"/>
              </w:rPr>
              <w:t>Закрепление способов сравнения двух предметов по длине и ширине</w:t>
            </w:r>
          </w:p>
        </w:tc>
        <w:tc>
          <w:tcPr>
            <w:tcW w:w="5104" w:type="dxa"/>
            <w:gridSpan w:val="2"/>
          </w:tcPr>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Закреплять способы сравнения двух предметов по длине и ширине, обозначать результаты сравнения соответствующими словами.</w:t>
            </w:r>
          </w:p>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Формировать умение различать количество звуков на слух (много и один).</w:t>
            </w:r>
          </w:p>
          <w:p w:rsidR="003E599A" w:rsidRPr="0055616C" w:rsidRDefault="003E599A" w:rsidP="0056456D">
            <w:pPr>
              <w:pStyle w:val="af"/>
              <w:shd w:val="clear" w:color="auto" w:fill="FFFFFF"/>
              <w:spacing w:before="0" w:beforeAutospacing="0" w:after="0" w:afterAutospacing="0"/>
              <w:jc w:val="both"/>
              <w:rPr>
                <w:color w:val="000000"/>
                <w:sz w:val="26"/>
                <w:szCs w:val="26"/>
              </w:rPr>
            </w:pPr>
            <w:r w:rsidRPr="0055616C">
              <w:rPr>
                <w:color w:val="000000"/>
                <w:sz w:val="26"/>
                <w:szCs w:val="26"/>
              </w:rPr>
              <w:t> Упражнять в различении и назывании геометрических фигур: круга, квадрата, треугольника.</w:t>
            </w:r>
          </w:p>
        </w:tc>
        <w:tc>
          <w:tcPr>
            <w:tcW w:w="1418" w:type="dxa"/>
          </w:tcPr>
          <w:p w:rsidR="003E599A" w:rsidRPr="00477A5B" w:rsidRDefault="003E599A" w:rsidP="0056456D">
            <w:pPr>
              <w:jc w:val="center"/>
              <w:rPr>
                <w:rFonts w:ascii="Times New Roman" w:eastAsia="Calibri" w:hAnsi="Times New Roman" w:cs="Times New Roman"/>
                <w:sz w:val="26"/>
                <w:szCs w:val="26"/>
              </w:rPr>
            </w:pPr>
            <w:r>
              <w:rPr>
                <w:rFonts w:ascii="Times New Roman" w:eastAsia="Calibri" w:hAnsi="Times New Roman" w:cs="Times New Roman"/>
                <w:sz w:val="26"/>
                <w:szCs w:val="26"/>
              </w:rPr>
              <w:t>36</w:t>
            </w:r>
          </w:p>
        </w:tc>
      </w:tr>
      <w:tr w:rsidR="003E599A" w:rsidRPr="00415082" w:rsidTr="0056456D">
        <w:trPr>
          <w:trHeight w:val="278"/>
        </w:trPr>
        <w:tc>
          <w:tcPr>
            <w:tcW w:w="9356" w:type="dxa"/>
            <w:gridSpan w:val="7"/>
          </w:tcPr>
          <w:p w:rsidR="003E599A" w:rsidRPr="00517E1D" w:rsidRDefault="003E599A" w:rsidP="0056456D">
            <w:pPr>
              <w:widowControl w:val="0"/>
              <w:autoSpaceDE w:val="0"/>
              <w:autoSpaceDN w:val="0"/>
              <w:adjustRightInd w:val="0"/>
              <w:jc w:val="center"/>
              <w:rPr>
                <w:rStyle w:val="1"/>
                <w:rFonts w:ascii="Times New Roman" w:hAnsi="Times New Roman" w:cs="Times New Roman"/>
                <w:b/>
                <w:color w:val="000000"/>
                <w:sz w:val="26"/>
                <w:szCs w:val="26"/>
                <w:shd w:val="clear" w:color="auto" w:fill="FFFFFF"/>
              </w:rPr>
            </w:pPr>
            <w:r w:rsidRPr="00517E1D">
              <w:rPr>
                <w:rFonts w:ascii="Times New Roman" w:hAnsi="Times New Roman" w:cs="Times New Roman"/>
                <w:b/>
                <w:color w:val="000000"/>
                <w:sz w:val="26"/>
                <w:szCs w:val="26"/>
                <w:shd w:val="clear" w:color="auto" w:fill="FFFFFF"/>
              </w:rPr>
              <w:t>АПРЕЛЬ</w:t>
            </w:r>
          </w:p>
        </w:tc>
      </w:tr>
      <w:tr w:rsidR="003E599A" w:rsidRPr="00415082" w:rsidTr="0056456D">
        <w:tc>
          <w:tcPr>
            <w:tcW w:w="566" w:type="dxa"/>
          </w:tcPr>
          <w:p w:rsidR="003E599A" w:rsidRPr="00816828" w:rsidRDefault="003E599A" w:rsidP="0056456D">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t>29</w:t>
            </w:r>
          </w:p>
        </w:tc>
        <w:tc>
          <w:tcPr>
            <w:tcW w:w="2410" w:type="dxa"/>
            <w:gridSpan w:val="4"/>
          </w:tcPr>
          <w:p w:rsidR="003E599A" w:rsidRPr="00DB406D" w:rsidRDefault="003E599A" w:rsidP="0056456D">
            <w:pPr>
              <w:jc w:val="center"/>
              <w:rPr>
                <w:rFonts w:ascii="Times New Roman" w:eastAsia="Calibri" w:hAnsi="Times New Roman" w:cs="Times New Roman"/>
                <w:sz w:val="26"/>
                <w:szCs w:val="26"/>
              </w:rPr>
            </w:pPr>
            <w:r w:rsidRPr="00DB406D">
              <w:rPr>
                <w:rFonts w:ascii="Times New Roman" w:hAnsi="Times New Roman" w:cs="Times New Roman"/>
                <w:color w:val="000000"/>
                <w:sz w:val="26"/>
                <w:szCs w:val="26"/>
                <w:shd w:val="clear" w:color="auto" w:fill="FFFFFF"/>
              </w:rPr>
              <w:t>Воспроизведение заданного количества предметов и звуков по образцу</w:t>
            </w:r>
          </w:p>
        </w:tc>
        <w:tc>
          <w:tcPr>
            <w:tcW w:w="4962" w:type="dxa"/>
          </w:tcPr>
          <w:p w:rsidR="003E599A" w:rsidRPr="00DB406D" w:rsidRDefault="003E599A" w:rsidP="0056456D">
            <w:pPr>
              <w:pStyle w:val="af"/>
              <w:shd w:val="clear" w:color="auto" w:fill="FFFFFF"/>
              <w:spacing w:before="0" w:beforeAutospacing="0" w:after="0" w:afterAutospacing="0"/>
              <w:jc w:val="both"/>
              <w:rPr>
                <w:color w:val="000000"/>
                <w:sz w:val="26"/>
                <w:szCs w:val="26"/>
              </w:rPr>
            </w:pPr>
            <w:r w:rsidRPr="00DB406D">
              <w:rPr>
                <w:color w:val="000000"/>
                <w:sz w:val="26"/>
                <w:szCs w:val="26"/>
              </w:rPr>
              <w:t>Учить воспроизводить заданное количество предметов и звуков по образцу (без счета и называния числа).</w:t>
            </w:r>
          </w:p>
          <w:p w:rsidR="003E599A" w:rsidRPr="00DB406D" w:rsidRDefault="003E599A" w:rsidP="0056456D">
            <w:pPr>
              <w:pStyle w:val="af"/>
              <w:shd w:val="clear" w:color="auto" w:fill="FFFFFF"/>
              <w:spacing w:before="0" w:beforeAutospacing="0" w:after="0" w:afterAutospacing="0"/>
              <w:jc w:val="both"/>
              <w:rPr>
                <w:color w:val="000000"/>
                <w:sz w:val="26"/>
                <w:szCs w:val="26"/>
              </w:rPr>
            </w:pPr>
            <w:r w:rsidRPr="00DB406D">
              <w:rPr>
                <w:color w:val="000000"/>
                <w:sz w:val="26"/>
                <w:szCs w:val="26"/>
              </w:rPr>
              <w:t> Совершенствовать умение различать и называть знакомые геометрические фигуры: круг, квадрат, треугольник.</w:t>
            </w:r>
          </w:p>
        </w:tc>
        <w:tc>
          <w:tcPr>
            <w:tcW w:w="1418" w:type="dxa"/>
          </w:tcPr>
          <w:p w:rsidR="003E599A" w:rsidRPr="00816828" w:rsidRDefault="003E599A" w:rsidP="0056456D">
            <w:pPr>
              <w:jc w:val="center"/>
              <w:rPr>
                <w:rFonts w:ascii="Times New Roman" w:eastAsia="Calibri" w:hAnsi="Times New Roman" w:cs="Times New Roman"/>
                <w:sz w:val="26"/>
                <w:szCs w:val="26"/>
              </w:rPr>
            </w:pPr>
            <w:r>
              <w:rPr>
                <w:rFonts w:ascii="Times New Roman" w:eastAsia="Calibri" w:hAnsi="Times New Roman" w:cs="Times New Roman"/>
                <w:sz w:val="26"/>
                <w:szCs w:val="26"/>
              </w:rPr>
              <w:t>37</w:t>
            </w:r>
          </w:p>
        </w:tc>
      </w:tr>
      <w:tr w:rsidR="003E599A" w:rsidRPr="00415082" w:rsidTr="0056456D">
        <w:trPr>
          <w:trHeight w:val="337"/>
        </w:trPr>
        <w:tc>
          <w:tcPr>
            <w:tcW w:w="566" w:type="dxa"/>
          </w:tcPr>
          <w:p w:rsidR="003E599A" w:rsidRPr="00816828" w:rsidRDefault="003E599A" w:rsidP="0056456D">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t>30</w:t>
            </w:r>
          </w:p>
        </w:tc>
        <w:tc>
          <w:tcPr>
            <w:tcW w:w="2410" w:type="dxa"/>
            <w:gridSpan w:val="4"/>
          </w:tcPr>
          <w:p w:rsidR="003E599A" w:rsidRPr="00DB406D" w:rsidRDefault="003E599A" w:rsidP="0056456D">
            <w:pPr>
              <w:pStyle w:val="af"/>
              <w:shd w:val="clear" w:color="auto" w:fill="FFFFFF"/>
              <w:spacing w:before="0" w:beforeAutospacing="0" w:after="0" w:afterAutospacing="0"/>
              <w:jc w:val="center"/>
              <w:rPr>
                <w:color w:val="000000"/>
                <w:sz w:val="26"/>
                <w:szCs w:val="26"/>
              </w:rPr>
            </w:pPr>
            <w:r w:rsidRPr="00DB406D">
              <w:rPr>
                <w:color w:val="000000"/>
                <w:sz w:val="26"/>
                <w:szCs w:val="26"/>
              </w:rPr>
              <w:t>Воспроизведение заданного количества предметов и звуков по образцу</w:t>
            </w:r>
          </w:p>
          <w:p w:rsidR="003E599A" w:rsidRPr="00DB406D" w:rsidRDefault="003E599A" w:rsidP="0056456D">
            <w:pPr>
              <w:jc w:val="center"/>
              <w:rPr>
                <w:rFonts w:ascii="Times New Roman" w:eastAsia="Calibri" w:hAnsi="Times New Roman" w:cs="Times New Roman"/>
                <w:sz w:val="26"/>
                <w:szCs w:val="26"/>
              </w:rPr>
            </w:pPr>
          </w:p>
        </w:tc>
        <w:tc>
          <w:tcPr>
            <w:tcW w:w="4962" w:type="dxa"/>
          </w:tcPr>
          <w:p w:rsidR="003E599A" w:rsidRPr="00DB406D" w:rsidRDefault="003E599A" w:rsidP="0056456D">
            <w:pPr>
              <w:pStyle w:val="af"/>
              <w:shd w:val="clear" w:color="auto" w:fill="FFFFFF"/>
              <w:spacing w:before="0" w:beforeAutospacing="0" w:after="0" w:afterAutospacing="0"/>
              <w:jc w:val="both"/>
              <w:rPr>
                <w:color w:val="000000"/>
                <w:sz w:val="26"/>
                <w:szCs w:val="26"/>
              </w:rPr>
            </w:pPr>
            <w:r w:rsidRPr="00DB406D">
              <w:rPr>
                <w:color w:val="000000"/>
                <w:sz w:val="26"/>
                <w:szCs w:val="26"/>
              </w:rPr>
              <w:t>Закреплять умение воспроизводить заданное количество предметов и звуков по образцу (без счета и называния числа).</w:t>
            </w:r>
          </w:p>
          <w:p w:rsidR="003E599A" w:rsidRPr="00DB406D" w:rsidRDefault="003E599A" w:rsidP="0056456D">
            <w:pPr>
              <w:pStyle w:val="af"/>
              <w:shd w:val="clear" w:color="auto" w:fill="FFFFFF"/>
              <w:spacing w:before="0" w:beforeAutospacing="0" w:after="0" w:afterAutospacing="0"/>
              <w:jc w:val="both"/>
              <w:rPr>
                <w:color w:val="000000"/>
                <w:sz w:val="26"/>
                <w:szCs w:val="26"/>
              </w:rPr>
            </w:pPr>
            <w:r w:rsidRPr="00DB406D">
              <w:rPr>
                <w:color w:val="000000"/>
                <w:sz w:val="26"/>
                <w:szCs w:val="26"/>
              </w:rPr>
              <w:t>Упражнять в умении сравнивать два предмета по величине, обозначать результат сравнения словами </w:t>
            </w:r>
            <w:r w:rsidRPr="00DB406D">
              <w:rPr>
                <w:i/>
                <w:iCs/>
                <w:color w:val="000000"/>
                <w:sz w:val="26"/>
                <w:szCs w:val="26"/>
              </w:rPr>
              <w:t>большой, маленький.</w:t>
            </w:r>
          </w:p>
          <w:p w:rsidR="003E599A" w:rsidRPr="00DB406D" w:rsidRDefault="003E599A" w:rsidP="0056456D">
            <w:pPr>
              <w:pStyle w:val="af"/>
              <w:shd w:val="clear" w:color="auto" w:fill="FFFFFF"/>
              <w:spacing w:before="0" w:beforeAutospacing="0" w:after="0" w:afterAutospacing="0"/>
              <w:jc w:val="both"/>
              <w:rPr>
                <w:color w:val="000000"/>
                <w:sz w:val="26"/>
                <w:szCs w:val="26"/>
              </w:rPr>
            </w:pPr>
            <w:r w:rsidRPr="00DB406D">
              <w:rPr>
                <w:color w:val="000000"/>
                <w:sz w:val="26"/>
                <w:szCs w:val="26"/>
              </w:rPr>
              <w:t>Упражнять в умении различать пространственные направления от себя и обозначать их словами: </w:t>
            </w:r>
            <w:r w:rsidRPr="00DB406D">
              <w:rPr>
                <w:i/>
                <w:iCs/>
                <w:color w:val="000000"/>
                <w:sz w:val="26"/>
                <w:szCs w:val="26"/>
              </w:rPr>
              <w:t>впереди – сзади, слева – справа</w:t>
            </w:r>
            <w:r w:rsidRPr="00DB406D">
              <w:rPr>
                <w:color w:val="000000"/>
                <w:sz w:val="26"/>
                <w:szCs w:val="26"/>
              </w:rPr>
              <w:t>.</w:t>
            </w:r>
          </w:p>
        </w:tc>
        <w:tc>
          <w:tcPr>
            <w:tcW w:w="1418" w:type="dxa"/>
          </w:tcPr>
          <w:p w:rsidR="003E599A" w:rsidRPr="00816828" w:rsidRDefault="003E599A" w:rsidP="0056456D">
            <w:pPr>
              <w:jc w:val="center"/>
              <w:rPr>
                <w:rFonts w:ascii="Times New Roman" w:eastAsia="Calibri" w:hAnsi="Times New Roman" w:cs="Times New Roman"/>
                <w:sz w:val="26"/>
                <w:szCs w:val="26"/>
              </w:rPr>
            </w:pPr>
            <w:r>
              <w:rPr>
                <w:rFonts w:ascii="Times New Roman" w:eastAsia="Calibri" w:hAnsi="Times New Roman" w:cs="Times New Roman"/>
                <w:sz w:val="26"/>
                <w:szCs w:val="26"/>
              </w:rPr>
              <w:t>38</w:t>
            </w:r>
          </w:p>
        </w:tc>
      </w:tr>
      <w:tr w:rsidR="003E599A" w:rsidRPr="00415082" w:rsidTr="0056456D">
        <w:trPr>
          <w:trHeight w:val="298"/>
        </w:trPr>
        <w:tc>
          <w:tcPr>
            <w:tcW w:w="566" w:type="dxa"/>
          </w:tcPr>
          <w:p w:rsidR="003E599A" w:rsidRPr="00816828" w:rsidRDefault="003E599A" w:rsidP="0056456D">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lastRenderedPageBreak/>
              <w:t>31</w:t>
            </w:r>
          </w:p>
        </w:tc>
        <w:tc>
          <w:tcPr>
            <w:tcW w:w="2410" w:type="dxa"/>
            <w:gridSpan w:val="4"/>
          </w:tcPr>
          <w:p w:rsidR="003E599A" w:rsidRPr="00DB406D" w:rsidRDefault="003E599A" w:rsidP="0056456D">
            <w:pPr>
              <w:jc w:val="center"/>
              <w:rPr>
                <w:rFonts w:ascii="Times New Roman" w:eastAsia="Calibri" w:hAnsi="Times New Roman" w:cs="Times New Roman"/>
                <w:sz w:val="26"/>
                <w:szCs w:val="26"/>
              </w:rPr>
            </w:pPr>
            <w:r w:rsidRPr="00DB406D">
              <w:rPr>
                <w:rFonts w:ascii="Times New Roman" w:hAnsi="Times New Roman" w:cs="Times New Roman"/>
                <w:color w:val="000000"/>
                <w:sz w:val="26"/>
                <w:szCs w:val="26"/>
                <w:shd w:val="clear" w:color="auto" w:fill="FFFFFF"/>
              </w:rPr>
              <w:t>Пространственные направления впереди – сзади, вверху – внизу, слева – справа.</w:t>
            </w:r>
          </w:p>
        </w:tc>
        <w:tc>
          <w:tcPr>
            <w:tcW w:w="4962" w:type="dxa"/>
          </w:tcPr>
          <w:p w:rsidR="003E599A" w:rsidRPr="00DB406D" w:rsidRDefault="003E599A" w:rsidP="0056456D">
            <w:pPr>
              <w:pStyle w:val="af"/>
              <w:shd w:val="clear" w:color="auto" w:fill="FFFFFF"/>
              <w:spacing w:before="0" w:beforeAutospacing="0" w:after="0" w:afterAutospacing="0"/>
              <w:jc w:val="both"/>
              <w:rPr>
                <w:color w:val="000000"/>
                <w:sz w:val="26"/>
                <w:szCs w:val="26"/>
              </w:rPr>
            </w:pPr>
            <w:r w:rsidRPr="00DB406D">
              <w:rPr>
                <w:color w:val="000000"/>
                <w:sz w:val="26"/>
                <w:szCs w:val="26"/>
              </w:rPr>
              <w:t>Учить различать одно и много движений и обозначать их количество словами </w:t>
            </w:r>
            <w:r w:rsidRPr="00DB406D">
              <w:rPr>
                <w:i/>
                <w:iCs/>
                <w:color w:val="000000"/>
                <w:sz w:val="26"/>
                <w:szCs w:val="26"/>
              </w:rPr>
              <w:t>один, много.</w:t>
            </w:r>
          </w:p>
          <w:p w:rsidR="003E599A" w:rsidRPr="00DB406D" w:rsidRDefault="003E599A" w:rsidP="0056456D">
            <w:pPr>
              <w:pStyle w:val="af"/>
              <w:shd w:val="clear" w:color="auto" w:fill="FFFFFF"/>
              <w:spacing w:before="0" w:beforeAutospacing="0" w:after="0" w:afterAutospacing="0"/>
              <w:jc w:val="both"/>
              <w:rPr>
                <w:color w:val="000000"/>
                <w:sz w:val="26"/>
                <w:szCs w:val="26"/>
              </w:rPr>
            </w:pPr>
            <w:r w:rsidRPr="00DB406D">
              <w:rPr>
                <w:color w:val="000000"/>
                <w:sz w:val="26"/>
                <w:szCs w:val="26"/>
              </w:rPr>
              <w:t>Упражнять в умении различать пространственные направления относительно себя и обозначать их словами </w:t>
            </w:r>
            <w:r w:rsidRPr="00DB406D">
              <w:rPr>
                <w:i/>
                <w:iCs/>
                <w:color w:val="000000"/>
                <w:sz w:val="26"/>
                <w:szCs w:val="26"/>
              </w:rPr>
              <w:t>впереди – сзади, вверху – внизу, слева – справа.</w:t>
            </w:r>
          </w:p>
          <w:p w:rsidR="003E599A" w:rsidRPr="00DB406D" w:rsidRDefault="003E599A" w:rsidP="0056456D">
            <w:pPr>
              <w:pStyle w:val="af"/>
              <w:shd w:val="clear" w:color="auto" w:fill="FFFFFF"/>
              <w:spacing w:before="0" w:beforeAutospacing="0" w:after="0" w:afterAutospacing="0"/>
              <w:jc w:val="both"/>
              <w:rPr>
                <w:color w:val="000000"/>
                <w:sz w:val="26"/>
                <w:szCs w:val="26"/>
              </w:rPr>
            </w:pPr>
            <w:r w:rsidRPr="00DB406D">
              <w:rPr>
                <w:color w:val="000000"/>
                <w:sz w:val="26"/>
                <w:szCs w:val="26"/>
              </w:rPr>
              <w:t>Совершенствовать умение составлять группу предметов из отдельных предметов и выделять один предмет из группы.</w:t>
            </w:r>
          </w:p>
        </w:tc>
        <w:tc>
          <w:tcPr>
            <w:tcW w:w="1418" w:type="dxa"/>
          </w:tcPr>
          <w:p w:rsidR="003E599A" w:rsidRPr="00816828" w:rsidRDefault="003E599A" w:rsidP="0056456D">
            <w:pPr>
              <w:jc w:val="center"/>
              <w:rPr>
                <w:rFonts w:ascii="Times New Roman" w:eastAsia="Calibri" w:hAnsi="Times New Roman" w:cs="Times New Roman"/>
                <w:sz w:val="26"/>
                <w:szCs w:val="26"/>
              </w:rPr>
            </w:pPr>
            <w:r>
              <w:rPr>
                <w:rFonts w:ascii="Times New Roman" w:eastAsia="Calibri" w:hAnsi="Times New Roman" w:cs="Times New Roman"/>
                <w:sz w:val="26"/>
                <w:szCs w:val="26"/>
              </w:rPr>
              <w:t>39</w:t>
            </w:r>
          </w:p>
        </w:tc>
      </w:tr>
      <w:tr w:rsidR="003E599A" w:rsidRPr="00415082" w:rsidTr="0056456D">
        <w:trPr>
          <w:trHeight w:val="260"/>
        </w:trPr>
        <w:tc>
          <w:tcPr>
            <w:tcW w:w="566" w:type="dxa"/>
          </w:tcPr>
          <w:p w:rsidR="003E599A" w:rsidRPr="00816828" w:rsidRDefault="003E599A" w:rsidP="0056456D">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t>32</w:t>
            </w:r>
          </w:p>
        </w:tc>
        <w:tc>
          <w:tcPr>
            <w:tcW w:w="2410" w:type="dxa"/>
            <w:gridSpan w:val="4"/>
          </w:tcPr>
          <w:p w:rsidR="003E599A" w:rsidRPr="00DB406D" w:rsidRDefault="003E599A" w:rsidP="0056456D">
            <w:pPr>
              <w:jc w:val="center"/>
              <w:rPr>
                <w:rFonts w:ascii="Times New Roman" w:eastAsia="Calibri" w:hAnsi="Times New Roman" w:cs="Times New Roman"/>
                <w:sz w:val="26"/>
                <w:szCs w:val="26"/>
              </w:rPr>
            </w:pPr>
            <w:r w:rsidRPr="00DB406D">
              <w:rPr>
                <w:rFonts w:ascii="Times New Roman" w:hAnsi="Times New Roman" w:cs="Times New Roman"/>
                <w:color w:val="000000"/>
                <w:sz w:val="26"/>
                <w:szCs w:val="26"/>
                <w:shd w:val="clear" w:color="auto" w:fill="FFFFFF"/>
              </w:rPr>
              <w:t>Части суток: утро, вечер.</w:t>
            </w:r>
          </w:p>
        </w:tc>
        <w:tc>
          <w:tcPr>
            <w:tcW w:w="4962" w:type="dxa"/>
          </w:tcPr>
          <w:p w:rsidR="003E599A" w:rsidRPr="00DB406D" w:rsidRDefault="003E599A" w:rsidP="0056456D">
            <w:pPr>
              <w:pStyle w:val="af"/>
              <w:shd w:val="clear" w:color="auto" w:fill="FFFFFF"/>
              <w:spacing w:before="0" w:beforeAutospacing="0" w:after="0" w:afterAutospacing="0"/>
              <w:jc w:val="both"/>
              <w:rPr>
                <w:color w:val="000000"/>
                <w:sz w:val="26"/>
                <w:szCs w:val="26"/>
              </w:rPr>
            </w:pPr>
            <w:r w:rsidRPr="00DB406D">
              <w:rPr>
                <w:color w:val="000000"/>
                <w:sz w:val="26"/>
                <w:szCs w:val="26"/>
              </w:rPr>
              <w:t>Упражнять в умении воспроизводить заданное количество движений и называть их словами </w:t>
            </w:r>
            <w:r w:rsidRPr="00DB406D">
              <w:rPr>
                <w:i/>
                <w:iCs/>
                <w:color w:val="000000"/>
                <w:sz w:val="26"/>
                <w:szCs w:val="26"/>
              </w:rPr>
              <w:t>много </w:t>
            </w:r>
            <w:r w:rsidRPr="00DB406D">
              <w:rPr>
                <w:color w:val="000000"/>
                <w:sz w:val="26"/>
                <w:szCs w:val="26"/>
              </w:rPr>
              <w:t>и </w:t>
            </w:r>
            <w:r w:rsidRPr="00DB406D">
              <w:rPr>
                <w:i/>
                <w:iCs/>
                <w:color w:val="000000"/>
                <w:sz w:val="26"/>
                <w:szCs w:val="26"/>
              </w:rPr>
              <w:t>один.</w:t>
            </w:r>
          </w:p>
          <w:p w:rsidR="003E599A" w:rsidRPr="00DB406D" w:rsidRDefault="003E599A" w:rsidP="0056456D">
            <w:pPr>
              <w:pStyle w:val="af"/>
              <w:shd w:val="clear" w:color="auto" w:fill="FFFFFF"/>
              <w:spacing w:before="0" w:beforeAutospacing="0" w:after="0" w:afterAutospacing="0"/>
              <w:jc w:val="both"/>
              <w:rPr>
                <w:color w:val="000000"/>
                <w:sz w:val="26"/>
                <w:szCs w:val="26"/>
              </w:rPr>
            </w:pPr>
            <w:r w:rsidRPr="00DB406D">
              <w:rPr>
                <w:color w:val="000000"/>
                <w:sz w:val="26"/>
                <w:szCs w:val="26"/>
              </w:rPr>
              <w:t>Закреплять умение различать и называть части суток: </w:t>
            </w:r>
            <w:r w:rsidRPr="00DB406D">
              <w:rPr>
                <w:i/>
                <w:iCs/>
                <w:color w:val="000000"/>
                <w:sz w:val="26"/>
                <w:szCs w:val="26"/>
              </w:rPr>
              <w:t>утро, вечер.</w:t>
            </w:r>
          </w:p>
        </w:tc>
        <w:tc>
          <w:tcPr>
            <w:tcW w:w="1418" w:type="dxa"/>
          </w:tcPr>
          <w:p w:rsidR="003E599A" w:rsidRPr="00816828" w:rsidRDefault="003E599A" w:rsidP="0056456D">
            <w:pPr>
              <w:jc w:val="center"/>
              <w:rPr>
                <w:rFonts w:ascii="Times New Roman" w:eastAsia="Calibri" w:hAnsi="Times New Roman" w:cs="Times New Roman"/>
                <w:sz w:val="26"/>
                <w:szCs w:val="26"/>
              </w:rPr>
            </w:pPr>
            <w:r>
              <w:rPr>
                <w:rFonts w:ascii="Times New Roman" w:eastAsia="Calibri" w:hAnsi="Times New Roman" w:cs="Times New Roman"/>
                <w:sz w:val="26"/>
                <w:szCs w:val="26"/>
              </w:rPr>
              <w:t>40</w:t>
            </w:r>
          </w:p>
        </w:tc>
      </w:tr>
      <w:tr w:rsidR="003E599A" w:rsidRPr="00415082" w:rsidTr="0056456D">
        <w:trPr>
          <w:trHeight w:val="228"/>
        </w:trPr>
        <w:tc>
          <w:tcPr>
            <w:tcW w:w="9356" w:type="dxa"/>
            <w:gridSpan w:val="7"/>
          </w:tcPr>
          <w:p w:rsidR="003E599A" w:rsidRPr="00203270" w:rsidRDefault="003E599A" w:rsidP="0056456D">
            <w:pPr>
              <w:tabs>
                <w:tab w:val="left" w:pos="709"/>
              </w:tabs>
              <w:contextualSpacing/>
              <w:jc w:val="center"/>
              <w:rPr>
                <w:rStyle w:val="1"/>
                <w:rFonts w:ascii="Times New Roman" w:hAnsi="Times New Roman" w:cs="Times New Roman"/>
                <w:b/>
                <w:bCs/>
                <w:color w:val="000000"/>
                <w:sz w:val="26"/>
                <w:szCs w:val="26"/>
              </w:rPr>
            </w:pPr>
            <w:r w:rsidRPr="00203270">
              <w:rPr>
                <w:rStyle w:val="1"/>
                <w:rFonts w:ascii="Times New Roman" w:hAnsi="Times New Roman" w:cs="Times New Roman"/>
                <w:b/>
                <w:bCs/>
                <w:color w:val="000000"/>
                <w:sz w:val="26"/>
                <w:szCs w:val="26"/>
              </w:rPr>
              <w:t>МАЙ</w:t>
            </w:r>
          </w:p>
        </w:tc>
      </w:tr>
      <w:tr w:rsidR="003E599A" w:rsidRPr="00415082" w:rsidTr="0056456D">
        <w:trPr>
          <w:trHeight w:val="637"/>
        </w:trPr>
        <w:tc>
          <w:tcPr>
            <w:tcW w:w="566" w:type="dxa"/>
          </w:tcPr>
          <w:p w:rsidR="003E599A" w:rsidRPr="00816828" w:rsidRDefault="003E599A" w:rsidP="0056456D">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t>33</w:t>
            </w:r>
          </w:p>
        </w:tc>
        <w:tc>
          <w:tcPr>
            <w:tcW w:w="2411" w:type="dxa"/>
            <w:gridSpan w:val="4"/>
          </w:tcPr>
          <w:p w:rsidR="003E599A" w:rsidRPr="00DB406D" w:rsidRDefault="003E599A" w:rsidP="0056456D">
            <w:pPr>
              <w:jc w:val="center"/>
              <w:rPr>
                <w:rFonts w:ascii="Times New Roman" w:eastAsia="Calibri" w:hAnsi="Times New Roman" w:cs="Times New Roman"/>
                <w:sz w:val="26"/>
                <w:szCs w:val="26"/>
              </w:rPr>
            </w:pPr>
            <w:r w:rsidRPr="00DB406D">
              <w:rPr>
                <w:rFonts w:ascii="Times New Roman" w:hAnsi="Times New Roman" w:cs="Times New Roman"/>
                <w:color w:val="000000"/>
                <w:sz w:val="26"/>
                <w:szCs w:val="26"/>
                <w:shd w:val="clear" w:color="auto" w:fill="FFFFFF"/>
              </w:rPr>
              <w:t>Сравнение двух предметов по величине</w:t>
            </w:r>
          </w:p>
        </w:tc>
        <w:tc>
          <w:tcPr>
            <w:tcW w:w="4961" w:type="dxa"/>
          </w:tcPr>
          <w:p w:rsidR="003E599A" w:rsidRPr="00DB406D" w:rsidRDefault="003E599A" w:rsidP="0056456D">
            <w:pPr>
              <w:pStyle w:val="af"/>
              <w:shd w:val="clear" w:color="auto" w:fill="FFFFFF"/>
              <w:spacing w:before="0" w:beforeAutospacing="0" w:after="0" w:afterAutospacing="0"/>
              <w:jc w:val="both"/>
              <w:rPr>
                <w:color w:val="000000"/>
                <w:sz w:val="26"/>
                <w:szCs w:val="26"/>
              </w:rPr>
            </w:pPr>
            <w:r w:rsidRPr="00DB406D">
              <w:rPr>
                <w:color w:val="000000"/>
                <w:sz w:val="26"/>
                <w:szCs w:val="26"/>
              </w:rPr>
              <w:t> Закреплять умение сравнивать две равные и неравные группы предметов способами наложения и приложения, пользоваться выражениями </w:t>
            </w:r>
            <w:r w:rsidRPr="00DB406D">
              <w:rPr>
                <w:i/>
                <w:iCs/>
                <w:color w:val="000000"/>
                <w:sz w:val="26"/>
                <w:szCs w:val="26"/>
              </w:rPr>
              <w:t>столько – сколько, больше – меньше.</w:t>
            </w:r>
          </w:p>
        </w:tc>
        <w:tc>
          <w:tcPr>
            <w:tcW w:w="1418" w:type="dxa"/>
          </w:tcPr>
          <w:p w:rsidR="003E599A" w:rsidRPr="00816828" w:rsidRDefault="003E599A" w:rsidP="0056456D">
            <w:pPr>
              <w:jc w:val="center"/>
              <w:rPr>
                <w:rFonts w:ascii="Times New Roman" w:eastAsia="Calibri" w:hAnsi="Times New Roman" w:cs="Times New Roman"/>
                <w:sz w:val="26"/>
                <w:szCs w:val="26"/>
              </w:rPr>
            </w:pPr>
            <w:r>
              <w:rPr>
                <w:rFonts w:ascii="Times New Roman" w:eastAsia="Calibri" w:hAnsi="Times New Roman" w:cs="Times New Roman"/>
                <w:sz w:val="26"/>
                <w:szCs w:val="26"/>
              </w:rPr>
              <w:t>41</w:t>
            </w:r>
          </w:p>
        </w:tc>
      </w:tr>
      <w:tr w:rsidR="003E599A" w:rsidRPr="00415082" w:rsidTr="0056456D">
        <w:trPr>
          <w:trHeight w:val="156"/>
        </w:trPr>
        <w:tc>
          <w:tcPr>
            <w:tcW w:w="566" w:type="dxa"/>
          </w:tcPr>
          <w:p w:rsidR="003E599A" w:rsidRPr="00816828" w:rsidRDefault="003E599A" w:rsidP="0056456D">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t>34</w:t>
            </w:r>
          </w:p>
        </w:tc>
        <w:tc>
          <w:tcPr>
            <w:tcW w:w="2411" w:type="dxa"/>
            <w:gridSpan w:val="4"/>
          </w:tcPr>
          <w:p w:rsidR="003E599A" w:rsidRPr="00DB406D" w:rsidRDefault="003E599A" w:rsidP="0056456D">
            <w:pPr>
              <w:jc w:val="center"/>
              <w:rPr>
                <w:rStyle w:val="1"/>
                <w:rFonts w:ascii="Times New Roman" w:hAnsi="Times New Roman" w:cs="Times New Roman"/>
                <w:sz w:val="26"/>
                <w:szCs w:val="26"/>
              </w:rPr>
            </w:pPr>
            <w:r w:rsidRPr="00DB406D">
              <w:rPr>
                <w:rFonts w:ascii="Times New Roman" w:hAnsi="Times New Roman" w:cs="Times New Roman"/>
                <w:color w:val="000000"/>
                <w:sz w:val="26"/>
                <w:szCs w:val="26"/>
                <w:shd w:val="clear" w:color="auto" w:fill="FFFFFF"/>
              </w:rPr>
              <w:t>Геометрические фигуры: круг, квадрат, треугольник, шар, куб.</w:t>
            </w:r>
          </w:p>
        </w:tc>
        <w:tc>
          <w:tcPr>
            <w:tcW w:w="4961" w:type="dxa"/>
          </w:tcPr>
          <w:p w:rsidR="003E599A" w:rsidRPr="00DB406D" w:rsidRDefault="003E599A" w:rsidP="0056456D">
            <w:pPr>
              <w:jc w:val="both"/>
              <w:rPr>
                <w:rStyle w:val="1"/>
                <w:rFonts w:ascii="Times New Roman" w:hAnsi="Times New Roman" w:cs="Times New Roman"/>
                <w:sz w:val="26"/>
                <w:szCs w:val="26"/>
              </w:rPr>
            </w:pPr>
            <w:r w:rsidRPr="00DB406D">
              <w:rPr>
                <w:rFonts w:ascii="Times New Roman" w:hAnsi="Times New Roman" w:cs="Times New Roman"/>
                <w:color w:val="000000"/>
                <w:sz w:val="26"/>
                <w:szCs w:val="26"/>
                <w:shd w:val="clear" w:color="auto" w:fill="FFFFFF"/>
              </w:rPr>
              <w:t> Совершенствовать умение различать и называть геометрические фигуры: круг, квадрат, треугольник, шар, куб.</w:t>
            </w:r>
          </w:p>
        </w:tc>
        <w:tc>
          <w:tcPr>
            <w:tcW w:w="1418" w:type="dxa"/>
          </w:tcPr>
          <w:p w:rsidR="003E599A" w:rsidRPr="00816828" w:rsidRDefault="003E599A" w:rsidP="0056456D">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42</w:t>
            </w:r>
          </w:p>
        </w:tc>
      </w:tr>
      <w:tr w:rsidR="003E599A" w:rsidRPr="00415082" w:rsidTr="0056456D">
        <w:trPr>
          <w:trHeight w:val="143"/>
        </w:trPr>
        <w:tc>
          <w:tcPr>
            <w:tcW w:w="566" w:type="dxa"/>
          </w:tcPr>
          <w:p w:rsidR="003E599A" w:rsidRPr="00816828" w:rsidRDefault="003E599A" w:rsidP="0056456D">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t>35</w:t>
            </w:r>
          </w:p>
        </w:tc>
        <w:tc>
          <w:tcPr>
            <w:tcW w:w="2411" w:type="dxa"/>
            <w:gridSpan w:val="4"/>
          </w:tcPr>
          <w:p w:rsidR="003E599A" w:rsidRPr="00DB406D" w:rsidRDefault="003E599A" w:rsidP="0056456D">
            <w:pPr>
              <w:jc w:val="center"/>
              <w:rPr>
                <w:rFonts w:ascii="Times New Roman" w:eastAsia="Calibri" w:hAnsi="Times New Roman" w:cs="Times New Roman"/>
                <w:sz w:val="26"/>
                <w:szCs w:val="26"/>
              </w:rPr>
            </w:pPr>
            <w:r w:rsidRPr="00DB406D">
              <w:rPr>
                <w:rFonts w:ascii="Times New Roman" w:hAnsi="Times New Roman" w:cs="Times New Roman"/>
                <w:color w:val="000000"/>
                <w:sz w:val="26"/>
                <w:szCs w:val="26"/>
                <w:shd w:val="clear" w:color="auto" w:fill="FFFFFF"/>
              </w:rPr>
              <w:t>Сравнение двух предметов по величине</w:t>
            </w:r>
          </w:p>
        </w:tc>
        <w:tc>
          <w:tcPr>
            <w:tcW w:w="4961" w:type="dxa"/>
          </w:tcPr>
          <w:p w:rsidR="003E599A" w:rsidRPr="00DB406D" w:rsidRDefault="003E599A" w:rsidP="0056456D">
            <w:pPr>
              <w:pStyle w:val="af"/>
              <w:shd w:val="clear" w:color="auto" w:fill="FFFFFF"/>
              <w:spacing w:before="0" w:beforeAutospacing="0" w:after="0" w:afterAutospacing="0"/>
              <w:jc w:val="both"/>
              <w:rPr>
                <w:color w:val="000000"/>
                <w:sz w:val="26"/>
                <w:szCs w:val="26"/>
              </w:rPr>
            </w:pPr>
            <w:r w:rsidRPr="00DB406D">
              <w:rPr>
                <w:color w:val="000000"/>
                <w:sz w:val="26"/>
                <w:szCs w:val="26"/>
              </w:rPr>
              <w:t>Упражнять в сравнении двух предметов по величине, обозначать результаты сравнения словами </w:t>
            </w:r>
            <w:r w:rsidRPr="00DB406D">
              <w:rPr>
                <w:i/>
                <w:iCs/>
                <w:color w:val="000000"/>
                <w:sz w:val="26"/>
                <w:szCs w:val="26"/>
              </w:rPr>
              <w:t>большой, маленький.</w:t>
            </w:r>
            <w:r w:rsidRPr="00DB406D">
              <w:rPr>
                <w:color w:val="000000"/>
                <w:sz w:val="26"/>
                <w:szCs w:val="26"/>
              </w:rPr>
              <w:t xml:space="preserve"> </w:t>
            </w:r>
          </w:p>
          <w:p w:rsidR="003E599A" w:rsidRPr="00DB406D" w:rsidRDefault="003E599A" w:rsidP="0056456D">
            <w:pPr>
              <w:pStyle w:val="af"/>
              <w:shd w:val="clear" w:color="auto" w:fill="FFFFFF"/>
              <w:spacing w:before="0" w:beforeAutospacing="0" w:after="0" w:afterAutospacing="0"/>
              <w:jc w:val="both"/>
              <w:rPr>
                <w:color w:val="000000"/>
                <w:sz w:val="26"/>
                <w:szCs w:val="26"/>
              </w:rPr>
            </w:pPr>
            <w:r w:rsidRPr="00DB406D">
              <w:rPr>
                <w:color w:val="000000"/>
                <w:sz w:val="26"/>
                <w:szCs w:val="26"/>
              </w:rPr>
              <w:t>Учить определять пространственное расположение предметов, используя предлоги </w:t>
            </w:r>
            <w:r w:rsidRPr="00DB406D">
              <w:rPr>
                <w:i/>
                <w:iCs/>
                <w:color w:val="000000"/>
                <w:sz w:val="26"/>
                <w:szCs w:val="26"/>
              </w:rPr>
              <w:t>на, под, в </w:t>
            </w:r>
            <w:r w:rsidRPr="00DB406D">
              <w:rPr>
                <w:color w:val="000000"/>
                <w:sz w:val="26"/>
                <w:szCs w:val="26"/>
              </w:rPr>
              <w:t>и т. д.</w:t>
            </w:r>
          </w:p>
        </w:tc>
        <w:tc>
          <w:tcPr>
            <w:tcW w:w="1418" w:type="dxa"/>
          </w:tcPr>
          <w:p w:rsidR="003E599A" w:rsidRPr="00816828" w:rsidRDefault="003E599A" w:rsidP="0056456D">
            <w:pPr>
              <w:jc w:val="center"/>
              <w:rPr>
                <w:rFonts w:ascii="Times New Roman" w:eastAsia="Calibri" w:hAnsi="Times New Roman" w:cs="Times New Roman"/>
                <w:sz w:val="26"/>
                <w:szCs w:val="26"/>
              </w:rPr>
            </w:pPr>
            <w:r>
              <w:rPr>
                <w:rFonts w:ascii="Times New Roman" w:eastAsia="Calibri" w:hAnsi="Times New Roman" w:cs="Times New Roman"/>
                <w:sz w:val="26"/>
                <w:szCs w:val="26"/>
              </w:rPr>
              <w:t>41</w:t>
            </w:r>
          </w:p>
        </w:tc>
      </w:tr>
      <w:tr w:rsidR="003E599A" w:rsidRPr="00415082" w:rsidTr="0056456D">
        <w:trPr>
          <w:trHeight w:val="208"/>
        </w:trPr>
        <w:tc>
          <w:tcPr>
            <w:tcW w:w="566" w:type="dxa"/>
          </w:tcPr>
          <w:p w:rsidR="003E599A" w:rsidRPr="00816828" w:rsidRDefault="003E599A" w:rsidP="0056456D">
            <w:pPr>
              <w:tabs>
                <w:tab w:val="left" w:pos="709"/>
              </w:tabs>
              <w:contextualSpacing/>
              <w:jc w:val="center"/>
              <w:rPr>
                <w:rStyle w:val="1"/>
                <w:rFonts w:ascii="Times New Roman" w:hAnsi="Times New Roman" w:cs="Times New Roman"/>
                <w:bCs/>
                <w:color w:val="000000"/>
                <w:sz w:val="26"/>
                <w:szCs w:val="26"/>
              </w:rPr>
            </w:pPr>
            <w:r w:rsidRPr="00816828">
              <w:rPr>
                <w:rStyle w:val="1"/>
                <w:rFonts w:ascii="Times New Roman" w:hAnsi="Times New Roman" w:cs="Times New Roman"/>
                <w:bCs/>
                <w:color w:val="000000"/>
                <w:sz w:val="26"/>
                <w:szCs w:val="26"/>
              </w:rPr>
              <w:t>36</w:t>
            </w:r>
          </w:p>
        </w:tc>
        <w:tc>
          <w:tcPr>
            <w:tcW w:w="2411" w:type="dxa"/>
            <w:gridSpan w:val="4"/>
          </w:tcPr>
          <w:p w:rsidR="003E599A" w:rsidRPr="00DB406D" w:rsidRDefault="003E599A" w:rsidP="0056456D">
            <w:pPr>
              <w:jc w:val="center"/>
              <w:rPr>
                <w:rFonts w:ascii="Times New Roman" w:eastAsia="Calibri" w:hAnsi="Times New Roman" w:cs="Times New Roman"/>
                <w:sz w:val="26"/>
                <w:szCs w:val="26"/>
              </w:rPr>
            </w:pPr>
            <w:r w:rsidRPr="00DB406D">
              <w:rPr>
                <w:rFonts w:ascii="Times New Roman" w:hAnsi="Times New Roman" w:cs="Times New Roman"/>
                <w:color w:val="000000"/>
                <w:sz w:val="26"/>
                <w:szCs w:val="26"/>
                <w:shd w:val="clear" w:color="auto" w:fill="FFFFFF"/>
              </w:rPr>
              <w:t>Пространственные направления впереди – сзади, вверху – внизу, слева – справа.</w:t>
            </w:r>
          </w:p>
        </w:tc>
        <w:tc>
          <w:tcPr>
            <w:tcW w:w="4961" w:type="dxa"/>
          </w:tcPr>
          <w:p w:rsidR="003E599A" w:rsidRPr="00DB406D" w:rsidRDefault="003E599A" w:rsidP="0056456D">
            <w:pPr>
              <w:jc w:val="both"/>
              <w:rPr>
                <w:rFonts w:ascii="Times New Roman" w:eastAsia="Calibri" w:hAnsi="Times New Roman" w:cs="Times New Roman"/>
                <w:sz w:val="26"/>
                <w:szCs w:val="26"/>
              </w:rPr>
            </w:pPr>
            <w:r w:rsidRPr="00DB406D">
              <w:rPr>
                <w:rFonts w:ascii="Times New Roman" w:hAnsi="Times New Roman" w:cs="Times New Roman"/>
                <w:color w:val="000000"/>
                <w:sz w:val="26"/>
                <w:szCs w:val="26"/>
              </w:rPr>
              <w:t>Совершенствовать умение составлять группу предметов из отдельных предметов и выделять один предмет из группы.</w:t>
            </w:r>
          </w:p>
        </w:tc>
        <w:tc>
          <w:tcPr>
            <w:tcW w:w="1418" w:type="dxa"/>
          </w:tcPr>
          <w:p w:rsidR="003E599A" w:rsidRPr="00816828" w:rsidRDefault="003E599A" w:rsidP="0056456D">
            <w:pPr>
              <w:jc w:val="center"/>
              <w:rPr>
                <w:rFonts w:ascii="Times New Roman" w:eastAsia="Calibri" w:hAnsi="Times New Roman" w:cs="Times New Roman"/>
                <w:sz w:val="26"/>
                <w:szCs w:val="26"/>
              </w:rPr>
            </w:pPr>
            <w:r>
              <w:rPr>
                <w:rFonts w:ascii="Times New Roman" w:eastAsia="Calibri" w:hAnsi="Times New Roman" w:cs="Times New Roman"/>
                <w:sz w:val="26"/>
                <w:szCs w:val="26"/>
              </w:rPr>
              <w:t>39</w:t>
            </w:r>
          </w:p>
        </w:tc>
      </w:tr>
    </w:tbl>
    <w:p w:rsidR="0013518B" w:rsidRDefault="0013518B" w:rsidP="0056456D">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sidRPr="00816828">
        <w:rPr>
          <w:rFonts w:ascii="Times New Roman" w:hAnsi="Times New Roman" w:cs="Times New Roman"/>
          <w:b/>
          <w:color w:val="231F1F"/>
          <w:sz w:val="26"/>
          <w:szCs w:val="26"/>
        </w:rPr>
        <w:t>Ознакомление</w:t>
      </w:r>
      <w:r w:rsidR="00AE65CE" w:rsidRPr="00816828">
        <w:rPr>
          <w:rFonts w:ascii="Times New Roman" w:hAnsi="Times New Roman" w:cs="Times New Roman"/>
          <w:b/>
          <w:sz w:val="26"/>
          <w:szCs w:val="26"/>
        </w:rPr>
        <w:t xml:space="preserve">  </w:t>
      </w:r>
      <w:r w:rsidRPr="00816828">
        <w:rPr>
          <w:rFonts w:ascii="Times New Roman" w:hAnsi="Times New Roman" w:cs="Times New Roman"/>
          <w:b/>
          <w:color w:val="231F1F"/>
          <w:sz w:val="26"/>
          <w:szCs w:val="26"/>
        </w:rPr>
        <w:t>с предметным окружением</w:t>
      </w:r>
    </w:p>
    <w:p w:rsidR="003E599A" w:rsidRPr="00A40BC0" w:rsidRDefault="003E599A"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Продолжать знакомить детей с предметами ближайшего окружения</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(игрушки, предметы домашнего обихода, виды транспорта), их функциями</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и назначением.</w:t>
      </w:r>
    </w:p>
    <w:p w:rsidR="003E599A" w:rsidRPr="00A40BC0" w:rsidRDefault="003E599A"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 xml:space="preserve">   Побуждать вычленять некоторые особенности предметов домашнего</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обихода (части, размеры, форму, цвет), устанавливать связи между строением и функцией. Понимать, что отсутствие какой-то части нарушает</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предмет, возможность его использования.</w:t>
      </w:r>
    </w:p>
    <w:p w:rsidR="003E599A" w:rsidRPr="00A40BC0" w:rsidRDefault="003E599A"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 xml:space="preserve">   Расширять представления детей о свойствах (прочность, твердость,</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 xml:space="preserve">мягкость) материала (дерево, бумага, ткань, глина). Способствовать овладению </w:t>
      </w:r>
      <w:r w:rsidRPr="00A40BC0">
        <w:rPr>
          <w:rFonts w:ascii="Times New Roman" w:hAnsi="Times New Roman" w:cs="Times New Roman"/>
          <w:color w:val="231F1F"/>
          <w:sz w:val="26"/>
          <w:szCs w:val="26"/>
        </w:rPr>
        <w:lastRenderedPageBreak/>
        <w:t>способами обследования предметов, включая простейшие опыты(тонет — не тонет, рвется — не рвется). Предлагать группировать (чайная,</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столовая, кухонная посуда) и классифицировать (посуда — одежда) хорошо знакомые предметы.</w:t>
      </w:r>
    </w:p>
    <w:p w:rsidR="003E599A" w:rsidRPr="00A40BC0" w:rsidRDefault="003E599A"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 xml:space="preserve">   Рассказывать о том, что одни предметы сделаны руками человека(посуда, мебель и т. п.), другие созданы природой (камень, шишки). Формировать понимание того, что человек создает предметы, необходимые для</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его жизни и жизни других людей (мебель, одежда, обувь, посуда, игрушки</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и т. д.).</w:t>
      </w:r>
    </w:p>
    <w:p w:rsidR="003E599A" w:rsidRPr="00EB7749" w:rsidRDefault="003E599A" w:rsidP="0056456D">
      <w:pPr>
        <w:widowControl w:val="0"/>
        <w:autoSpaceDE w:val="0"/>
        <w:autoSpaceDN w:val="0"/>
        <w:adjustRightInd w:val="0"/>
        <w:snapToGrid w:val="0"/>
        <w:spacing w:after="0" w:line="240" w:lineRule="auto"/>
        <w:ind w:firstLine="708"/>
        <w:jc w:val="both"/>
        <w:rPr>
          <w:rFonts w:ascii="Times New Roman" w:hAnsi="Times New Roman" w:cs="Times New Roman"/>
          <w:b/>
          <w:color w:val="231F1F"/>
          <w:sz w:val="26"/>
          <w:szCs w:val="26"/>
        </w:rPr>
      </w:pPr>
      <w:r w:rsidRPr="00EB7749">
        <w:rPr>
          <w:rFonts w:ascii="Times New Roman" w:hAnsi="Times New Roman" w:cs="Times New Roman"/>
          <w:b/>
          <w:color w:val="231F1F"/>
          <w:sz w:val="26"/>
          <w:szCs w:val="26"/>
        </w:rPr>
        <w:t>Ознакомление</w:t>
      </w:r>
      <w:r>
        <w:rPr>
          <w:rFonts w:ascii="Times New Roman" w:hAnsi="Times New Roman" w:cs="Times New Roman"/>
          <w:b/>
          <w:color w:val="231F1F"/>
          <w:sz w:val="26"/>
          <w:szCs w:val="26"/>
        </w:rPr>
        <w:t xml:space="preserve"> </w:t>
      </w:r>
      <w:r w:rsidRPr="00EB7749">
        <w:rPr>
          <w:rFonts w:ascii="Times New Roman" w:hAnsi="Times New Roman" w:cs="Times New Roman"/>
          <w:b/>
          <w:color w:val="231F1F"/>
          <w:sz w:val="26"/>
          <w:szCs w:val="26"/>
        </w:rPr>
        <w:t>с социальным миром</w:t>
      </w:r>
    </w:p>
    <w:p w:rsidR="003E599A" w:rsidRPr="00A40BC0" w:rsidRDefault="003E599A"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Знакомить с театром через мини-спектакли и представления, а также</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через игры-драматизации по произведениям детской литературы.</w:t>
      </w:r>
    </w:p>
    <w:p w:rsidR="003E599A" w:rsidRPr="00A40BC0" w:rsidRDefault="003E599A"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 xml:space="preserve"> Знакомить с ближайшим окружением (основными объектами городской/поселковой инфраструктуры): дом, улица, магазин, поликлиника,</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парикмахерская.</w:t>
      </w:r>
    </w:p>
    <w:p w:rsidR="003E599A" w:rsidRPr="00A40BC0" w:rsidRDefault="003E599A"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 xml:space="preserve"> Формировать интерес к малой родине и первичные представления о</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ней: напоминать детям название города (поселка), в котором они живут;</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самые любимые места посещения в выходные дни.</w:t>
      </w:r>
    </w:p>
    <w:p w:rsidR="003E599A" w:rsidRPr="00A40BC0" w:rsidRDefault="003E599A"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 xml:space="preserve"> Рассказывать детям о понятных им профессиях (воспитатель, помощник воспитателя, музыкальный руководитель, врач, продавец, повар,</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шофер, строитель), расширять и обогащать представления о трудовых</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действиях, результатах труда. Обращать внимание детей на личностные(доброжелательный, чуткий) и деловые (трудолюбивый, аккуратный)качества человека, которые ему помогают трудиться.</w:t>
      </w:r>
    </w:p>
    <w:p w:rsidR="00816828" w:rsidRDefault="00816828" w:rsidP="00816828">
      <w:pPr>
        <w:spacing w:after="0" w:line="240" w:lineRule="auto"/>
        <w:ind w:firstLine="708"/>
        <w:jc w:val="both"/>
        <w:rPr>
          <w:rFonts w:ascii="Times New Roman" w:hAnsi="Times New Roman" w:cs="Times New Roman"/>
          <w:sz w:val="26"/>
          <w:szCs w:val="26"/>
        </w:rPr>
      </w:pPr>
      <w:r w:rsidRPr="0098020C">
        <w:rPr>
          <w:rFonts w:ascii="Times New Roman" w:hAnsi="Times New Roman" w:cs="Times New Roman"/>
          <w:b/>
          <w:bCs/>
          <w:sz w:val="26"/>
          <w:szCs w:val="26"/>
        </w:rPr>
        <w:t xml:space="preserve">Календарно – тематическое планирование </w:t>
      </w:r>
      <w:r>
        <w:rPr>
          <w:rFonts w:ascii="Times New Roman" w:hAnsi="Times New Roman" w:cs="Times New Roman"/>
          <w:b/>
          <w:bCs/>
          <w:sz w:val="26"/>
          <w:szCs w:val="26"/>
        </w:rPr>
        <w:t xml:space="preserve"> </w:t>
      </w:r>
      <w:r w:rsidRPr="0098020C">
        <w:rPr>
          <w:rFonts w:ascii="Times New Roman" w:hAnsi="Times New Roman" w:cs="Times New Roman"/>
          <w:b/>
          <w:bCs/>
          <w:sz w:val="26"/>
          <w:szCs w:val="26"/>
        </w:rPr>
        <w:t>по ознакомлению с предметным и социальным окружением</w:t>
      </w:r>
      <w:r>
        <w:rPr>
          <w:rFonts w:ascii="Times New Roman" w:hAnsi="Times New Roman" w:cs="Times New Roman"/>
          <w:b/>
          <w:bCs/>
          <w:sz w:val="26"/>
          <w:szCs w:val="26"/>
        </w:rPr>
        <w:t xml:space="preserve"> (</w:t>
      </w:r>
      <w:r w:rsidRPr="00415082">
        <w:rPr>
          <w:rFonts w:ascii="Times New Roman" w:hAnsi="Times New Roman" w:cs="Times New Roman"/>
          <w:sz w:val="26"/>
          <w:szCs w:val="26"/>
        </w:rPr>
        <w:t>О.</w:t>
      </w:r>
      <w:r>
        <w:rPr>
          <w:rFonts w:ascii="Times New Roman" w:hAnsi="Times New Roman" w:cs="Times New Roman"/>
          <w:sz w:val="26"/>
          <w:szCs w:val="26"/>
        </w:rPr>
        <w:t xml:space="preserve"> </w:t>
      </w:r>
      <w:r w:rsidRPr="00415082">
        <w:rPr>
          <w:rFonts w:ascii="Times New Roman" w:hAnsi="Times New Roman" w:cs="Times New Roman"/>
          <w:sz w:val="26"/>
          <w:szCs w:val="26"/>
        </w:rPr>
        <w:t>В.</w:t>
      </w:r>
      <w:r>
        <w:rPr>
          <w:rFonts w:ascii="Times New Roman" w:hAnsi="Times New Roman" w:cs="Times New Roman"/>
          <w:sz w:val="26"/>
          <w:szCs w:val="26"/>
        </w:rPr>
        <w:t xml:space="preserve"> </w:t>
      </w:r>
      <w:r w:rsidRPr="00415082">
        <w:rPr>
          <w:rFonts w:ascii="Times New Roman" w:hAnsi="Times New Roman" w:cs="Times New Roman"/>
          <w:sz w:val="26"/>
          <w:szCs w:val="26"/>
        </w:rPr>
        <w:t>Дыбина «Ознакомление с предметным социальным окружением»</w:t>
      </w:r>
      <w:r>
        <w:rPr>
          <w:rFonts w:ascii="Times New Roman" w:hAnsi="Times New Roman" w:cs="Times New Roman"/>
          <w:sz w:val="26"/>
          <w:szCs w:val="26"/>
        </w:rPr>
        <w:t>):</w:t>
      </w:r>
    </w:p>
    <w:tbl>
      <w:tblPr>
        <w:tblStyle w:val="a8"/>
        <w:tblW w:w="9889" w:type="dxa"/>
        <w:jc w:val="center"/>
        <w:tblLayout w:type="fixed"/>
        <w:tblLook w:val="04A0" w:firstRow="1" w:lastRow="0" w:firstColumn="1" w:lastColumn="0" w:noHBand="0" w:noVBand="1"/>
      </w:tblPr>
      <w:tblGrid>
        <w:gridCol w:w="556"/>
        <w:gridCol w:w="1979"/>
        <w:gridCol w:w="5952"/>
        <w:gridCol w:w="6"/>
        <w:gridCol w:w="1396"/>
      </w:tblGrid>
      <w:tr w:rsidR="0056456D" w:rsidRPr="006A23A1" w:rsidTr="0056456D">
        <w:trPr>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
                <w:bCs/>
                <w:color w:val="000000"/>
                <w:sz w:val="26"/>
                <w:szCs w:val="26"/>
              </w:rPr>
            </w:pPr>
            <w:r w:rsidRPr="006A23A1">
              <w:rPr>
                <w:rStyle w:val="1"/>
                <w:rFonts w:ascii="Times New Roman" w:hAnsi="Times New Roman" w:cs="Times New Roman"/>
                <w:b/>
                <w:bCs/>
                <w:color w:val="000000"/>
                <w:sz w:val="26"/>
                <w:szCs w:val="26"/>
              </w:rPr>
              <w:t>№</w:t>
            </w:r>
          </w:p>
        </w:tc>
        <w:tc>
          <w:tcPr>
            <w:tcW w:w="1979" w:type="dxa"/>
          </w:tcPr>
          <w:p w:rsidR="0056456D" w:rsidRPr="006A23A1" w:rsidRDefault="0056456D" w:rsidP="0056456D">
            <w:pPr>
              <w:tabs>
                <w:tab w:val="left" w:pos="709"/>
              </w:tabs>
              <w:contextualSpacing/>
              <w:jc w:val="center"/>
              <w:rPr>
                <w:rStyle w:val="1"/>
                <w:rFonts w:ascii="Times New Roman" w:hAnsi="Times New Roman" w:cs="Times New Roman"/>
                <w:b/>
                <w:bCs/>
                <w:color w:val="000000"/>
                <w:sz w:val="26"/>
                <w:szCs w:val="26"/>
              </w:rPr>
            </w:pPr>
            <w:r w:rsidRPr="006A23A1">
              <w:rPr>
                <w:rStyle w:val="1"/>
                <w:rFonts w:ascii="Times New Roman" w:hAnsi="Times New Roman" w:cs="Times New Roman"/>
                <w:b/>
                <w:bCs/>
                <w:color w:val="000000"/>
                <w:sz w:val="26"/>
                <w:szCs w:val="26"/>
              </w:rPr>
              <w:t>Тема</w:t>
            </w:r>
          </w:p>
        </w:tc>
        <w:tc>
          <w:tcPr>
            <w:tcW w:w="5958" w:type="dxa"/>
            <w:gridSpan w:val="2"/>
          </w:tcPr>
          <w:p w:rsidR="0056456D" w:rsidRPr="006A23A1" w:rsidRDefault="0056456D" w:rsidP="0056456D">
            <w:pPr>
              <w:tabs>
                <w:tab w:val="left" w:pos="709"/>
              </w:tabs>
              <w:contextualSpacing/>
              <w:jc w:val="center"/>
              <w:rPr>
                <w:rStyle w:val="1"/>
                <w:rFonts w:ascii="Times New Roman" w:hAnsi="Times New Roman" w:cs="Times New Roman"/>
                <w:b/>
                <w:bCs/>
                <w:color w:val="000000"/>
                <w:sz w:val="26"/>
                <w:szCs w:val="26"/>
              </w:rPr>
            </w:pPr>
            <w:r w:rsidRPr="006A23A1">
              <w:rPr>
                <w:rStyle w:val="1"/>
                <w:rFonts w:ascii="Times New Roman" w:hAnsi="Times New Roman" w:cs="Times New Roman"/>
                <w:b/>
                <w:bCs/>
                <w:color w:val="000000"/>
                <w:sz w:val="26"/>
                <w:szCs w:val="26"/>
              </w:rPr>
              <w:t>Программное содержание</w:t>
            </w:r>
          </w:p>
          <w:p w:rsidR="0056456D" w:rsidRPr="006A23A1" w:rsidRDefault="0056456D" w:rsidP="0056456D">
            <w:pPr>
              <w:tabs>
                <w:tab w:val="left" w:pos="709"/>
              </w:tabs>
              <w:contextualSpacing/>
              <w:jc w:val="center"/>
              <w:rPr>
                <w:rStyle w:val="1"/>
                <w:rFonts w:ascii="Times New Roman" w:hAnsi="Times New Roman" w:cs="Times New Roman"/>
                <w:b/>
                <w:bCs/>
                <w:color w:val="000000"/>
                <w:sz w:val="26"/>
                <w:szCs w:val="26"/>
              </w:rPr>
            </w:pPr>
          </w:p>
        </w:tc>
        <w:tc>
          <w:tcPr>
            <w:tcW w:w="1396" w:type="dxa"/>
          </w:tcPr>
          <w:p w:rsidR="0056456D" w:rsidRPr="006A23A1" w:rsidRDefault="0056456D" w:rsidP="0056456D">
            <w:pPr>
              <w:tabs>
                <w:tab w:val="left" w:pos="709"/>
              </w:tabs>
              <w:contextualSpacing/>
              <w:jc w:val="center"/>
              <w:rPr>
                <w:rStyle w:val="1"/>
                <w:rFonts w:ascii="Times New Roman" w:hAnsi="Times New Roman" w:cs="Times New Roman"/>
                <w:b/>
                <w:bCs/>
                <w:color w:val="000000"/>
                <w:sz w:val="26"/>
                <w:szCs w:val="26"/>
              </w:rPr>
            </w:pPr>
            <w:r w:rsidRPr="006A23A1">
              <w:rPr>
                <w:rStyle w:val="1"/>
                <w:rFonts w:ascii="Times New Roman" w:hAnsi="Times New Roman" w:cs="Times New Roman"/>
                <w:b/>
                <w:bCs/>
                <w:color w:val="000000"/>
                <w:sz w:val="26"/>
                <w:szCs w:val="26"/>
              </w:rPr>
              <w:t>№ страницы</w:t>
            </w:r>
          </w:p>
        </w:tc>
      </w:tr>
      <w:tr w:rsidR="0056456D" w:rsidRPr="006A23A1" w:rsidTr="0056456D">
        <w:trPr>
          <w:jc w:val="center"/>
        </w:trPr>
        <w:tc>
          <w:tcPr>
            <w:tcW w:w="9889" w:type="dxa"/>
            <w:gridSpan w:val="5"/>
          </w:tcPr>
          <w:p w:rsidR="0056456D" w:rsidRPr="006A23A1" w:rsidRDefault="0056456D" w:rsidP="0056456D">
            <w:pPr>
              <w:tabs>
                <w:tab w:val="left" w:pos="709"/>
              </w:tabs>
              <w:contextualSpacing/>
              <w:jc w:val="center"/>
              <w:rPr>
                <w:rStyle w:val="1"/>
                <w:rFonts w:ascii="Times New Roman" w:hAnsi="Times New Roman" w:cs="Times New Roman"/>
                <w:b/>
                <w:bCs/>
                <w:color w:val="000000"/>
                <w:sz w:val="26"/>
                <w:szCs w:val="26"/>
              </w:rPr>
            </w:pPr>
            <w:r w:rsidRPr="006A23A1">
              <w:rPr>
                <w:rStyle w:val="1"/>
                <w:rFonts w:ascii="Times New Roman" w:hAnsi="Times New Roman" w:cs="Times New Roman"/>
                <w:b/>
                <w:bCs/>
                <w:color w:val="000000"/>
                <w:sz w:val="26"/>
                <w:szCs w:val="26"/>
              </w:rPr>
              <w:t>СЕНТЯБРЬ</w:t>
            </w:r>
          </w:p>
        </w:tc>
      </w:tr>
      <w:tr w:rsidR="0056456D" w:rsidRPr="006A23A1" w:rsidTr="0056456D">
        <w:trPr>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1</w:t>
            </w:r>
          </w:p>
        </w:tc>
        <w:tc>
          <w:tcPr>
            <w:tcW w:w="1979" w:type="dxa"/>
          </w:tcPr>
          <w:p w:rsidR="0056456D" w:rsidRPr="0056456D" w:rsidRDefault="0056456D" w:rsidP="0056456D">
            <w:pPr>
              <w:tabs>
                <w:tab w:val="left" w:pos="709"/>
              </w:tabs>
              <w:contextualSpacing/>
              <w:jc w:val="center"/>
              <w:rPr>
                <w:rStyle w:val="1"/>
                <w:rFonts w:ascii="Times New Roman" w:hAnsi="Times New Roman" w:cs="Times New Roman"/>
                <w:bCs/>
                <w:color w:val="000000"/>
                <w:sz w:val="26"/>
                <w:szCs w:val="26"/>
              </w:rPr>
            </w:pPr>
            <w:r w:rsidRPr="0056456D">
              <w:rPr>
                <w:rFonts w:ascii="Times New Roman" w:hAnsi="Times New Roman" w:cs="Times New Roman"/>
                <w:sz w:val="26"/>
                <w:szCs w:val="26"/>
              </w:rPr>
              <w:t>«Транспорт»</w:t>
            </w:r>
          </w:p>
        </w:tc>
        <w:tc>
          <w:tcPr>
            <w:tcW w:w="5952" w:type="dxa"/>
          </w:tcPr>
          <w:p w:rsidR="0056456D" w:rsidRPr="006A23A1" w:rsidRDefault="0056456D" w:rsidP="0056456D">
            <w:pPr>
              <w:shd w:val="clear" w:color="auto" w:fill="FFFFFF"/>
              <w:jc w:val="both"/>
              <w:rPr>
                <w:rStyle w:val="1"/>
                <w:rFonts w:ascii="Times New Roman" w:eastAsia="Times New Roman" w:hAnsi="Times New Roman" w:cs="Times New Roman"/>
                <w:color w:val="000000"/>
                <w:sz w:val="26"/>
                <w:szCs w:val="26"/>
              </w:rPr>
            </w:pPr>
            <w:r w:rsidRPr="006A23A1">
              <w:rPr>
                <w:rFonts w:ascii="Times New Roman" w:hAnsi="Times New Roman" w:cs="Times New Roman"/>
                <w:sz w:val="26"/>
                <w:szCs w:val="26"/>
              </w:rPr>
              <w:t>Учить детей о</w:t>
            </w:r>
            <w:r>
              <w:rPr>
                <w:rFonts w:ascii="Times New Roman" w:hAnsi="Times New Roman" w:cs="Times New Roman"/>
                <w:sz w:val="26"/>
                <w:szCs w:val="26"/>
              </w:rPr>
              <w:t>пределять и различать транспорт</w:t>
            </w:r>
            <w:r w:rsidRPr="006A23A1">
              <w:rPr>
                <w:rFonts w:ascii="Times New Roman" w:hAnsi="Times New Roman" w:cs="Times New Roman"/>
                <w:sz w:val="26"/>
                <w:szCs w:val="26"/>
              </w:rPr>
              <w:t>, виды транспорта, основные признаки (цвет, форма, величина, строение, функции и т.д.)</w:t>
            </w:r>
          </w:p>
        </w:tc>
        <w:tc>
          <w:tcPr>
            <w:tcW w:w="1402" w:type="dxa"/>
            <w:gridSpan w:val="2"/>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19</w:t>
            </w:r>
          </w:p>
        </w:tc>
      </w:tr>
      <w:tr w:rsidR="0056456D" w:rsidRPr="006A23A1" w:rsidTr="0056456D">
        <w:trPr>
          <w:trHeight w:val="489"/>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2</w:t>
            </w:r>
          </w:p>
        </w:tc>
        <w:tc>
          <w:tcPr>
            <w:tcW w:w="1979" w:type="dxa"/>
          </w:tcPr>
          <w:p w:rsidR="0056456D" w:rsidRPr="0056456D" w:rsidRDefault="0056456D" w:rsidP="0056456D">
            <w:pPr>
              <w:jc w:val="center"/>
              <w:rPr>
                <w:rStyle w:val="1"/>
                <w:rFonts w:ascii="Times New Roman" w:hAnsi="Times New Roman" w:cs="Times New Roman"/>
                <w:sz w:val="26"/>
                <w:szCs w:val="26"/>
              </w:rPr>
            </w:pPr>
            <w:r w:rsidRPr="0056456D">
              <w:rPr>
                <w:rFonts w:ascii="Times New Roman" w:hAnsi="Times New Roman" w:cs="Times New Roman"/>
                <w:sz w:val="26"/>
                <w:szCs w:val="26"/>
              </w:rPr>
              <w:t>«Мебель»</w:t>
            </w:r>
          </w:p>
        </w:tc>
        <w:tc>
          <w:tcPr>
            <w:tcW w:w="5952" w:type="dxa"/>
          </w:tcPr>
          <w:p w:rsidR="0056456D" w:rsidRPr="006A23A1" w:rsidRDefault="0056456D" w:rsidP="0056456D">
            <w:pPr>
              <w:shd w:val="clear" w:color="auto" w:fill="FFFFFF"/>
              <w:jc w:val="both"/>
              <w:rPr>
                <w:rStyle w:val="1"/>
                <w:rFonts w:ascii="Times New Roman" w:eastAsia="Times New Roman" w:hAnsi="Times New Roman" w:cs="Times New Roman"/>
                <w:color w:val="000000"/>
                <w:sz w:val="26"/>
                <w:szCs w:val="26"/>
              </w:rPr>
            </w:pPr>
            <w:r w:rsidRPr="006A23A1">
              <w:rPr>
                <w:rFonts w:ascii="Times New Roman" w:hAnsi="Times New Roman" w:cs="Times New Roman"/>
                <w:sz w:val="26"/>
                <w:szCs w:val="26"/>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c>
          <w:tcPr>
            <w:tcW w:w="1402" w:type="dxa"/>
            <w:gridSpan w:val="2"/>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20</w:t>
            </w:r>
          </w:p>
        </w:tc>
      </w:tr>
      <w:tr w:rsidR="0056456D" w:rsidRPr="006A23A1" w:rsidTr="0056456D">
        <w:trPr>
          <w:trHeight w:val="600"/>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3</w:t>
            </w:r>
          </w:p>
        </w:tc>
        <w:tc>
          <w:tcPr>
            <w:tcW w:w="1979" w:type="dxa"/>
          </w:tcPr>
          <w:p w:rsidR="0056456D" w:rsidRPr="0056456D" w:rsidRDefault="0056456D" w:rsidP="0056456D">
            <w:pPr>
              <w:ind w:right="-141"/>
              <w:jc w:val="center"/>
              <w:rPr>
                <w:rStyle w:val="1"/>
                <w:rFonts w:ascii="Times New Roman" w:hAnsi="Times New Roman" w:cs="Times New Roman"/>
                <w:sz w:val="26"/>
                <w:szCs w:val="26"/>
              </w:rPr>
            </w:pPr>
            <w:r w:rsidRPr="0056456D">
              <w:rPr>
                <w:rFonts w:ascii="Times New Roman" w:hAnsi="Times New Roman" w:cs="Times New Roman"/>
                <w:color w:val="000000"/>
                <w:sz w:val="26"/>
                <w:szCs w:val="26"/>
                <w:shd w:val="clear" w:color="auto" w:fill="FFFFFF"/>
              </w:rPr>
              <w:t>«Папа, мама, я — семья»</w:t>
            </w:r>
          </w:p>
        </w:tc>
        <w:tc>
          <w:tcPr>
            <w:tcW w:w="5952" w:type="dxa"/>
          </w:tcPr>
          <w:p w:rsidR="0056456D" w:rsidRPr="006A23A1" w:rsidRDefault="0056456D" w:rsidP="0056456D">
            <w:pPr>
              <w:jc w:val="both"/>
              <w:rPr>
                <w:rFonts w:ascii="Times New Roman" w:hAnsi="Times New Roman" w:cs="Times New Roman"/>
                <w:sz w:val="26"/>
                <w:szCs w:val="26"/>
              </w:rPr>
            </w:pPr>
            <w:r w:rsidRPr="006A23A1">
              <w:rPr>
                <w:rFonts w:ascii="Times New Roman" w:hAnsi="Times New Roman" w:cs="Times New Roman"/>
                <w:color w:val="000000"/>
                <w:sz w:val="26"/>
                <w:szCs w:val="26"/>
                <w:shd w:val="clear" w:color="auto" w:fill="FFFFFF"/>
              </w:rPr>
              <w:t>Формировать первоначальные представления о семье. Воспитывать у ребенка интерес к собственному имени.</w:t>
            </w:r>
          </w:p>
        </w:tc>
        <w:tc>
          <w:tcPr>
            <w:tcW w:w="1402" w:type="dxa"/>
            <w:gridSpan w:val="2"/>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21</w:t>
            </w:r>
          </w:p>
        </w:tc>
      </w:tr>
      <w:tr w:rsidR="0056456D" w:rsidRPr="006A23A1" w:rsidTr="0056456D">
        <w:trPr>
          <w:trHeight w:val="226"/>
          <w:jc w:val="center"/>
        </w:trPr>
        <w:tc>
          <w:tcPr>
            <w:tcW w:w="9889" w:type="dxa"/>
            <w:gridSpan w:val="5"/>
          </w:tcPr>
          <w:p w:rsidR="0056456D" w:rsidRPr="006A23A1" w:rsidRDefault="0056456D" w:rsidP="0056456D">
            <w:pPr>
              <w:jc w:val="center"/>
              <w:rPr>
                <w:rStyle w:val="1"/>
                <w:rFonts w:ascii="Times New Roman" w:hAnsi="Times New Roman" w:cs="Times New Roman"/>
                <w:b/>
                <w:sz w:val="26"/>
                <w:szCs w:val="26"/>
              </w:rPr>
            </w:pPr>
            <w:r w:rsidRPr="006A23A1">
              <w:rPr>
                <w:rFonts w:ascii="Times New Roman" w:hAnsi="Times New Roman" w:cs="Times New Roman"/>
                <w:b/>
                <w:sz w:val="26"/>
                <w:szCs w:val="26"/>
              </w:rPr>
              <w:t>ОКТЯБРЬ</w:t>
            </w:r>
          </w:p>
        </w:tc>
      </w:tr>
      <w:tr w:rsidR="0056456D" w:rsidRPr="006A23A1" w:rsidTr="0056456D">
        <w:trPr>
          <w:trHeight w:val="866"/>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4</w:t>
            </w:r>
          </w:p>
        </w:tc>
        <w:tc>
          <w:tcPr>
            <w:tcW w:w="1979" w:type="dxa"/>
          </w:tcPr>
          <w:p w:rsidR="0056456D" w:rsidRPr="0056456D" w:rsidRDefault="0056456D" w:rsidP="0056456D">
            <w:pPr>
              <w:ind w:right="-141"/>
              <w:jc w:val="center"/>
              <w:rPr>
                <w:rStyle w:val="1"/>
                <w:rFonts w:ascii="Times New Roman" w:hAnsi="Times New Roman" w:cs="Times New Roman"/>
                <w:sz w:val="26"/>
                <w:szCs w:val="26"/>
              </w:rPr>
            </w:pPr>
            <w:r w:rsidRPr="0056456D">
              <w:rPr>
                <w:rStyle w:val="1"/>
                <w:rFonts w:ascii="Times New Roman" w:hAnsi="Times New Roman" w:cs="Times New Roman"/>
                <w:sz w:val="26"/>
                <w:szCs w:val="26"/>
              </w:rPr>
              <w:t>Одежда</w:t>
            </w:r>
          </w:p>
        </w:tc>
        <w:tc>
          <w:tcPr>
            <w:tcW w:w="5952" w:type="dxa"/>
          </w:tcPr>
          <w:p w:rsidR="0056456D" w:rsidRPr="006A23A1" w:rsidRDefault="0056456D" w:rsidP="0056456D">
            <w:pPr>
              <w:shd w:val="clear" w:color="auto" w:fill="FFFFFF"/>
              <w:jc w:val="both"/>
              <w:rPr>
                <w:rFonts w:ascii="Times New Roman" w:eastAsia="Times New Roman" w:hAnsi="Times New Roman" w:cs="Times New Roman"/>
                <w:color w:val="000000"/>
                <w:sz w:val="26"/>
                <w:szCs w:val="26"/>
              </w:rPr>
            </w:pPr>
            <w:r w:rsidRPr="006A23A1">
              <w:rPr>
                <w:rFonts w:ascii="Times New Roman" w:hAnsi="Times New Roman" w:cs="Times New Roman"/>
                <w:color w:val="000000"/>
                <w:sz w:val="26"/>
                <w:szCs w:val="26"/>
                <w:shd w:val="clear" w:color="auto" w:fill="FFFFFF"/>
              </w:rPr>
              <w:t>Упражнять детей в умении определять  и различать одежду, выделять основные  признаки предметов одежды</w:t>
            </w:r>
            <w:r>
              <w:rPr>
                <w:rFonts w:ascii="Times New Roman" w:hAnsi="Times New Roman" w:cs="Times New Roman"/>
                <w:color w:val="000000"/>
                <w:sz w:val="26"/>
                <w:szCs w:val="26"/>
                <w:shd w:val="clear" w:color="auto" w:fill="FFFFFF"/>
              </w:rPr>
              <w:t xml:space="preserve"> (</w:t>
            </w:r>
            <w:r w:rsidRPr="006A23A1">
              <w:rPr>
                <w:rFonts w:ascii="Times New Roman" w:hAnsi="Times New Roman" w:cs="Times New Roman"/>
                <w:color w:val="000000"/>
                <w:sz w:val="26"/>
                <w:szCs w:val="26"/>
                <w:shd w:val="clear" w:color="auto" w:fill="FFFFFF"/>
              </w:rPr>
              <w:t>цвет, форма, строение, величина); Группировать предметы  по  признакам.</w:t>
            </w:r>
          </w:p>
        </w:tc>
        <w:tc>
          <w:tcPr>
            <w:tcW w:w="1402" w:type="dxa"/>
            <w:gridSpan w:val="2"/>
          </w:tcPr>
          <w:p w:rsidR="0056456D" w:rsidRPr="006A23A1" w:rsidRDefault="0056456D" w:rsidP="0056456D">
            <w:pPr>
              <w:tabs>
                <w:tab w:val="left" w:pos="709"/>
              </w:tabs>
              <w:contextualSpacing/>
              <w:jc w:val="center"/>
              <w:rPr>
                <w:rFonts w:ascii="Times New Roman" w:hAnsi="Times New Roman" w:cs="Times New Roman"/>
                <w:sz w:val="26"/>
                <w:szCs w:val="26"/>
              </w:rPr>
            </w:pPr>
            <w:r w:rsidRPr="006A23A1">
              <w:rPr>
                <w:rFonts w:ascii="Times New Roman" w:hAnsi="Times New Roman" w:cs="Times New Roman"/>
                <w:sz w:val="26"/>
                <w:szCs w:val="26"/>
              </w:rPr>
              <w:t>23</w:t>
            </w:r>
          </w:p>
        </w:tc>
      </w:tr>
      <w:tr w:rsidR="0056456D" w:rsidRPr="006A23A1" w:rsidTr="0056456D">
        <w:trPr>
          <w:trHeight w:val="924"/>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5</w:t>
            </w:r>
          </w:p>
        </w:tc>
        <w:tc>
          <w:tcPr>
            <w:tcW w:w="1979" w:type="dxa"/>
          </w:tcPr>
          <w:p w:rsidR="0056456D" w:rsidRPr="0056456D" w:rsidRDefault="0056456D" w:rsidP="0056456D">
            <w:pPr>
              <w:ind w:right="-141"/>
              <w:jc w:val="center"/>
              <w:rPr>
                <w:rStyle w:val="1"/>
                <w:rFonts w:ascii="Times New Roman" w:eastAsia="Times New Roman" w:hAnsi="Times New Roman" w:cs="Times New Roman"/>
                <w:sz w:val="26"/>
                <w:szCs w:val="26"/>
              </w:rPr>
            </w:pPr>
            <w:r w:rsidRPr="0056456D">
              <w:rPr>
                <w:rFonts w:ascii="Times New Roman" w:hAnsi="Times New Roman" w:cs="Times New Roman"/>
                <w:color w:val="000000"/>
                <w:sz w:val="26"/>
                <w:szCs w:val="26"/>
                <w:shd w:val="clear" w:color="auto" w:fill="FFFFFF"/>
              </w:rPr>
              <w:t>«Чудесный мешочек»</w:t>
            </w:r>
          </w:p>
        </w:tc>
        <w:tc>
          <w:tcPr>
            <w:tcW w:w="5952" w:type="dxa"/>
          </w:tcPr>
          <w:p w:rsidR="0056456D" w:rsidRPr="006A23A1" w:rsidRDefault="0056456D" w:rsidP="0056456D">
            <w:pPr>
              <w:shd w:val="clear" w:color="auto" w:fill="FFFFFF"/>
              <w:jc w:val="both"/>
              <w:rPr>
                <w:rStyle w:val="1"/>
                <w:rFonts w:ascii="Times New Roman" w:eastAsia="Times New Roman" w:hAnsi="Times New Roman" w:cs="Times New Roman"/>
                <w:color w:val="000000"/>
                <w:sz w:val="26"/>
                <w:szCs w:val="26"/>
              </w:rPr>
            </w:pPr>
            <w:r w:rsidRPr="006A23A1">
              <w:rPr>
                <w:rFonts w:ascii="Times New Roman" w:hAnsi="Times New Roman" w:cs="Times New Roman"/>
                <w:color w:val="000000"/>
                <w:sz w:val="26"/>
                <w:szCs w:val="26"/>
                <w:shd w:val="clear" w:color="auto" w:fill="FFFFFF"/>
              </w:rPr>
              <w:t>Дать детям понятие о том, что одни предметы сделаны руками человека, другие предметы созданы природой.</w:t>
            </w:r>
          </w:p>
        </w:tc>
        <w:tc>
          <w:tcPr>
            <w:tcW w:w="1402" w:type="dxa"/>
            <w:gridSpan w:val="2"/>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24</w:t>
            </w:r>
          </w:p>
        </w:tc>
      </w:tr>
      <w:tr w:rsidR="0056456D" w:rsidRPr="006A23A1" w:rsidTr="0056456D">
        <w:trPr>
          <w:trHeight w:val="390"/>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6</w:t>
            </w:r>
          </w:p>
        </w:tc>
        <w:tc>
          <w:tcPr>
            <w:tcW w:w="1979" w:type="dxa"/>
          </w:tcPr>
          <w:p w:rsidR="0056456D" w:rsidRPr="0056456D" w:rsidRDefault="0056456D" w:rsidP="0056456D">
            <w:pPr>
              <w:ind w:right="-141"/>
              <w:jc w:val="center"/>
              <w:rPr>
                <w:rFonts w:ascii="Times New Roman" w:eastAsia="Times New Roman" w:hAnsi="Times New Roman" w:cs="Times New Roman"/>
                <w:sz w:val="26"/>
                <w:szCs w:val="26"/>
              </w:rPr>
            </w:pPr>
            <w:r w:rsidRPr="0056456D">
              <w:rPr>
                <w:rFonts w:ascii="Times New Roman" w:hAnsi="Times New Roman" w:cs="Times New Roman"/>
                <w:color w:val="000000"/>
                <w:sz w:val="26"/>
                <w:szCs w:val="26"/>
                <w:shd w:val="clear" w:color="auto" w:fill="FFFFFF"/>
              </w:rPr>
              <w:t>«Кто в домике живет?»</w:t>
            </w:r>
          </w:p>
        </w:tc>
        <w:tc>
          <w:tcPr>
            <w:tcW w:w="5952" w:type="dxa"/>
          </w:tcPr>
          <w:p w:rsidR="0056456D" w:rsidRPr="006A23A1" w:rsidRDefault="0056456D" w:rsidP="0056456D">
            <w:pPr>
              <w:autoSpaceDE w:val="0"/>
              <w:autoSpaceDN w:val="0"/>
              <w:adjustRightInd w:val="0"/>
              <w:jc w:val="both"/>
              <w:rPr>
                <w:rStyle w:val="1"/>
                <w:rFonts w:ascii="Times New Roman" w:hAnsi="Times New Roman" w:cs="Times New Roman"/>
                <w:sz w:val="26"/>
                <w:szCs w:val="26"/>
              </w:rPr>
            </w:pPr>
            <w:r w:rsidRPr="006A23A1">
              <w:rPr>
                <w:rFonts w:ascii="Times New Roman" w:hAnsi="Times New Roman" w:cs="Times New Roman"/>
                <w:color w:val="000000"/>
                <w:sz w:val="26"/>
                <w:szCs w:val="26"/>
                <w:shd w:val="clear" w:color="auto" w:fill="FFFFFF"/>
              </w:rPr>
              <w:t xml:space="preserve">Учить детей запоминать имена товарищей, обращать внимание на черты их характера, </w:t>
            </w:r>
            <w:r w:rsidRPr="006A23A1">
              <w:rPr>
                <w:rFonts w:ascii="Times New Roman" w:hAnsi="Times New Roman" w:cs="Times New Roman"/>
                <w:color w:val="000000"/>
                <w:sz w:val="26"/>
                <w:szCs w:val="26"/>
                <w:shd w:val="clear" w:color="auto" w:fill="FFFFFF"/>
              </w:rPr>
              <w:lastRenderedPageBreak/>
              <w:t>особенности поведения.</w:t>
            </w:r>
          </w:p>
        </w:tc>
        <w:tc>
          <w:tcPr>
            <w:tcW w:w="1402" w:type="dxa"/>
            <w:gridSpan w:val="2"/>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lastRenderedPageBreak/>
              <w:t>25</w:t>
            </w:r>
          </w:p>
        </w:tc>
      </w:tr>
      <w:tr w:rsidR="0056456D" w:rsidRPr="006A23A1" w:rsidTr="0056456D">
        <w:trPr>
          <w:trHeight w:val="261"/>
          <w:jc w:val="center"/>
        </w:trPr>
        <w:tc>
          <w:tcPr>
            <w:tcW w:w="9889" w:type="dxa"/>
            <w:gridSpan w:val="5"/>
          </w:tcPr>
          <w:p w:rsidR="0056456D" w:rsidRPr="006A23A1" w:rsidRDefault="0056456D" w:rsidP="0056456D">
            <w:pPr>
              <w:tabs>
                <w:tab w:val="left" w:pos="709"/>
              </w:tabs>
              <w:contextualSpacing/>
              <w:jc w:val="center"/>
              <w:rPr>
                <w:rFonts w:ascii="Times New Roman" w:hAnsi="Times New Roman" w:cs="Times New Roman"/>
                <w:b/>
                <w:bCs/>
                <w:color w:val="000000"/>
                <w:sz w:val="26"/>
                <w:szCs w:val="26"/>
              </w:rPr>
            </w:pPr>
            <w:r w:rsidRPr="006A23A1">
              <w:rPr>
                <w:rStyle w:val="1"/>
                <w:rFonts w:ascii="Times New Roman" w:hAnsi="Times New Roman" w:cs="Times New Roman"/>
                <w:b/>
                <w:bCs/>
                <w:color w:val="000000"/>
                <w:sz w:val="26"/>
                <w:szCs w:val="26"/>
              </w:rPr>
              <w:lastRenderedPageBreak/>
              <w:t>НОЯБРЬ</w:t>
            </w:r>
          </w:p>
        </w:tc>
      </w:tr>
      <w:tr w:rsidR="0056456D" w:rsidRPr="006A23A1" w:rsidTr="0056456D">
        <w:trPr>
          <w:trHeight w:val="274"/>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7</w:t>
            </w:r>
          </w:p>
        </w:tc>
        <w:tc>
          <w:tcPr>
            <w:tcW w:w="1979" w:type="dxa"/>
          </w:tcPr>
          <w:p w:rsidR="0056456D" w:rsidRPr="0056456D" w:rsidRDefault="0056456D" w:rsidP="0056456D">
            <w:pPr>
              <w:tabs>
                <w:tab w:val="left" w:pos="709"/>
              </w:tabs>
              <w:contextualSpacing/>
              <w:jc w:val="center"/>
              <w:rPr>
                <w:rStyle w:val="1"/>
                <w:rFonts w:ascii="Times New Roman" w:hAnsi="Times New Roman" w:cs="Times New Roman"/>
                <w:bCs/>
                <w:color w:val="000000"/>
                <w:sz w:val="26"/>
                <w:szCs w:val="26"/>
              </w:rPr>
            </w:pPr>
            <w:r w:rsidRPr="0056456D">
              <w:rPr>
                <w:rFonts w:ascii="Times New Roman" w:hAnsi="Times New Roman" w:cs="Times New Roman"/>
                <w:color w:val="000000"/>
                <w:sz w:val="26"/>
                <w:szCs w:val="26"/>
                <w:shd w:val="clear" w:color="auto" w:fill="FFFFFF"/>
              </w:rPr>
              <w:t>«Помогите Незнайке»</w:t>
            </w:r>
          </w:p>
        </w:tc>
        <w:tc>
          <w:tcPr>
            <w:tcW w:w="5952" w:type="dxa"/>
          </w:tcPr>
          <w:p w:rsidR="0056456D" w:rsidRPr="006A23A1" w:rsidRDefault="0056456D" w:rsidP="0056456D">
            <w:pPr>
              <w:shd w:val="clear" w:color="auto" w:fill="FFFFFF"/>
              <w:jc w:val="both"/>
              <w:rPr>
                <w:rFonts w:ascii="Times New Roman" w:eastAsia="Times New Roman" w:hAnsi="Times New Roman" w:cs="Times New Roman"/>
                <w:color w:val="000000"/>
                <w:sz w:val="26"/>
                <w:szCs w:val="26"/>
              </w:rPr>
            </w:pPr>
            <w:r w:rsidRPr="006A23A1">
              <w:rPr>
                <w:rFonts w:ascii="Times New Roman" w:hAnsi="Times New Roman" w:cs="Times New Roman"/>
                <w:color w:val="000000"/>
                <w:sz w:val="26"/>
                <w:szCs w:val="26"/>
                <w:shd w:val="clear" w:color="auto" w:fill="FFFFFF"/>
              </w:rPr>
              <w:t>Побуждать детей определять, различать и описывать предметы природного и рукотворного мира.</w:t>
            </w:r>
          </w:p>
        </w:tc>
        <w:tc>
          <w:tcPr>
            <w:tcW w:w="1402" w:type="dxa"/>
            <w:gridSpan w:val="2"/>
          </w:tcPr>
          <w:p w:rsidR="0056456D" w:rsidRPr="006A23A1" w:rsidRDefault="0056456D" w:rsidP="0056456D">
            <w:pPr>
              <w:widowControl w:val="0"/>
              <w:autoSpaceDE w:val="0"/>
              <w:autoSpaceDN w:val="0"/>
              <w:adjustRightInd w:val="0"/>
              <w:jc w:val="center"/>
              <w:rPr>
                <w:rFonts w:ascii="Times New Roman" w:hAnsi="Times New Roman" w:cs="Times New Roman"/>
                <w:sz w:val="26"/>
                <w:szCs w:val="26"/>
              </w:rPr>
            </w:pPr>
            <w:r w:rsidRPr="006A23A1">
              <w:rPr>
                <w:rFonts w:ascii="Times New Roman" w:hAnsi="Times New Roman" w:cs="Times New Roman"/>
                <w:sz w:val="26"/>
                <w:szCs w:val="26"/>
              </w:rPr>
              <w:t>26</w:t>
            </w:r>
          </w:p>
        </w:tc>
      </w:tr>
      <w:tr w:rsidR="0056456D" w:rsidRPr="006A23A1" w:rsidTr="0056456D">
        <w:trPr>
          <w:trHeight w:val="664"/>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8</w:t>
            </w:r>
          </w:p>
        </w:tc>
        <w:tc>
          <w:tcPr>
            <w:tcW w:w="1979" w:type="dxa"/>
          </w:tcPr>
          <w:p w:rsidR="0056456D" w:rsidRPr="0056456D" w:rsidRDefault="0056456D" w:rsidP="0056456D">
            <w:pPr>
              <w:tabs>
                <w:tab w:val="left" w:pos="709"/>
              </w:tabs>
              <w:contextualSpacing/>
              <w:jc w:val="center"/>
              <w:rPr>
                <w:rStyle w:val="1"/>
                <w:rFonts w:ascii="Times New Roman" w:hAnsi="Times New Roman" w:cs="Times New Roman"/>
                <w:bCs/>
                <w:color w:val="000000"/>
                <w:sz w:val="26"/>
                <w:szCs w:val="26"/>
              </w:rPr>
            </w:pPr>
            <w:r w:rsidRPr="0056456D">
              <w:rPr>
                <w:rFonts w:ascii="Times New Roman" w:hAnsi="Times New Roman" w:cs="Times New Roman"/>
                <w:color w:val="000000"/>
                <w:sz w:val="26"/>
                <w:szCs w:val="26"/>
                <w:shd w:val="clear" w:color="auto" w:fill="FFFFFF"/>
              </w:rPr>
              <w:t>«Теремок»</w:t>
            </w:r>
          </w:p>
        </w:tc>
        <w:tc>
          <w:tcPr>
            <w:tcW w:w="5952" w:type="dxa"/>
          </w:tcPr>
          <w:p w:rsidR="0056456D" w:rsidRPr="006A23A1" w:rsidRDefault="0056456D" w:rsidP="0056456D">
            <w:pPr>
              <w:shd w:val="clear" w:color="auto" w:fill="FFFFFF"/>
              <w:jc w:val="both"/>
              <w:rPr>
                <w:rFonts w:ascii="Times New Roman" w:eastAsia="Times New Roman" w:hAnsi="Times New Roman" w:cs="Times New Roman"/>
                <w:color w:val="000000"/>
                <w:sz w:val="26"/>
                <w:szCs w:val="26"/>
              </w:rPr>
            </w:pPr>
            <w:r w:rsidRPr="006A23A1">
              <w:rPr>
                <w:rFonts w:ascii="Times New Roman" w:hAnsi="Times New Roman" w:cs="Times New Roman"/>
                <w:color w:val="000000"/>
                <w:sz w:val="26"/>
                <w:szCs w:val="26"/>
                <w:shd w:val="clear" w:color="auto" w:fill="FFFFFF"/>
              </w:rPr>
              <w:t>Знакомить детей со свойствами дерева, со структурой его поверхности.</w:t>
            </w:r>
          </w:p>
        </w:tc>
        <w:tc>
          <w:tcPr>
            <w:tcW w:w="1402" w:type="dxa"/>
            <w:gridSpan w:val="2"/>
          </w:tcPr>
          <w:p w:rsidR="0056456D" w:rsidRPr="006A23A1" w:rsidRDefault="0056456D" w:rsidP="0056456D">
            <w:pPr>
              <w:tabs>
                <w:tab w:val="left" w:pos="709"/>
              </w:tabs>
              <w:contextualSpacing/>
              <w:jc w:val="center"/>
              <w:rPr>
                <w:rFonts w:ascii="Times New Roman" w:hAnsi="Times New Roman" w:cs="Times New Roman"/>
                <w:sz w:val="26"/>
                <w:szCs w:val="26"/>
              </w:rPr>
            </w:pPr>
            <w:r w:rsidRPr="006A23A1">
              <w:rPr>
                <w:rFonts w:ascii="Times New Roman" w:hAnsi="Times New Roman" w:cs="Times New Roman"/>
                <w:sz w:val="26"/>
                <w:szCs w:val="26"/>
              </w:rPr>
              <w:t>27</w:t>
            </w:r>
          </w:p>
        </w:tc>
      </w:tr>
      <w:tr w:rsidR="0056456D" w:rsidRPr="006A23A1" w:rsidTr="0056456D">
        <w:trPr>
          <w:trHeight w:val="825"/>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9</w:t>
            </w:r>
          </w:p>
        </w:tc>
        <w:tc>
          <w:tcPr>
            <w:tcW w:w="1979" w:type="dxa"/>
          </w:tcPr>
          <w:p w:rsidR="0056456D" w:rsidRPr="0056456D" w:rsidRDefault="0056456D" w:rsidP="0056456D">
            <w:pPr>
              <w:tabs>
                <w:tab w:val="left" w:pos="709"/>
              </w:tabs>
              <w:contextualSpacing/>
              <w:jc w:val="center"/>
              <w:rPr>
                <w:rStyle w:val="1"/>
                <w:rFonts w:ascii="Times New Roman" w:hAnsi="Times New Roman" w:cs="Times New Roman"/>
                <w:bCs/>
                <w:color w:val="000000"/>
                <w:sz w:val="26"/>
                <w:szCs w:val="26"/>
              </w:rPr>
            </w:pPr>
            <w:r w:rsidRPr="0056456D">
              <w:rPr>
                <w:rFonts w:ascii="Times New Roman" w:hAnsi="Times New Roman" w:cs="Times New Roman"/>
                <w:color w:val="000000"/>
                <w:sz w:val="26"/>
                <w:szCs w:val="26"/>
                <w:shd w:val="clear" w:color="auto" w:fill="FFFFFF"/>
              </w:rPr>
              <w:t>«Варвара-краса, длинная коса»</w:t>
            </w:r>
          </w:p>
        </w:tc>
        <w:tc>
          <w:tcPr>
            <w:tcW w:w="5952" w:type="dxa"/>
          </w:tcPr>
          <w:p w:rsidR="0056456D" w:rsidRPr="006A23A1" w:rsidRDefault="0056456D" w:rsidP="0056456D">
            <w:pPr>
              <w:shd w:val="clear" w:color="auto" w:fill="FFFFFF"/>
              <w:jc w:val="both"/>
              <w:rPr>
                <w:rFonts w:ascii="Times New Roman" w:eastAsia="Times New Roman" w:hAnsi="Times New Roman" w:cs="Times New Roman"/>
                <w:color w:val="000000"/>
                <w:sz w:val="26"/>
                <w:szCs w:val="26"/>
              </w:rPr>
            </w:pPr>
            <w:r w:rsidRPr="006A23A1">
              <w:rPr>
                <w:rFonts w:ascii="Times New Roman" w:hAnsi="Times New Roman" w:cs="Times New Roman"/>
                <w:color w:val="000000"/>
                <w:sz w:val="26"/>
                <w:szCs w:val="26"/>
                <w:shd w:val="clear" w:color="auto" w:fill="FFFFFF"/>
              </w:rPr>
              <w:t>Знакомить детей с трудом мамы, дать представление о том, что мама проявляет заботу о своей семье, о своем любимом ребенке. Формировать уважение к маме.</w:t>
            </w:r>
          </w:p>
        </w:tc>
        <w:tc>
          <w:tcPr>
            <w:tcW w:w="1402" w:type="dxa"/>
            <w:gridSpan w:val="2"/>
          </w:tcPr>
          <w:p w:rsidR="0056456D" w:rsidRPr="006A23A1" w:rsidRDefault="0056456D" w:rsidP="0056456D">
            <w:pPr>
              <w:tabs>
                <w:tab w:val="left" w:pos="709"/>
              </w:tabs>
              <w:contextualSpacing/>
              <w:jc w:val="center"/>
              <w:rPr>
                <w:rFonts w:ascii="Times New Roman" w:hAnsi="Times New Roman" w:cs="Times New Roman"/>
                <w:sz w:val="26"/>
                <w:szCs w:val="26"/>
              </w:rPr>
            </w:pPr>
            <w:r w:rsidRPr="006A23A1">
              <w:rPr>
                <w:rFonts w:ascii="Times New Roman" w:hAnsi="Times New Roman" w:cs="Times New Roman"/>
                <w:sz w:val="26"/>
                <w:szCs w:val="26"/>
              </w:rPr>
              <w:t>28</w:t>
            </w:r>
          </w:p>
        </w:tc>
      </w:tr>
      <w:tr w:rsidR="0056456D" w:rsidRPr="006A23A1" w:rsidTr="0056456D">
        <w:trPr>
          <w:jc w:val="center"/>
        </w:trPr>
        <w:tc>
          <w:tcPr>
            <w:tcW w:w="9889" w:type="dxa"/>
            <w:gridSpan w:val="5"/>
          </w:tcPr>
          <w:p w:rsidR="0056456D" w:rsidRPr="006A23A1" w:rsidRDefault="0056456D" w:rsidP="0056456D">
            <w:pPr>
              <w:widowControl w:val="0"/>
              <w:autoSpaceDE w:val="0"/>
              <w:autoSpaceDN w:val="0"/>
              <w:adjustRightInd w:val="0"/>
              <w:jc w:val="center"/>
              <w:rPr>
                <w:rStyle w:val="1"/>
                <w:rFonts w:ascii="Times New Roman" w:hAnsi="Times New Roman" w:cs="Times New Roman"/>
                <w:b/>
                <w:bCs/>
                <w:color w:val="000000"/>
                <w:sz w:val="26"/>
                <w:szCs w:val="26"/>
              </w:rPr>
            </w:pPr>
            <w:r w:rsidRPr="006A23A1">
              <w:rPr>
                <w:rStyle w:val="1"/>
                <w:rFonts w:ascii="Times New Roman" w:hAnsi="Times New Roman" w:cs="Times New Roman"/>
                <w:b/>
                <w:bCs/>
                <w:color w:val="000000"/>
                <w:sz w:val="26"/>
                <w:szCs w:val="26"/>
              </w:rPr>
              <w:t>ДЕКАБРЬ</w:t>
            </w:r>
          </w:p>
        </w:tc>
      </w:tr>
      <w:tr w:rsidR="0056456D" w:rsidRPr="006A23A1" w:rsidTr="0056456D">
        <w:trPr>
          <w:trHeight w:val="330"/>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10</w:t>
            </w:r>
          </w:p>
        </w:tc>
        <w:tc>
          <w:tcPr>
            <w:tcW w:w="1979" w:type="dxa"/>
          </w:tcPr>
          <w:p w:rsidR="0056456D" w:rsidRPr="0056456D" w:rsidRDefault="0056456D" w:rsidP="0056456D">
            <w:pPr>
              <w:tabs>
                <w:tab w:val="left" w:pos="709"/>
              </w:tabs>
              <w:contextualSpacing/>
              <w:jc w:val="center"/>
              <w:rPr>
                <w:rStyle w:val="1"/>
                <w:rFonts w:ascii="Times New Roman" w:hAnsi="Times New Roman" w:cs="Times New Roman"/>
                <w:bCs/>
                <w:color w:val="000000"/>
                <w:sz w:val="26"/>
                <w:szCs w:val="26"/>
              </w:rPr>
            </w:pPr>
            <w:r w:rsidRPr="0056456D">
              <w:rPr>
                <w:rFonts w:ascii="Times New Roman" w:hAnsi="Times New Roman" w:cs="Times New Roman"/>
                <w:color w:val="000000"/>
                <w:sz w:val="26"/>
                <w:szCs w:val="26"/>
                <w:shd w:val="clear" w:color="auto" w:fill="FFFFFF"/>
              </w:rPr>
              <w:t>«Найди предметы рукотворного мира»</w:t>
            </w:r>
          </w:p>
        </w:tc>
        <w:tc>
          <w:tcPr>
            <w:tcW w:w="5952" w:type="dxa"/>
          </w:tcPr>
          <w:p w:rsidR="0056456D" w:rsidRPr="006A23A1" w:rsidRDefault="0056456D" w:rsidP="0056456D">
            <w:pPr>
              <w:jc w:val="both"/>
              <w:rPr>
                <w:rStyle w:val="1"/>
                <w:rFonts w:ascii="Times New Roman" w:hAnsi="Times New Roman" w:cs="Times New Roman"/>
                <w:sz w:val="26"/>
                <w:szCs w:val="26"/>
              </w:rPr>
            </w:pPr>
            <w:r w:rsidRPr="006A23A1">
              <w:rPr>
                <w:rFonts w:ascii="Times New Roman" w:hAnsi="Times New Roman" w:cs="Times New Roman"/>
                <w:color w:val="000000"/>
                <w:sz w:val="26"/>
                <w:szCs w:val="26"/>
                <w:shd w:val="clear" w:color="auto" w:fill="FFFFFF"/>
              </w:rPr>
              <w:t>Побуждать детей определять, различать и описывать предметы природного мира и рукотворного мира.</w:t>
            </w:r>
          </w:p>
        </w:tc>
        <w:tc>
          <w:tcPr>
            <w:tcW w:w="1402" w:type="dxa"/>
            <w:gridSpan w:val="2"/>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29</w:t>
            </w:r>
          </w:p>
        </w:tc>
      </w:tr>
      <w:tr w:rsidR="0056456D" w:rsidRPr="006A23A1" w:rsidTr="0056456D">
        <w:trPr>
          <w:trHeight w:val="255"/>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11</w:t>
            </w:r>
          </w:p>
        </w:tc>
        <w:tc>
          <w:tcPr>
            <w:tcW w:w="1979" w:type="dxa"/>
          </w:tcPr>
          <w:p w:rsidR="0056456D" w:rsidRPr="0056456D" w:rsidRDefault="0056456D" w:rsidP="0056456D">
            <w:pPr>
              <w:tabs>
                <w:tab w:val="left" w:pos="709"/>
              </w:tabs>
              <w:contextualSpacing/>
              <w:jc w:val="center"/>
              <w:rPr>
                <w:rStyle w:val="1"/>
                <w:rFonts w:ascii="Times New Roman" w:hAnsi="Times New Roman" w:cs="Times New Roman"/>
                <w:bCs/>
                <w:color w:val="000000"/>
                <w:sz w:val="26"/>
                <w:szCs w:val="26"/>
              </w:rPr>
            </w:pPr>
            <w:r w:rsidRPr="0056456D">
              <w:rPr>
                <w:rFonts w:ascii="Times New Roman" w:hAnsi="Times New Roman" w:cs="Times New Roman"/>
                <w:color w:val="000000"/>
                <w:sz w:val="26"/>
                <w:szCs w:val="26"/>
                <w:shd w:val="clear" w:color="auto" w:fill="FFFFFF"/>
              </w:rPr>
              <w:t>«Хорошо у нас в детском саду»</w:t>
            </w:r>
          </w:p>
        </w:tc>
        <w:tc>
          <w:tcPr>
            <w:tcW w:w="5952" w:type="dxa"/>
          </w:tcPr>
          <w:p w:rsidR="0056456D" w:rsidRPr="006A23A1" w:rsidRDefault="0056456D" w:rsidP="0056456D">
            <w:pPr>
              <w:shd w:val="clear" w:color="auto" w:fill="FFFFFF"/>
              <w:jc w:val="both"/>
              <w:rPr>
                <w:rStyle w:val="1"/>
                <w:rFonts w:ascii="Times New Roman" w:eastAsia="Times New Roman" w:hAnsi="Times New Roman" w:cs="Times New Roman"/>
                <w:color w:val="000000"/>
                <w:sz w:val="26"/>
                <w:szCs w:val="26"/>
              </w:rPr>
            </w:pPr>
            <w:r w:rsidRPr="006A23A1">
              <w:rPr>
                <w:rFonts w:ascii="Times New Roman" w:hAnsi="Times New Roman" w:cs="Times New Roman"/>
                <w:color w:val="000000"/>
                <w:sz w:val="26"/>
                <w:szCs w:val="26"/>
                <w:shd w:val="clear" w:color="auto" w:fill="FFFFFF"/>
              </w:rPr>
              <w:t>Учить детей ориентироваться в некоторых помещениях дошкольного учреждения. Воспитыва</w:t>
            </w:r>
            <w:r>
              <w:rPr>
                <w:rFonts w:ascii="Times New Roman" w:hAnsi="Times New Roman" w:cs="Times New Roman"/>
                <w:color w:val="000000"/>
                <w:sz w:val="26"/>
                <w:szCs w:val="26"/>
                <w:shd w:val="clear" w:color="auto" w:fill="FFFFFF"/>
              </w:rPr>
              <w:t>ть доброжелательное отношение, у</w:t>
            </w:r>
            <w:r w:rsidRPr="006A23A1">
              <w:rPr>
                <w:rFonts w:ascii="Times New Roman" w:hAnsi="Times New Roman" w:cs="Times New Roman"/>
                <w:color w:val="000000"/>
                <w:sz w:val="26"/>
                <w:szCs w:val="26"/>
                <w:shd w:val="clear" w:color="auto" w:fill="FFFFFF"/>
              </w:rPr>
              <w:t>важение к работникам дошкольного учреждения.</w:t>
            </w:r>
          </w:p>
        </w:tc>
        <w:tc>
          <w:tcPr>
            <w:tcW w:w="1402" w:type="dxa"/>
            <w:gridSpan w:val="2"/>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30</w:t>
            </w:r>
          </w:p>
        </w:tc>
      </w:tr>
      <w:tr w:rsidR="0056456D" w:rsidRPr="006A23A1" w:rsidTr="0056456D">
        <w:trPr>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12</w:t>
            </w:r>
          </w:p>
        </w:tc>
        <w:tc>
          <w:tcPr>
            <w:tcW w:w="1979" w:type="dxa"/>
          </w:tcPr>
          <w:p w:rsidR="0056456D" w:rsidRPr="0056456D" w:rsidRDefault="0056456D" w:rsidP="0056456D">
            <w:pPr>
              <w:tabs>
                <w:tab w:val="left" w:pos="709"/>
              </w:tabs>
              <w:contextualSpacing/>
              <w:jc w:val="center"/>
              <w:rPr>
                <w:rStyle w:val="1"/>
                <w:rFonts w:ascii="Times New Roman" w:hAnsi="Times New Roman" w:cs="Times New Roman"/>
                <w:bCs/>
                <w:color w:val="000000"/>
                <w:sz w:val="26"/>
                <w:szCs w:val="26"/>
              </w:rPr>
            </w:pPr>
            <w:r w:rsidRPr="0056456D">
              <w:rPr>
                <w:rFonts w:ascii="Times New Roman" w:hAnsi="Times New Roman" w:cs="Times New Roman"/>
                <w:color w:val="000000"/>
                <w:sz w:val="26"/>
                <w:szCs w:val="26"/>
                <w:shd w:val="clear" w:color="auto" w:fill="FFFFFF"/>
              </w:rPr>
              <w:t>«Наш зайчонок заболел»</w:t>
            </w:r>
          </w:p>
        </w:tc>
        <w:tc>
          <w:tcPr>
            <w:tcW w:w="5952" w:type="dxa"/>
          </w:tcPr>
          <w:p w:rsidR="0056456D" w:rsidRPr="006A23A1" w:rsidRDefault="0056456D" w:rsidP="0056456D">
            <w:pPr>
              <w:shd w:val="clear" w:color="auto" w:fill="FFFFFF"/>
              <w:jc w:val="both"/>
              <w:rPr>
                <w:rStyle w:val="1"/>
                <w:rFonts w:ascii="Times New Roman" w:eastAsia="Times New Roman" w:hAnsi="Times New Roman" w:cs="Times New Roman"/>
                <w:color w:val="000000"/>
                <w:sz w:val="26"/>
                <w:szCs w:val="26"/>
              </w:rPr>
            </w:pPr>
            <w:r w:rsidRPr="006A23A1">
              <w:rPr>
                <w:rFonts w:ascii="Times New Roman" w:hAnsi="Times New Roman" w:cs="Times New Roman"/>
                <w:color w:val="000000"/>
                <w:sz w:val="26"/>
                <w:szCs w:val="26"/>
                <w:shd w:val="clear" w:color="auto" w:fill="FFFFFF"/>
              </w:rPr>
              <w:t>Дать представление о том, что мама проявляет заботу о своей семье, о своем ребенке; мама умеет осматривать горло, кожу, ставить градусник и т. д. Формировать уважение к маме.</w:t>
            </w:r>
          </w:p>
        </w:tc>
        <w:tc>
          <w:tcPr>
            <w:tcW w:w="1402" w:type="dxa"/>
            <w:gridSpan w:val="2"/>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32</w:t>
            </w:r>
          </w:p>
        </w:tc>
      </w:tr>
      <w:tr w:rsidR="0056456D" w:rsidRPr="006A23A1" w:rsidTr="0056456D">
        <w:trPr>
          <w:trHeight w:val="30"/>
          <w:jc w:val="center"/>
        </w:trPr>
        <w:tc>
          <w:tcPr>
            <w:tcW w:w="9889" w:type="dxa"/>
            <w:gridSpan w:val="5"/>
          </w:tcPr>
          <w:p w:rsidR="0056456D" w:rsidRPr="006A23A1" w:rsidRDefault="0056456D" w:rsidP="0056456D">
            <w:pPr>
              <w:widowControl w:val="0"/>
              <w:autoSpaceDE w:val="0"/>
              <w:autoSpaceDN w:val="0"/>
              <w:adjustRightInd w:val="0"/>
              <w:jc w:val="center"/>
              <w:rPr>
                <w:rStyle w:val="1"/>
                <w:rFonts w:ascii="Times New Roman" w:hAnsi="Times New Roman" w:cs="Times New Roman"/>
                <w:b/>
                <w:bCs/>
                <w:color w:val="000000"/>
                <w:sz w:val="26"/>
                <w:szCs w:val="26"/>
              </w:rPr>
            </w:pPr>
            <w:r w:rsidRPr="006A23A1">
              <w:rPr>
                <w:rStyle w:val="1"/>
                <w:rFonts w:ascii="Times New Roman" w:hAnsi="Times New Roman" w:cs="Times New Roman"/>
                <w:b/>
                <w:bCs/>
                <w:color w:val="000000"/>
                <w:sz w:val="26"/>
                <w:szCs w:val="26"/>
              </w:rPr>
              <w:t>ЯНВАРЬ</w:t>
            </w:r>
          </w:p>
        </w:tc>
      </w:tr>
      <w:tr w:rsidR="0056456D" w:rsidRPr="006A23A1" w:rsidTr="0056456D">
        <w:trPr>
          <w:trHeight w:val="285"/>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13</w:t>
            </w:r>
          </w:p>
        </w:tc>
        <w:tc>
          <w:tcPr>
            <w:tcW w:w="1979" w:type="dxa"/>
          </w:tcPr>
          <w:p w:rsidR="0056456D" w:rsidRPr="0056456D" w:rsidRDefault="0056456D" w:rsidP="0056456D">
            <w:pPr>
              <w:jc w:val="center"/>
              <w:rPr>
                <w:rStyle w:val="1"/>
                <w:rFonts w:ascii="Times New Roman" w:hAnsi="Times New Roman" w:cs="Times New Roman"/>
                <w:sz w:val="26"/>
                <w:szCs w:val="26"/>
              </w:rPr>
            </w:pPr>
            <w:r w:rsidRPr="0056456D">
              <w:rPr>
                <w:rFonts w:ascii="Times New Roman" w:hAnsi="Times New Roman" w:cs="Times New Roman"/>
                <w:color w:val="000000"/>
                <w:sz w:val="26"/>
                <w:szCs w:val="26"/>
                <w:shd w:val="clear" w:color="auto" w:fill="FFFFFF"/>
              </w:rPr>
              <w:t>«Деревянный брусочек»</w:t>
            </w:r>
          </w:p>
        </w:tc>
        <w:tc>
          <w:tcPr>
            <w:tcW w:w="5952" w:type="dxa"/>
          </w:tcPr>
          <w:p w:rsidR="0056456D" w:rsidRPr="006A23A1" w:rsidRDefault="0056456D" w:rsidP="0056456D">
            <w:pPr>
              <w:shd w:val="clear" w:color="auto" w:fill="FFFFFF"/>
              <w:jc w:val="both"/>
              <w:rPr>
                <w:rFonts w:ascii="Times New Roman" w:eastAsia="Times New Roman" w:hAnsi="Times New Roman" w:cs="Times New Roman"/>
                <w:color w:val="000000"/>
                <w:sz w:val="26"/>
                <w:szCs w:val="26"/>
              </w:rPr>
            </w:pPr>
            <w:r w:rsidRPr="006A23A1">
              <w:rPr>
                <w:rFonts w:ascii="Times New Roman" w:hAnsi="Times New Roman" w:cs="Times New Roman"/>
                <w:color w:val="000000"/>
                <w:sz w:val="26"/>
                <w:szCs w:val="26"/>
                <w:shd w:val="clear" w:color="auto" w:fill="FFFFFF"/>
              </w:rPr>
              <w:t>Продолжать знакомить детей с некоторыми свойствами дерева; учить выделять признаки дерева.</w:t>
            </w:r>
          </w:p>
        </w:tc>
        <w:tc>
          <w:tcPr>
            <w:tcW w:w="1402" w:type="dxa"/>
            <w:gridSpan w:val="2"/>
          </w:tcPr>
          <w:p w:rsidR="0056456D" w:rsidRPr="006A23A1" w:rsidRDefault="0056456D" w:rsidP="0056456D">
            <w:pPr>
              <w:tabs>
                <w:tab w:val="left" w:pos="709"/>
              </w:tabs>
              <w:contextualSpacing/>
              <w:jc w:val="center"/>
              <w:rPr>
                <w:rFonts w:ascii="Times New Roman" w:hAnsi="Times New Roman" w:cs="Times New Roman"/>
                <w:sz w:val="26"/>
                <w:szCs w:val="26"/>
              </w:rPr>
            </w:pPr>
            <w:r w:rsidRPr="006A23A1">
              <w:rPr>
                <w:rFonts w:ascii="Times New Roman" w:hAnsi="Times New Roman" w:cs="Times New Roman"/>
                <w:sz w:val="26"/>
                <w:szCs w:val="26"/>
              </w:rPr>
              <w:t>34</w:t>
            </w:r>
          </w:p>
        </w:tc>
      </w:tr>
      <w:tr w:rsidR="0056456D" w:rsidRPr="006A23A1" w:rsidTr="0056456D">
        <w:trPr>
          <w:trHeight w:val="115"/>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14</w:t>
            </w:r>
          </w:p>
        </w:tc>
        <w:tc>
          <w:tcPr>
            <w:tcW w:w="1979" w:type="dxa"/>
          </w:tcPr>
          <w:p w:rsidR="0056456D" w:rsidRPr="0056456D" w:rsidRDefault="0056456D" w:rsidP="0056456D">
            <w:pPr>
              <w:jc w:val="center"/>
              <w:rPr>
                <w:rStyle w:val="1"/>
                <w:rFonts w:ascii="Times New Roman" w:hAnsi="Times New Roman" w:cs="Times New Roman"/>
                <w:sz w:val="26"/>
                <w:szCs w:val="26"/>
              </w:rPr>
            </w:pPr>
            <w:r w:rsidRPr="0056456D">
              <w:rPr>
                <w:rFonts w:ascii="Times New Roman" w:hAnsi="Times New Roman" w:cs="Times New Roman"/>
                <w:color w:val="000000"/>
                <w:sz w:val="26"/>
                <w:szCs w:val="26"/>
                <w:shd w:val="clear" w:color="auto" w:fill="FFFFFF"/>
              </w:rPr>
              <w:t>«Приключение в комнате»</w:t>
            </w:r>
          </w:p>
        </w:tc>
        <w:tc>
          <w:tcPr>
            <w:tcW w:w="5952" w:type="dxa"/>
          </w:tcPr>
          <w:p w:rsidR="0056456D" w:rsidRPr="006A23A1" w:rsidRDefault="0056456D" w:rsidP="0056456D">
            <w:pPr>
              <w:shd w:val="clear" w:color="auto" w:fill="FFFFFF"/>
              <w:jc w:val="both"/>
              <w:rPr>
                <w:rFonts w:ascii="Times New Roman" w:eastAsia="Times New Roman" w:hAnsi="Times New Roman" w:cs="Times New Roman"/>
                <w:color w:val="000000"/>
                <w:sz w:val="26"/>
                <w:szCs w:val="26"/>
              </w:rPr>
            </w:pPr>
            <w:r w:rsidRPr="006A23A1">
              <w:rPr>
                <w:rFonts w:ascii="Times New Roman" w:hAnsi="Times New Roman" w:cs="Times New Roman"/>
                <w:color w:val="000000"/>
                <w:sz w:val="26"/>
                <w:szCs w:val="26"/>
                <w:shd w:val="clear" w:color="auto" w:fill="FFFFFF"/>
              </w:rPr>
              <w:t>Продолжать знакомить с трудом мамы дома (убирается, моет посуду, чистит ковры, ухаживает за комнатными растениями, стирает и гладит белье и т. д.). Формировать уважение к маме, желание помогать ей.</w:t>
            </w:r>
          </w:p>
        </w:tc>
        <w:tc>
          <w:tcPr>
            <w:tcW w:w="1402" w:type="dxa"/>
            <w:gridSpan w:val="2"/>
          </w:tcPr>
          <w:p w:rsidR="0056456D" w:rsidRPr="006A23A1" w:rsidRDefault="0056456D" w:rsidP="0056456D">
            <w:pPr>
              <w:tabs>
                <w:tab w:val="left" w:pos="709"/>
              </w:tabs>
              <w:contextualSpacing/>
              <w:jc w:val="center"/>
              <w:rPr>
                <w:rFonts w:ascii="Times New Roman" w:hAnsi="Times New Roman" w:cs="Times New Roman"/>
                <w:sz w:val="26"/>
                <w:szCs w:val="26"/>
              </w:rPr>
            </w:pPr>
            <w:r w:rsidRPr="006A23A1">
              <w:rPr>
                <w:rFonts w:ascii="Times New Roman" w:hAnsi="Times New Roman" w:cs="Times New Roman"/>
                <w:sz w:val="26"/>
                <w:szCs w:val="26"/>
              </w:rPr>
              <w:t>34</w:t>
            </w:r>
          </w:p>
        </w:tc>
      </w:tr>
      <w:tr w:rsidR="0056456D" w:rsidRPr="006A23A1" w:rsidTr="0056456D">
        <w:trPr>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15</w:t>
            </w:r>
          </w:p>
        </w:tc>
        <w:tc>
          <w:tcPr>
            <w:tcW w:w="1979" w:type="dxa"/>
          </w:tcPr>
          <w:p w:rsidR="0056456D" w:rsidRPr="0056456D" w:rsidRDefault="0056456D" w:rsidP="0056456D">
            <w:pPr>
              <w:ind w:right="-141"/>
              <w:jc w:val="center"/>
              <w:rPr>
                <w:rStyle w:val="1"/>
                <w:rFonts w:ascii="Times New Roman" w:hAnsi="Times New Roman" w:cs="Times New Roman"/>
                <w:sz w:val="26"/>
                <w:szCs w:val="26"/>
              </w:rPr>
            </w:pPr>
            <w:r w:rsidRPr="0056456D">
              <w:rPr>
                <w:rFonts w:ascii="Times New Roman" w:hAnsi="Times New Roman" w:cs="Times New Roman"/>
                <w:color w:val="000000"/>
                <w:sz w:val="26"/>
                <w:szCs w:val="26"/>
                <w:shd w:val="clear" w:color="auto" w:fill="FFFFFF"/>
              </w:rPr>
              <w:t>«Радио»</w:t>
            </w:r>
          </w:p>
        </w:tc>
        <w:tc>
          <w:tcPr>
            <w:tcW w:w="5952" w:type="dxa"/>
          </w:tcPr>
          <w:p w:rsidR="0056456D" w:rsidRPr="006A23A1" w:rsidRDefault="0056456D" w:rsidP="0056456D">
            <w:pPr>
              <w:shd w:val="clear" w:color="auto" w:fill="FFFFFF"/>
              <w:jc w:val="both"/>
              <w:rPr>
                <w:rStyle w:val="1"/>
                <w:rFonts w:ascii="Times New Roman" w:eastAsia="Times New Roman" w:hAnsi="Times New Roman" w:cs="Times New Roman"/>
                <w:color w:val="000000"/>
                <w:sz w:val="26"/>
                <w:szCs w:val="26"/>
              </w:rPr>
            </w:pPr>
            <w:r w:rsidRPr="006A23A1">
              <w:rPr>
                <w:rFonts w:ascii="Times New Roman" w:hAnsi="Times New Roman" w:cs="Times New Roman"/>
                <w:color w:val="000000"/>
                <w:sz w:val="26"/>
                <w:szCs w:val="26"/>
                <w:shd w:val="clear" w:color="auto" w:fill="FFFFFF"/>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1402" w:type="dxa"/>
            <w:gridSpan w:val="2"/>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36</w:t>
            </w:r>
          </w:p>
        </w:tc>
      </w:tr>
      <w:tr w:rsidR="0056456D" w:rsidRPr="006A23A1" w:rsidTr="0056456D">
        <w:trPr>
          <w:trHeight w:val="249"/>
          <w:jc w:val="center"/>
        </w:trPr>
        <w:tc>
          <w:tcPr>
            <w:tcW w:w="9889" w:type="dxa"/>
            <w:gridSpan w:val="5"/>
          </w:tcPr>
          <w:p w:rsidR="0056456D" w:rsidRPr="006A23A1" w:rsidRDefault="0056456D" w:rsidP="0056456D">
            <w:pPr>
              <w:widowControl w:val="0"/>
              <w:autoSpaceDE w:val="0"/>
              <w:autoSpaceDN w:val="0"/>
              <w:adjustRightInd w:val="0"/>
              <w:jc w:val="center"/>
              <w:rPr>
                <w:rFonts w:ascii="Times New Roman" w:hAnsi="Times New Roman" w:cs="Times New Roman"/>
                <w:sz w:val="26"/>
                <w:szCs w:val="26"/>
              </w:rPr>
            </w:pPr>
            <w:r w:rsidRPr="006A23A1">
              <w:rPr>
                <w:rStyle w:val="1"/>
                <w:rFonts w:ascii="Times New Roman" w:hAnsi="Times New Roman" w:cs="Times New Roman"/>
                <w:b/>
                <w:bCs/>
                <w:color w:val="000000"/>
                <w:sz w:val="26"/>
                <w:szCs w:val="26"/>
              </w:rPr>
              <w:t>ФЕВРАЛЬ</w:t>
            </w:r>
          </w:p>
        </w:tc>
      </w:tr>
      <w:tr w:rsidR="0056456D" w:rsidRPr="006A23A1" w:rsidTr="0056456D">
        <w:trPr>
          <w:trHeight w:val="345"/>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16</w:t>
            </w:r>
          </w:p>
        </w:tc>
        <w:tc>
          <w:tcPr>
            <w:tcW w:w="1979" w:type="dxa"/>
          </w:tcPr>
          <w:p w:rsidR="0056456D" w:rsidRPr="0056456D" w:rsidRDefault="0056456D" w:rsidP="0056456D">
            <w:pPr>
              <w:jc w:val="center"/>
              <w:rPr>
                <w:rStyle w:val="1"/>
                <w:rFonts w:ascii="Times New Roman" w:hAnsi="Times New Roman" w:cs="Times New Roman"/>
                <w:sz w:val="26"/>
                <w:szCs w:val="26"/>
              </w:rPr>
            </w:pPr>
            <w:r w:rsidRPr="0056456D">
              <w:rPr>
                <w:rFonts w:ascii="Times New Roman" w:hAnsi="Times New Roman" w:cs="Times New Roman"/>
                <w:color w:val="000000"/>
                <w:sz w:val="26"/>
                <w:szCs w:val="26"/>
                <w:shd w:val="clear" w:color="auto" w:fill="FFFFFF"/>
              </w:rPr>
              <w:t>«Смешной рисунок»</w:t>
            </w:r>
          </w:p>
        </w:tc>
        <w:tc>
          <w:tcPr>
            <w:tcW w:w="5952" w:type="dxa"/>
          </w:tcPr>
          <w:p w:rsidR="0056456D" w:rsidRPr="006A23A1" w:rsidRDefault="0056456D" w:rsidP="0056456D">
            <w:pPr>
              <w:shd w:val="clear" w:color="auto" w:fill="FFFFFF"/>
              <w:jc w:val="both"/>
              <w:rPr>
                <w:rStyle w:val="1"/>
                <w:rFonts w:ascii="Times New Roman" w:eastAsia="Times New Roman" w:hAnsi="Times New Roman" w:cs="Times New Roman"/>
                <w:color w:val="000000"/>
                <w:sz w:val="26"/>
                <w:szCs w:val="26"/>
              </w:rPr>
            </w:pPr>
            <w:r w:rsidRPr="006A23A1">
              <w:rPr>
                <w:rFonts w:ascii="Times New Roman" w:hAnsi="Times New Roman" w:cs="Times New Roman"/>
                <w:color w:val="000000"/>
                <w:sz w:val="26"/>
                <w:szCs w:val="26"/>
                <w:shd w:val="clear" w:color="auto" w:fill="FFFFFF"/>
              </w:rPr>
              <w:t>Знакомить детей со свойствами бумаги, со структурой ее поверхности.</w:t>
            </w:r>
          </w:p>
        </w:tc>
        <w:tc>
          <w:tcPr>
            <w:tcW w:w="1402" w:type="dxa"/>
            <w:gridSpan w:val="2"/>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37</w:t>
            </w:r>
          </w:p>
        </w:tc>
      </w:tr>
      <w:tr w:rsidR="0056456D" w:rsidRPr="006A23A1" w:rsidTr="0056456D">
        <w:trPr>
          <w:trHeight w:val="240"/>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17</w:t>
            </w:r>
          </w:p>
        </w:tc>
        <w:tc>
          <w:tcPr>
            <w:tcW w:w="1979" w:type="dxa"/>
          </w:tcPr>
          <w:p w:rsidR="0056456D" w:rsidRPr="0056456D" w:rsidRDefault="0056456D" w:rsidP="0056456D">
            <w:pPr>
              <w:jc w:val="center"/>
              <w:rPr>
                <w:rStyle w:val="1"/>
                <w:rFonts w:ascii="Times New Roman" w:hAnsi="Times New Roman" w:cs="Times New Roman"/>
                <w:sz w:val="26"/>
                <w:szCs w:val="26"/>
              </w:rPr>
            </w:pPr>
            <w:r w:rsidRPr="0056456D">
              <w:rPr>
                <w:rFonts w:ascii="Times New Roman" w:hAnsi="Times New Roman" w:cs="Times New Roman"/>
                <w:color w:val="000000"/>
                <w:sz w:val="26"/>
                <w:szCs w:val="26"/>
                <w:shd w:val="clear" w:color="auto" w:fill="FFFFFF"/>
              </w:rPr>
              <w:t>«Мой родной город»</w:t>
            </w:r>
          </w:p>
        </w:tc>
        <w:tc>
          <w:tcPr>
            <w:tcW w:w="5952" w:type="dxa"/>
          </w:tcPr>
          <w:p w:rsidR="0056456D" w:rsidRPr="006A23A1" w:rsidRDefault="0056456D" w:rsidP="0056456D">
            <w:pPr>
              <w:shd w:val="clear" w:color="auto" w:fill="FFFFFF"/>
              <w:jc w:val="both"/>
              <w:rPr>
                <w:rStyle w:val="1"/>
                <w:rFonts w:ascii="Times New Roman" w:eastAsia="Times New Roman" w:hAnsi="Times New Roman" w:cs="Times New Roman"/>
                <w:color w:val="000000"/>
                <w:sz w:val="26"/>
                <w:szCs w:val="26"/>
              </w:rPr>
            </w:pPr>
            <w:r w:rsidRPr="006A23A1">
              <w:rPr>
                <w:rFonts w:ascii="Times New Roman" w:hAnsi="Times New Roman" w:cs="Times New Roman"/>
                <w:color w:val="000000"/>
                <w:sz w:val="26"/>
                <w:szCs w:val="26"/>
                <w:shd w:val="clear" w:color="auto" w:fill="FFFFFF"/>
              </w:rPr>
              <w:t>Учить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разных машин. Воспитывать любовь к родному городу (поселку).</w:t>
            </w:r>
          </w:p>
        </w:tc>
        <w:tc>
          <w:tcPr>
            <w:tcW w:w="1402" w:type="dxa"/>
            <w:gridSpan w:val="2"/>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38</w:t>
            </w:r>
          </w:p>
        </w:tc>
      </w:tr>
      <w:tr w:rsidR="0056456D" w:rsidRPr="006A23A1" w:rsidTr="0056456D">
        <w:trPr>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18</w:t>
            </w:r>
          </w:p>
        </w:tc>
        <w:tc>
          <w:tcPr>
            <w:tcW w:w="1979" w:type="dxa"/>
          </w:tcPr>
          <w:p w:rsidR="0056456D" w:rsidRPr="0056456D" w:rsidRDefault="0056456D" w:rsidP="0056456D">
            <w:pPr>
              <w:tabs>
                <w:tab w:val="left" w:pos="709"/>
              </w:tabs>
              <w:contextualSpacing/>
              <w:jc w:val="center"/>
              <w:rPr>
                <w:rStyle w:val="1"/>
                <w:rFonts w:ascii="Times New Roman" w:hAnsi="Times New Roman" w:cs="Times New Roman"/>
                <w:bCs/>
                <w:color w:val="000000"/>
                <w:sz w:val="26"/>
                <w:szCs w:val="26"/>
              </w:rPr>
            </w:pPr>
            <w:r w:rsidRPr="0056456D">
              <w:rPr>
                <w:rFonts w:ascii="Times New Roman" w:hAnsi="Times New Roman" w:cs="Times New Roman"/>
                <w:color w:val="000000"/>
                <w:sz w:val="26"/>
                <w:szCs w:val="26"/>
                <w:shd w:val="clear" w:color="auto" w:fill="FFFFFF"/>
              </w:rPr>
              <w:t xml:space="preserve">«Вот так мама, </w:t>
            </w:r>
            <w:r w:rsidRPr="0056456D">
              <w:rPr>
                <w:rFonts w:ascii="Times New Roman" w:hAnsi="Times New Roman" w:cs="Times New Roman"/>
                <w:color w:val="000000"/>
                <w:sz w:val="26"/>
                <w:szCs w:val="26"/>
                <w:shd w:val="clear" w:color="auto" w:fill="FFFFFF"/>
              </w:rPr>
              <w:lastRenderedPageBreak/>
              <w:t>золотая прямо!»</w:t>
            </w:r>
          </w:p>
        </w:tc>
        <w:tc>
          <w:tcPr>
            <w:tcW w:w="5952" w:type="dxa"/>
          </w:tcPr>
          <w:p w:rsidR="0056456D" w:rsidRPr="006A23A1" w:rsidRDefault="0056456D" w:rsidP="0056456D">
            <w:pPr>
              <w:shd w:val="clear" w:color="auto" w:fill="FFFFFF"/>
              <w:jc w:val="both"/>
              <w:rPr>
                <w:rStyle w:val="1"/>
                <w:rFonts w:ascii="Times New Roman" w:eastAsia="Times New Roman" w:hAnsi="Times New Roman" w:cs="Times New Roman"/>
                <w:color w:val="000000"/>
                <w:sz w:val="26"/>
                <w:szCs w:val="26"/>
              </w:rPr>
            </w:pPr>
            <w:r w:rsidRPr="006A23A1">
              <w:rPr>
                <w:rFonts w:ascii="Times New Roman" w:hAnsi="Times New Roman" w:cs="Times New Roman"/>
                <w:color w:val="000000"/>
                <w:sz w:val="26"/>
                <w:szCs w:val="26"/>
                <w:shd w:val="clear" w:color="auto" w:fill="FFFFFF"/>
              </w:rPr>
              <w:lastRenderedPageBreak/>
              <w:t xml:space="preserve">Продолжать знакомить детей с трудом мам и </w:t>
            </w:r>
            <w:r w:rsidRPr="006A23A1">
              <w:rPr>
                <w:rFonts w:ascii="Times New Roman" w:hAnsi="Times New Roman" w:cs="Times New Roman"/>
                <w:color w:val="000000"/>
                <w:sz w:val="26"/>
                <w:szCs w:val="26"/>
                <w:shd w:val="clear" w:color="auto" w:fill="FFFFFF"/>
              </w:rPr>
              <w:lastRenderedPageBreak/>
              <w:t>бабушек, показать их деловые качества; формировать уважение к маме и бабушке, желание рассказывать о них.</w:t>
            </w:r>
          </w:p>
        </w:tc>
        <w:tc>
          <w:tcPr>
            <w:tcW w:w="1402" w:type="dxa"/>
            <w:gridSpan w:val="2"/>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lastRenderedPageBreak/>
              <w:t>39</w:t>
            </w:r>
          </w:p>
        </w:tc>
      </w:tr>
      <w:tr w:rsidR="0056456D" w:rsidRPr="006A23A1" w:rsidTr="0056456D">
        <w:trPr>
          <w:jc w:val="center"/>
        </w:trPr>
        <w:tc>
          <w:tcPr>
            <w:tcW w:w="9889" w:type="dxa"/>
            <w:gridSpan w:val="5"/>
          </w:tcPr>
          <w:p w:rsidR="0056456D" w:rsidRPr="006A23A1" w:rsidRDefault="0056456D" w:rsidP="0056456D">
            <w:pPr>
              <w:widowControl w:val="0"/>
              <w:autoSpaceDE w:val="0"/>
              <w:autoSpaceDN w:val="0"/>
              <w:adjustRightInd w:val="0"/>
              <w:jc w:val="center"/>
              <w:rPr>
                <w:rStyle w:val="1"/>
                <w:rFonts w:ascii="Times New Roman" w:hAnsi="Times New Roman" w:cs="Times New Roman"/>
                <w:b/>
                <w:bCs/>
                <w:color w:val="000000"/>
                <w:sz w:val="26"/>
                <w:szCs w:val="26"/>
              </w:rPr>
            </w:pPr>
            <w:r w:rsidRPr="006A23A1">
              <w:rPr>
                <w:rStyle w:val="1"/>
                <w:rFonts w:ascii="Times New Roman" w:hAnsi="Times New Roman" w:cs="Times New Roman"/>
                <w:b/>
                <w:bCs/>
                <w:color w:val="000000"/>
                <w:sz w:val="26"/>
                <w:szCs w:val="26"/>
              </w:rPr>
              <w:lastRenderedPageBreak/>
              <w:t>МАРТ</w:t>
            </w:r>
          </w:p>
        </w:tc>
      </w:tr>
      <w:tr w:rsidR="0056456D" w:rsidRPr="006A23A1" w:rsidTr="0056456D">
        <w:trPr>
          <w:trHeight w:val="345"/>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19</w:t>
            </w:r>
          </w:p>
        </w:tc>
        <w:tc>
          <w:tcPr>
            <w:tcW w:w="1979" w:type="dxa"/>
          </w:tcPr>
          <w:p w:rsidR="0056456D" w:rsidRPr="0056456D" w:rsidRDefault="0056456D" w:rsidP="0056456D">
            <w:pPr>
              <w:jc w:val="center"/>
              <w:rPr>
                <w:rStyle w:val="1"/>
                <w:rFonts w:ascii="Times New Roman" w:hAnsi="Times New Roman" w:cs="Times New Roman"/>
                <w:sz w:val="26"/>
                <w:szCs w:val="26"/>
              </w:rPr>
            </w:pPr>
            <w:r w:rsidRPr="0056456D">
              <w:rPr>
                <w:rFonts w:ascii="Times New Roman" w:hAnsi="Times New Roman" w:cs="Times New Roman"/>
                <w:color w:val="000000"/>
                <w:sz w:val="26"/>
                <w:szCs w:val="26"/>
                <w:shd w:val="clear" w:color="auto" w:fill="FFFFFF"/>
              </w:rPr>
              <w:t>«Золотая мама»</w:t>
            </w:r>
          </w:p>
        </w:tc>
        <w:tc>
          <w:tcPr>
            <w:tcW w:w="5952" w:type="dxa"/>
          </w:tcPr>
          <w:p w:rsidR="0056456D" w:rsidRPr="006A23A1" w:rsidRDefault="0056456D" w:rsidP="0056456D">
            <w:pPr>
              <w:shd w:val="clear" w:color="auto" w:fill="FFFFFF"/>
              <w:jc w:val="both"/>
              <w:rPr>
                <w:rStyle w:val="1"/>
                <w:rFonts w:ascii="Times New Roman" w:eastAsia="Times New Roman" w:hAnsi="Times New Roman" w:cs="Times New Roman"/>
                <w:color w:val="000000"/>
                <w:sz w:val="26"/>
                <w:szCs w:val="26"/>
              </w:rPr>
            </w:pPr>
            <w:r w:rsidRPr="006A23A1">
              <w:rPr>
                <w:rFonts w:ascii="Times New Roman" w:hAnsi="Times New Roman" w:cs="Times New Roman"/>
                <w:color w:val="000000"/>
                <w:sz w:val="26"/>
                <w:szCs w:val="26"/>
                <w:shd w:val="clear" w:color="auto" w:fill="FFFFFF"/>
              </w:rPr>
              <w:t>Знакомить детей со свойствами ткани, со структурой ее поверхности. Расширять представления о предметах одежды.</w:t>
            </w:r>
          </w:p>
        </w:tc>
        <w:tc>
          <w:tcPr>
            <w:tcW w:w="1402" w:type="dxa"/>
            <w:gridSpan w:val="2"/>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39</w:t>
            </w:r>
          </w:p>
        </w:tc>
      </w:tr>
      <w:tr w:rsidR="0056456D" w:rsidRPr="006A23A1" w:rsidTr="0056456D">
        <w:trPr>
          <w:trHeight w:val="255"/>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20</w:t>
            </w:r>
          </w:p>
        </w:tc>
        <w:tc>
          <w:tcPr>
            <w:tcW w:w="1979" w:type="dxa"/>
          </w:tcPr>
          <w:p w:rsidR="0056456D" w:rsidRPr="0056456D" w:rsidRDefault="0056456D" w:rsidP="0056456D">
            <w:pPr>
              <w:jc w:val="center"/>
              <w:rPr>
                <w:rStyle w:val="1"/>
                <w:rFonts w:ascii="Times New Roman" w:hAnsi="Times New Roman" w:cs="Times New Roman"/>
                <w:sz w:val="26"/>
                <w:szCs w:val="26"/>
              </w:rPr>
            </w:pPr>
            <w:r w:rsidRPr="0056456D">
              <w:rPr>
                <w:rFonts w:ascii="Times New Roman" w:hAnsi="Times New Roman" w:cs="Times New Roman"/>
                <w:color w:val="000000"/>
                <w:sz w:val="26"/>
                <w:szCs w:val="26"/>
                <w:shd w:val="clear" w:color="auto" w:fill="FFFFFF"/>
              </w:rPr>
              <w:t>«Как мы с Фунтиком возили песок»</w:t>
            </w:r>
          </w:p>
        </w:tc>
        <w:tc>
          <w:tcPr>
            <w:tcW w:w="5952" w:type="dxa"/>
          </w:tcPr>
          <w:p w:rsidR="0056456D" w:rsidRPr="006A23A1" w:rsidRDefault="0056456D" w:rsidP="0056456D">
            <w:pPr>
              <w:shd w:val="clear" w:color="auto" w:fill="FFFFFF"/>
              <w:jc w:val="both"/>
              <w:rPr>
                <w:rStyle w:val="1"/>
                <w:rFonts w:ascii="Times New Roman" w:eastAsia="Times New Roman" w:hAnsi="Times New Roman" w:cs="Times New Roman"/>
                <w:color w:val="000000"/>
                <w:sz w:val="26"/>
                <w:szCs w:val="26"/>
              </w:rPr>
            </w:pPr>
            <w:r w:rsidRPr="006A23A1">
              <w:rPr>
                <w:rFonts w:ascii="Times New Roman" w:hAnsi="Times New Roman" w:cs="Times New Roman"/>
                <w:color w:val="000000"/>
                <w:sz w:val="26"/>
                <w:szCs w:val="26"/>
                <w:shd w:val="clear" w:color="auto" w:fill="FFFFFF"/>
              </w:rPr>
              <w:t>Дать детям представление о том, что папа проявляет заботу о своей семье; папа умеет управлять машиной, перевозить груз и людей — он шофер в своем доме. Формировать уважение к папе.</w:t>
            </w:r>
          </w:p>
        </w:tc>
        <w:tc>
          <w:tcPr>
            <w:tcW w:w="1402" w:type="dxa"/>
            <w:gridSpan w:val="2"/>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41</w:t>
            </w:r>
          </w:p>
        </w:tc>
      </w:tr>
      <w:tr w:rsidR="0056456D" w:rsidRPr="006A23A1" w:rsidTr="0056456D">
        <w:trPr>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21</w:t>
            </w:r>
          </w:p>
        </w:tc>
        <w:tc>
          <w:tcPr>
            <w:tcW w:w="1979" w:type="dxa"/>
          </w:tcPr>
          <w:p w:rsidR="0056456D" w:rsidRPr="0056456D" w:rsidRDefault="0056456D" w:rsidP="0056456D">
            <w:pPr>
              <w:tabs>
                <w:tab w:val="left" w:pos="709"/>
              </w:tabs>
              <w:contextualSpacing/>
              <w:jc w:val="center"/>
              <w:rPr>
                <w:rStyle w:val="1"/>
                <w:rFonts w:ascii="Times New Roman" w:hAnsi="Times New Roman" w:cs="Times New Roman"/>
                <w:bCs/>
                <w:color w:val="000000"/>
                <w:sz w:val="26"/>
                <w:szCs w:val="26"/>
              </w:rPr>
            </w:pPr>
            <w:r w:rsidRPr="0056456D">
              <w:rPr>
                <w:rFonts w:ascii="Times New Roman" w:hAnsi="Times New Roman" w:cs="Times New Roman"/>
                <w:color w:val="000000"/>
                <w:sz w:val="26"/>
                <w:szCs w:val="26"/>
                <w:shd w:val="clear" w:color="auto" w:fill="FFFFFF"/>
              </w:rPr>
              <w:t>Что мы делаем в детском саду»</w:t>
            </w:r>
          </w:p>
        </w:tc>
        <w:tc>
          <w:tcPr>
            <w:tcW w:w="5952" w:type="dxa"/>
          </w:tcPr>
          <w:p w:rsidR="0056456D" w:rsidRPr="006A23A1" w:rsidRDefault="0056456D" w:rsidP="0056456D">
            <w:pPr>
              <w:shd w:val="clear" w:color="auto" w:fill="FFFFFF"/>
              <w:jc w:val="both"/>
              <w:rPr>
                <w:rStyle w:val="1"/>
                <w:rFonts w:ascii="Times New Roman" w:eastAsia="Times New Roman" w:hAnsi="Times New Roman" w:cs="Times New Roman"/>
                <w:color w:val="000000"/>
                <w:sz w:val="26"/>
                <w:szCs w:val="26"/>
              </w:rPr>
            </w:pPr>
            <w:r w:rsidRPr="006A23A1">
              <w:rPr>
                <w:rFonts w:ascii="Times New Roman" w:hAnsi="Times New Roman" w:cs="Times New Roman"/>
                <w:color w:val="000000"/>
                <w:sz w:val="26"/>
                <w:szCs w:val="26"/>
                <w:shd w:val="clear" w:color="auto" w:fill="FFFFFF"/>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402" w:type="dxa"/>
            <w:gridSpan w:val="2"/>
          </w:tcPr>
          <w:p w:rsidR="0056456D" w:rsidRPr="006A23A1" w:rsidRDefault="0056456D" w:rsidP="0056456D">
            <w:pPr>
              <w:widowControl w:val="0"/>
              <w:autoSpaceDE w:val="0"/>
              <w:autoSpaceDN w:val="0"/>
              <w:adjustRightInd w:val="0"/>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42</w:t>
            </w:r>
          </w:p>
        </w:tc>
      </w:tr>
      <w:tr w:rsidR="0056456D" w:rsidRPr="006A23A1" w:rsidTr="0056456D">
        <w:trPr>
          <w:jc w:val="center"/>
        </w:trPr>
        <w:tc>
          <w:tcPr>
            <w:tcW w:w="9889" w:type="dxa"/>
            <w:gridSpan w:val="5"/>
          </w:tcPr>
          <w:p w:rsidR="0056456D" w:rsidRPr="006A23A1" w:rsidRDefault="0056456D" w:rsidP="0056456D">
            <w:pPr>
              <w:tabs>
                <w:tab w:val="left" w:pos="709"/>
              </w:tabs>
              <w:contextualSpacing/>
              <w:jc w:val="center"/>
              <w:rPr>
                <w:rStyle w:val="1"/>
                <w:rFonts w:ascii="Times New Roman" w:hAnsi="Times New Roman" w:cs="Times New Roman"/>
                <w:b/>
                <w:bCs/>
                <w:color w:val="000000"/>
                <w:sz w:val="26"/>
                <w:szCs w:val="26"/>
              </w:rPr>
            </w:pPr>
            <w:r w:rsidRPr="006A23A1">
              <w:rPr>
                <w:rStyle w:val="1"/>
                <w:rFonts w:ascii="Times New Roman" w:hAnsi="Times New Roman" w:cs="Times New Roman"/>
                <w:b/>
                <w:bCs/>
                <w:color w:val="000000"/>
                <w:sz w:val="26"/>
                <w:szCs w:val="26"/>
              </w:rPr>
              <w:t>АПРЕЛЬ</w:t>
            </w:r>
          </w:p>
        </w:tc>
      </w:tr>
      <w:tr w:rsidR="0056456D" w:rsidRPr="006A23A1" w:rsidTr="0056456D">
        <w:trPr>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22</w:t>
            </w:r>
          </w:p>
        </w:tc>
        <w:tc>
          <w:tcPr>
            <w:tcW w:w="1979" w:type="dxa"/>
          </w:tcPr>
          <w:p w:rsidR="0056456D" w:rsidRPr="0056456D" w:rsidRDefault="0056456D" w:rsidP="0056456D">
            <w:pPr>
              <w:tabs>
                <w:tab w:val="left" w:pos="709"/>
              </w:tabs>
              <w:contextualSpacing/>
              <w:jc w:val="center"/>
              <w:rPr>
                <w:rStyle w:val="1"/>
                <w:rFonts w:ascii="Times New Roman" w:hAnsi="Times New Roman" w:cs="Times New Roman"/>
                <w:bCs/>
                <w:color w:val="000000"/>
                <w:sz w:val="26"/>
                <w:szCs w:val="26"/>
              </w:rPr>
            </w:pPr>
            <w:r w:rsidRPr="0056456D">
              <w:rPr>
                <w:rFonts w:ascii="Times New Roman" w:hAnsi="Times New Roman" w:cs="Times New Roman"/>
                <w:color w:val="000000"/>
                <w:sz w:val="26"/>
                <w:szCs w:val="26"/>
                <w:shd w:val="clear" w:color="auto" w:fill="FFFFFF"/>
              </w:rPr>
              <w:t>«Тарелочка из глины»</w:t>
            </w:r>
          </w:p>
        </w:tc>
        <w:tc>
          <w:tcPr>
            <w:tcW w:w="5952" w:type="dxa"/>
          </w:tcPr>
          <w:p w:rsidR="0056456D" w:rsidRPr="006A23A1" w:rsidRDefault="0056456D" w:rsidP="0056456D">
            <w:pPr>
              <w:shd w:val="clear" w:color="auto" w:fill="FFFFFF"/>
              <w:jc w:val="both"/>
              <w:rPr>
                <w:rStyle w:val="1"/>
                <w:rFonts w:ascii="Times New Roman" w:eastAsia="Times New Roman" w:hAnsi="Times New Roman" w:cs="Times New Roman"/>
                <w:color w:val="000000"/>
                <w:sz w:val="26"/>
                <w:szCs w:val="26"/>
              </w:rPr>
            </w:pPr>
            <w:r w:rsidRPr="006A23A1">
              <w:rPr>
                <w:rFonts w:ascii="Times New Roman" w:hAnsi="Times New Roman" w:cs="Times New Roman"/>
                <w:color w:val="000000"/>
                <w:sz w:val="26"/>
                <w:szCs w:val="26"/>
                <w:shd w:val="clear" w:color="auto" w:fill="FFFFFF"/>
              </w:rPr>
              <w:t>Знакомить детей со свойствами глины, со структурой ее поверхности.</w:t>
            </w:r>
          </w:p>
        </w:tc>
        <w:tc>
          <w:tcPr>
            <w:tcW w:w="1402" w:type="dxa"/>
            <w:gridSpan w:val="2"/>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44</w:t>
            </w:r>
          </w:p>
        </w:tc>
      </w:tr>
      <w:tr w:rsidR="0056456D" w:rsidRPr="006A23A1" w:rsidTr="0056456D">
        <w:trPr>
          <w:trHeight w:val="428"/>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23</w:t>
            </w:r>
          </w:p>
        </w:tc>
        <w:tc>
          <w:tcPr>
            <w:tcW w:w="1979" w:type="dxa"/>
          </w:tcPr>
          <w:p w:rsidR="0056456D" w:rsidRPr="0056456D" w:rsidRDefault="0056456D" w:rsidP="0056456D">
            <w:pPr>
              <w:jc w:val="center"/>
              <w:rPr>
                <w:rStyle w:val="1"/>
                <w:rFonts w:ascii="Times New Roman" w:hAnsi="Times New Roman" w:cs="Times New Roman"/>
                <w:sz w:val="26"/>
                <w:szCs w:val="26"/>
              </w:rPr>
            </w:pPr>
            <w:r w:rsidRPr="0056456D">
              <w:rPr>
                <w:rFonts w:ascii="Times New Roman" w:hAnsi="Times New Roman" w:cs="Times New Roman"/>
                <w:color w:val="000000"/>
                <w:sz w:val="26"/>
                <w:szCs w:val="26"/>
                <w:shd w:val="clear" w:color="auto" w:fill="FFFFFF"/>
              </w:rPr>
              <w:t>«Няня моет посуду»</w:t>
            </w:r>
          </w:p>
        </w:tc>
        <w:tc>
          <w:tcPr>
            <w:tcW w:w="5952" w:type="dxa"/>
          </w:tcPr>
          <w:p w:rsidR="0056456D" w:rsidRPr="006A23A1" w:rsidRDefault="0056456D" w:rsidP="0056456D">
            <w:pPr>
              <w:jc w:val="both"/>
              <w:rPr>
                <w:rStyle w:val="1"/>
                <w:rFonts w:ascii="Times New Roman" w:hAnsi="Times New Roman" w:cs="Times New Roman"/>
                <w:sz w:val="26"/>
                <w:szCs w:val="26"/>
              </w:rPr>
            </w:pPr>
            <w:r w:rsidRPr="006A23A1">
              <w:rPr>
                <w:rFonts w:ascii="Times New Roman" w:hAnsi="Times New Roman" w:cs="Times New Roman"/>
                <w:color w:val="000000"/>
                <w:sz w:val="26"/>
                <w:szCs w:val="26"/>
                <w:shd w:val="clear" w:color="auto" w:fill="FFFFFF"/>
              </w:rPr>
              <w:t>Продолжать знакомить детей с трудом работников дошкольного учреждения — помощников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и к его труду.</w:t>
            </w:r>
          </w:p>
        </w:tc>
        <w:tc>
          <w:tcPr>
            <w:tcW w:w="1402" w:type="dxa"/>
            <w:gridSpan w:val="2"/>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45</w:t>
            </w:r>
          </w:p>
        </w:tc>
      </w:tr>
      <w:tr w:rsidR="0056456D" w:rsidRPr="006A23A1" w:rsidTr="0056456D">
        <w:trPr>
          <w:trHeight w:val="840"/>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24</w:t>
            </w:r>
          </w:p>
        </w:tc>
        <w:tc>
          <w:tcPr>
            <w:tcW w:w="1979" w:type="dxa"/>
          </w:tcPr>
          <w:p w:rsidR="0056456D" w:rsidRPr="0056456D" w:rsidRDefault="0056456D" w:rsidP="0056456D">
            <w:pPr>
              <w:jc w:val="center"/>
              <w:rPr>
                <w:rStyle w:val="1"/>
                <w:rFonts w:ascii="Times New Roman" w:hAnsi="Times New Roman" w:cs="Times New Roman"/>
                <w:sz w:val="26"/>
                <w:szCs w:val="26"/>
              </w:rPr>
            </w:pPr>
            <w:r w:rsidRPr="0056456D">
              <w:rPr>
                <w:rFonts w:ascii="Times New Roman" w:hAnsi="Times New Roman" w:cs="Times New Roman"/>
                <w:color w:val="000000"/>
                <w:sz w:val="26"/>
                <w:szCs w:val="26"/>
                <w:shd w:val="clear" w:color="auto" w:fill="FFFFFF"/>
              </w:rPr>
              <w:t>Что лучше: бумага или ткань?»</w:t>
            </w:r>
          </w:p>
        </w:tc>
        <w:tc>
          <w:tcPr>
            <w:tcW w:w="5952" w:type="dxa"/>
          </w:tcPr>
          <w:p w:rsidR="0056456D" w:rsidRPr="006A23A1" w:rsidRDefault="0056456D" w:rsidP="0056456D">
            <w:pPr>
              <w:shd w:val="clear" w:color="auto" w:fill="FFFFFF"/>
              <w:jc w:val="both"/>
              <w:rPr>
                <w:rStyle w:val="1"/>
                <w:rFonts w:ascii="Times New Roman" w:eastAsia="Times New Roman" w:hAnsi="Times New Roman" w:cs="Times New Roman"/>
                <w:color w:val="000000"/>
                <w:sz w:val="26"/>
                <w:szCs w:val="26"/>
              </w:rPr>
            </w:pPr>
            <w:r w:rsidRPr="006A23A1">
              <w:rPr>
                <w:rFonts w:ascii="Times New Roman" w:hAnsi="Times New Roman" w:cs="Times New Roman"/>
                <w:color w:val="000000"/>
                <w:sz w:val="26"/>
                <w:szCs w:val="26"/>
                <w:shd w:val="clear" w:color="auto" w:fill="FFFFFF"/>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c>
          <w:tcPr>
            <w:tcW w:w="1402" w:type="dxa"/>
            <w:gridSpan w:val="2"/>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46</w:t>
            </w:r>
          </w:p>
        </w:tc>
      </w:tr>
      <w:tr w:rsidR="0056456D" w:rsidRPr="006A23A1" w:rsidTr="0056456D">
        <w:trPr>
          <w:jc w:val="center"/>
        </w:trPr>
        <w:tc>
          <w:tcPr>
            <w:tcW w:w="9889" w:type="dxa"/>
            <w:gridSpan w:val="5"/>
          </w:tcPr>
          <w:p w:rsidR="0056456D" w:rsidRPr="006A23A1" w:rsidRDefault="0056456D" w:rsidP="0056456D">
            <w:pPr>
              <w:tabs>
                <w:tab w:val="left" w:pos="709"/>
              </w:tabs>
              <w:jc w:val="center"/>
              <w:rPr>
                <w:rStyle w:val="1"/>
                <w:rFonts w:ascii="Times New Roman" w:hAnsi="Times New Roman" w:cs="Times New Roman"/>
                <w:b/>
                <w:bCs/>
                <w:color w:val="000000"/>
                <w:sz w:val="26"/>
                <w:szCs w:val="26"/>
              </w:rPr>
            </w:pPr>
            <w:r w:rsidRPr="006A23A1">
              <w:rPr>
                <w:rStyle w:val="1"/>
                <w:rFonts w:ascii="Times New Roman" w:hAnsi="Times New Roman" w:cs="Times New Roman"/>
                <w:b/>
                <w:bCs/>
                <w:color w:val="000000"/>
                <w:sz w:val="26"/>
                <w:szCs w:val="26"/>
              </w:rPr>
              <w:t>МАЙ</w:t>
            </w:r>
          </w:p>
        </w:tc>
      </w:tr>
      <w:tr w:rsidR="0056456D" w:rsidRPr="006A23A1" w:rsidTr="0056456D">
        <w:trPr>
          <w:trHeight w:val="540"/>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25</w:t>
            </w:r>
          </w:p>
        </w:tc>
        <w:tc>
          <w:tcPr>
            <w:tcW w:w="1979" w:type="dxa"/>
          </w:tcPr>
          <w:p w:rsidR="0056456D" w:rsidRPr="0056456D" w:rsidRDefault="0056456D" w:rsidP="0056456D">
            <w:pPr>
              <w:tabs>
                <w:tab w:val="left" w:pos="709"/>
              </w:tabs>
              <w:contextualSpacing/>
              <w:jc w:val="center"/>
              <w:rPr>
                <w:rStyle w:val="1"/>
                <w:rFonts w:ascii="Times New Roman" w:hAnsi="Times New Roman" w:cs="Times New Roman"/>
                <w:bCs/>
                <w:color w:val="000000"/>
                <w:sz w:val="26"/>
                <w:szCs w:val="26"/>
              </w:rPr>
            </w:pPr>
            <w:r w:rsidRPr="0056456D">
              <w:rPr>
                <w:rFonts w:ascii="Times New Roman" w:hAnsi="Times New Roman" w:cs="Times New Roman"/>
                <w:color w:val="000000"/>
                <w:sz w:val="26"/>
                <w:szCs w:val="26"/>
                <w:shd w:val="clear" w:color="auto" w:fill="FFFFFF"/>
              </w:rPr>
              <w:t>«Подарки для медвежонка»</w:t>
            </w:r>
          </w:p>
        </w:tc>
        <w:tc>
          <w:tcPr>
            <w:tcW w:w="5952" w:type="dxa"/>
          </w:tcPr>
          <w:p w:rsidR="0056456D" w:rsidRPr="006A23A1" w:rsidRDefault="0056456D" w:rsidP="0056456D">
            <w:pPr>
              <w:jc w:val="both"/>
              <w:rPr>
                <w:rStyle w:val="1"/>
                <w:rFonts w:ascii="Times New Roman" w:hAnsi="Times New Roman" w:cs="Times New Roman"/>
                <w:sz w:val="26"/>
                <w:szCs w:val="26"/>
              </w:rPr>
            </w:pPr>
            <w:r w:rsidRPr="006A23A1">
              <w:rPr>
                <w:rFonts w:ascii="Times New Roman" w:hAnsi="Times New Roman" w:cs="Times New Roman"/>
                <w:color w:val="000000"/>
                <w:sz w:val="26"/>
                <w:szCs w:val="26"/>
                <w:shd w:val="clear" w:color="auto" w:fill="FFFFFF"/>
              </w:rPr>
              <w:t>Закреплять знания детей о свойствах различных материалов структуре их поверхности. Совершенствовать умения детей различать материалы, производить с ними разнообразные действия.</w:t>
            </w:r>
          </w:p>
        </w:tc>
        <w:tc>
          <w:tcPr>
            <w:tcW w:w="1402" w:type="dxa"/>
            <w:gridSpan w:val="2"/>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48</w:t>
            </w:r>
          </w:p>
        </w:tc>
      </w:tr>
      <w:tr w:rsidR="0056456D" w:rsidRPr="006A23A1" w:rsidTr="0056456D">
        <w:trPr>
          <w:trHeight w:val="527"/>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26</w:t>
            </w:r>
          </w:p>
        </w:tc>
        <w:tc>
          <w:tcPr>
            <w:tcW w:w="1979" w:type="dxa"/>
          </w:tcPr>
          <w:p w:rsidR="0056456D" w:rsidRPr="0056456D" w:rsidRDefault="0056456D" w:rsidP="0056456D">
            <w:pPr>
              <w:tabs>
                <w:tab w:val="left" w:pos="709"/>
              </w:tabs>
              <w:contextualSpacing/>
              <w:jc w:val="center"/>
              <w:rPr>
                <w:rStyle w:val="1"/>
                <w:rFonts w:ascii="Times New Roman" w:hAnsi="Times New Roman" w:cs="Times New Roman"/>
                <w:bCs/>
                <w:color w:val="000000"/>
                <w:sz w:val="26"/>
                <w:szCs w:val="26"/>
              </w:rPr>
            </w:pPr>
            <w:r w:rsidRPr="0056456D">
              <w:rPr>
                <w:rFonts w:ascii="Times New Roman" w:hAnsi="Times New Roman" w:cs="Times New Roman"/>
                <w:color w:val="000000"/>
                <w:sz w:val="26"/>
                <w:szCs w:val="26"/>
                <w:shd w:val="clear" w:color="auto" w:fill="FFFFFF"/>
              </w:rPr>
              <w:t>«Подарок для крокодила Гены»</w:t>
            </w:r>
          </w:p>
        </w:tc>
        <w:tc>
          <w:tcPr>
            <w:tcW w:w="5952" w:type="dxa"/>
          </w:tcPr>
          <w:p w:rsidR="0056456D" w:rsidRPr="006A23A1" w:rsidRDefault="0056456D" w:rsidP="0056456D">
            <w:pPr>
              <w:shd w:val="clear" w:color="auto" w:fill="FFFFFF"/>
              <w:jc w:val="both"/>
              <w:rPr>
                <w:rStyle w:val="1"/>
                <w:rFonts w:ascii="Times New Roman" w:eastAsia="Times New Roman" w:hAnsi="Times New Roman" w:cs="Times New Roman"/>
                <w:color w:val="000000"/>
                <w:sz w:val="26"/>
                <w:szCs w:val="26"/>
              </w:rPr>
            </w:pPr>
            <w:r w:rsidRPr="006A23A1">
              <w:rPr>
                <w:rFonts w:ascii="Times New Roman" w:hAnsi="Times New Roman" w:cs="Times New Roman"/>
                <w:color w:val="000000"/>
                <w:sz w:val="26"/>
                <w:szCs w:val="26"/>
                <w:shd w:val="clear" w:color="auto" w:fill="FFFFFF"/>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1402" w:type="dxa"/>
            <w:gridSpan w:val="2"/>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49</w:t>
            </w:r>
          </w:p>
        </w:tc>
      </w:tr>
      <w:tr w:rsidR="0056456D" w:rsidRPr="006A23A1" w:rsidTr="0056456D">
        <w:trPr>
          <w:jc w:val="center"/>
        </w:trPr>
        <w:tc>
          <w:tcPr>
            <w:tcW w:w="556" w:type="dxa"/>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27</w:t>
            </w:r>
          </w:p>
        </w:tc>
        <w:tc>
          <w:tcPr>
            <w:tcW w:w="1979" w:type="dxa"/>
          </w:tcPr>
          <w:p w:rsidR="0056456D" w:rsidRPr="0056456D" w:rsidRDefault="0056456D" w:rsidP="0056456D">
            <w:pPr>
              <w:tabs>
                <w:tab w:val="left" w:pos="709"/>
              </w:tabs>
              <w:contextualSpacing/>
              <w:jc w:val="center"/>
              <w:rPr>
                <w:rFonts w:ascii="Times New Roman" w:hAnsi="Times New Roman" w:cs="Times New Roman"/>
                <w:color w:val="000000"/>
                <w:sz w:val="26"/>
                <w:szCs w:val="26"/>
                <w:shd w:val="clear" w:color="auto" w:fill="FFFFFF"/>
              </w:rPr>
            </w:pPr>
            <w:r w:rsidRPr="0056456D">
              <w:rPr>
                <w:rFonts w:ascii="Times New Roman" w:hAnsi="Times New Roman" w:cs="Times New Roman"/>
                <w:color w:val="000000"/>
                <w:sz w:val="26"/>
                <w:szCs w:val="26"/>
                <w:shd w:val="clear" w:color="auto" w:fill="FFFFFF"/>
              </w:rPr>
              <w:t>Опиши  </w:t>
            </w:r>
          </w:p>
          <w:p w:rsidR="0056456D" w:rsidRPr="0056456D" w:rsidRDefault="0056456D" w:rsidP="0056456D">
            <w:pPr>
              <w:tabs>
                <w:tab w:val="left" w:pos="709"/>
              </w:tabs>
              <w:contextualSpacing/>
              <w:jc w:val="center"/>
              <w:rPr>
                <w:rStyle w:val="1"/>
                <w:rFonts w:ascii="Times New Roman" w:hAnsi="Times New Roman" w:cs="Times New Roman"/>
                <w:bCs/>
                <w:color w:val="000000"/>
                <w:sz w:val="26"/>
                <w:szCs w:val="26"/>
              </w:rPr>
            </w:pPr>
            <w:r w:rsidRPr="0056456D">
              <w:rPr>
                <w:rFonts w:ascii="Times New Roman" w:hAnsi="Times New Roman" w:cs="Times New Roman"/>
                <w:color w:val="000000"/>
                <w:sz w:val="26"/>
                <w:szCs w:val="26"/>
                <w:shd w:val="clear" w:color="auto" w:fill="FFFFFF"/>
              </w:rPr>
              <w:t>предмет</w:t>
            </w:r>
          </w:p>
        </w:tc>
        <w:tc>
          <w:tcPr>
            <w:tcW w:w="5952" w:type="dxa"/>
          </w:tcPr>
          <w:p w:rsidR="0056456D" w:rsidRPr="006A23A1" w:rsidRDefault="0056456D" w:rsidP="0056456D">
            <w:pPr>
              <w:shd w:val="clear" w:color="auto" w:fill="FFFFFF"/>
              <w:jc w:val="both"/>
              <w:rPr>
                <w:rStyle w:val="1"/>
                <w:rFonts w:ascii="Times New Roman" w:eastAsia="Times New Roman" w:hAnsi="Times New Roman" w:cs="Times New Roman"/>
                <w:color w:val="000000"/>
                <w:sz w:val="26"/>
                <w:szCs w:val="26"/>
              </w:rPr>
            </w:pPr>
            <w:r w:rsidRPr="006A23A1">
              <w:rPr>
                <w:rFonts w:ascii="Times New Roman" w:hAnsi="Times New Roman" w:cs="Times New Roman"/>
                <w:color w:val="000000"/>
                <w:sz w:val="26"/>
                <w:szCs w:val="26"/>
                <w:shd w:val="clear" w:color="auto" w:fill="FFFFFF"/>
              </w:rPr>
              <w:t>Совершенствовать умения детей выделять существенные признаки предметов, устанавливать элементарные причинно-следственые связи  между предметами.</w:t>
            </w:r>
          </w:p>
        </w:tc>
        <w:tc>
          <w:tcPr>
            <w:tcW w:w="1402" w:type="dxa"/>
            <w:gridSpan w:val="2"/>
          </w:tcPr>
          <w:p w:rsidR="0056456D" w:rsidRPr="006A23A1" w:rsidRDefault="0056456D" w:rsidP="0056456D">
            <w:pPr>
              <w:tabs>
                <w:tab w:val="left" w:pos="709"/>
              </w:tabs>
              <w:contextualSpacing/>
              <w:jc w:val="center"/>
              <w:rPr>
                <w:rStyle w:val="1"/>
                <w:rFonts w:ascii="Times New Roman" w:hAnsi="Times New Roman" w:cs="Times New Roman"/>
                <w:bCs/>
                <w:color w:val="000000"/>
                <w:sz w:val="26"/>
                <w:szCs w:val="26"/>
              </w:rPr>
            </w:pPr>
            <w:r w:rsidRPr="006A23A1">
              <w:rPr>
                <w:rStyle w:val="1"/>
                <w:rFonts w:ascii="Times New Roman" w:hAnsi="Times New Roman" w:cs="Times New Roman"/>
                <w:bCs/>
                <w:color w:val="000000"/>
                <w:sz w:val="26"/>
                <w:szCs w:val="26"/>
              </w:rPr>
              <w:t>50</w:t>
            </w:r>
          </w:p>
        </w:tc>
      </w:tr>
    </w:tbl>
    <w:p w:rsidR="00AE65CE" w:rsidRDefault="00AE65CE" w:rsidP="0056456D">
      <w:pPr>
        <w:widowControl w:val="0"/>
        <w:autoSpaceDE w:val="0"/>
        <w:autoSpaceDN w:val="0"/>
        <w:adjustRightInd w:val="0"/>
        <w:snapToGrid w:val="0"/>
        <w:spacing w:after="0" w:line="240" w:lineRule="auto"/>
        <w:ind w:firstLine="708"/>
        <w:jc w:val="both"/>
        <w:rPr>
          <w:rFonts w:ascii="Times New Roman" w:hAnsi="Times New Roman" w:cs="Times New Roman"/>
          <w:b/>
          <w:color w:val="231F1F"/>
          <w:sz w:val="26"/>
          <w:szCs w:val="26"/>
        </w:rPr>
      </w:pPr>
      <w:r w:rsidRPr="00816828">
        <w:rPr>
          <w:rFonts w:ascii="Times New Roman" w:hAnsi="Times New Roman" w:cs="Times New Roman"/>
          <w:b/>
          <w:color w:val="231F1F"/>
          <w:sz w:val="26"/>
          <w:szCs w:val="26"/>
        </w:rPr>
        <w:t>Ознакомление</w:t>
      </w:r>
      <w:r w:rsidRPr="00816828">
        <w:rPr>
          <w:rFonts w:ascii="Times New Roman" w:hAnsi="Times New Roman" w:cs="Times New Roman"/>
          <w:b/>
          <w:sz w:val="26"/>
          <w:szCs w:val="26"/>
        </w:rPr>
        <w:t xml:space="preserve"> </w:t>
      </w:r>
      <w:r w:rsidRPr="00816828">
        <w:rPr>
          <w:rFonts w:ascii="Times New Roman" w:hAnsi="Times New Roman" w:cs="Times New Roman"/>
          <w:b/>
          <w:color w:val="231F1F"/>
          <w:sz w:val="26"/>
          <w:szCs w:val="26"/>
        </w:rPr>
        <w:t>с миром природы</w:t>
      </w:r>
    </w:p>
    <w:p w:rsidR="0056456D" w:rsidRPr="00A40BC0"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 xml:space="preserve">Расширять представления детей о растениях и животных. Продолжатьзнакомить с домашними животными и их детенышами, особенностями </w:t>
      </w:r>
      <w:r w:rsidRPr="00A40BC0">
        <w:rPr>
          <w:rFonts w:ascii="Times New Roman" w:hAnsi="Times New Roman" w:cs="Times New Roman"/>
          <w:color w:val="231F1F"/>
          <w:sz w:val="26"/>
          <w:szCs w:val="26"/>
        </w:rPr>
        <w:lastRenderedPageBreak/>
        <w:t>ихповедения и питания.</w:t>
      </w:r>
    </w:p>
    <w:p w:rsidR="0056456D" w:rsidRPr="00A40BC0"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 xml:space="preserve"> Знакомить детей с аквариумными рыбками и декоративными птицами</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(волнистыми попугайчиками, канарейками и др.).</w:t>
      </w:r>
    </w:p>
    <w:p w:rsidR="0056456D" w:rsidRPr="00A40BC0"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 xml:space="preserve"> Расширять представления о диких животных (медведь, лиса, белка,</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еж и др.), о земноводных (на примере лягушки).</w:t>
      </w:r>
    </w:p>
    <w:p w:rsidR="0056456D" w:rsidRPr="00A40BC0"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 xml:space="preserve"> Учить наблюдать за птицами, прилетающими на участок (ворона, голубь, синица, воробей, снегирь и др.), подкармливать их зимой.</w:t>
      </w:r>
    </w:p>
    <w:p w:rsidR="0056456D" w:rsidRPr="00A40BC0"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 xml:space="preserve"> Расширять представления детей о насекомых (бабочка, майский жук,</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божья коровка, стрекоза и др.).</w:t>
      </w:r>
    </w:p>
    <w:p w:rsidR="0056456D" w:rsidRPr="00A40BC0"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 xml:space="preserve"> Учить отличать и называть по внешнему виду: овощи (огурец, помидор, морковь, репа и др.), фрукты (яблоко, груша, персики и др.), ягоды</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(малина, смородина и др.).</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40BC0">
        <w:rPr>
          <w:rFonts w:ascii="Times New Roman" w:hAnsi="Times New Roman" w:cs="Times New Roman"/>
          <w:color w:val="231F1F"/>
          <w:sz w:val="26"/>
          <w:szCs w:val="26"/>
        </w:rPr>
        <w:t xml:space="preserve"> Дать элементарные представления о растениях данной местности:</w:t>
      </w:r>
      <w:r>
        <w:rPr>
          <w:rFonts w:ascii="Times New Roman" w:hAnsi="Times New Roman" w:cs="Times New Roman"/>
          <w:color w:val="231F1F"/>
          <w:sz w:val="26"/>
          <w:szCs w:val="26"/>
        </w:rPr>
        <w:t xml:space="preserve"> </w:t>
      </w:r>
      <w:r w:rsidRPr="00A40BC0">
        <w:rPr>
          <w:rFonts w:ascii="Times New Roman" w:hAnsi="Times New Roman" w:cs="Times New Roman"/>
          <w:color w:val="231F1F"/>
          <w:sz w:val="26"/>
          <w:szCs w:val="26"/>
        </w:rPr>
        <w:t>деревьях, цветущих травянистых растениях (одуванчик, мать-и-мачеха</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и др.). Показать, как растут комнатные растения (фикус, герань и др.). Дать</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представления о том, что для роста растений нужны земля, вода и воздух.</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 xml:space="preserve"> Знакомить с характерными особенностями следующих друг за другом времен года и теми изменениями, которые происходят в связи с этим</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в жизни и деятельности взрослых и детей.</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 xml:space="preserve"> Дать представления о свойствах воды (льется, переливается, нагревается, охлаждается), песка (сухой — рассыпается, влажный — лепится), снега</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(холодный, белый, от тепла — тает).</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 xml:space="preserve"> Учить отражать полученные впечатления в речи и продуктивных видах</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деятельности.</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 xml:space="preserve"> Формировать умение понимать простейшие взаимосвязи в природе</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(чтобы растение росло, нужно его поливать и т. п.).</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 xml:space="preserve"> Знакомить с правилами поведения в природе (не рвать без надобности</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растения, не ломать ветки деревьев, не трогать животных и др.).</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b/>
          <w:i/>
          <w:sz w:val="26"/>
          <w:szCs w:val="26"/>
        </w:rPr>
      </w:pPr>
      <w:r w:rsidRPr="00700B28">
        <w:rPr>
          <w:rFonts w:ascii="Times New Roman" w:hAnsi="Times New Roman" w:cs="Times New Roman"/>
          <w:b/>
          <w:i/>
          <w:color w:val="231F1F"/>
          <w:sz w:val="26"/>
          <w:szCs w:val="26"/>
        </w:rPr>
        <w:t>Сезонные наблюдения</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i/>
          <w:color w:val="231F1F"/>
          <w:sz w:val="26"/>
          <w:szCs w:val="26"/>
        </w:rPr>
        <w:t>Осень.</w:t>
      </w:r>
      <w:r w:rsidRPr="00700B28">
        <w:rPr>
          <w:rFonts w:ascii="Times New Roman" w:hAnsi="Times New Roman" w:cs="Times New Roman"/>
          <w:color w:val="231F1F"/>
          <w:sz w:val="26"/>
          <w:szCs w:val="26"/>
        </w:rPr>
        <w:t xml:space="preserve"> Учить замечать изменения в природе: становится холоднее,</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идут дожди, люди надевают теплые вещи, листья начинают изменять окраску и опадать, птицы улетают в теплые края.</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 xml:space="preserve"> Расширять представления о том, что осенью собирают урожай овощей</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и фруктов. Учить различать по внешнему виду, вкусу, форме наиболее</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распространенные овощи и фрукты и называть их.</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i/>
          <w:color w:val="231F1F"/>
          <w:sz w:val="26"/>
          <w:szCs w:val="26"/>
        </w:rPr>
        <w:t>Зима</w:t>
      </w:r>
      <w:r w:rsidRPr="00700B28">
        <w:rPr>
          <w:rFonts w:ascii="Times New Roman" w:hAnsi="Times New Roman" w:cs="Times New Roman"/>
          <w:color w:val="231F1F"/>
          <w:sz w:val="26"/>
          <w:szCs w:val="26"/>
        </w:rPr>
        <w:t>. Расширять представления о характерных особенностях зимней</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природы (холодно, идет снег; люди надевают зимнюю одежду)</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 xml:space="preserve"> Организовывать наблюдения за птицами, прилетающими на участок, подкармливать их. Учить замечать красоту зимней природы:</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деревья в снежном уборе, пушистый снег, прозрачные льдинки и т.д.;</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участвовать в катании с горки на санках, лепке поделок из снега, украшении снежных построек.</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i/>
          <w:color w:val="231F1F"/>
          <w:sz w:val="26"/>
          <w:szCs w:val="26"/>
        </w:rPr>
        <w:t xml:space="preserve"> Весна</w:t>
      </w:r>
      <w:r w:rsidRPr="00700B28">
        <w:rPr>
          <w:rFonts w:ascii="Times New Roman" w:hAnsi="Times New Roman" w:cs="Times New Roman"/>
          <w:color w:val="231F1F"/>
          <w:sz w:val="26"/>
          <w:szCs w:val="26"/>
        </w:rPr>
        <w:t>. Продолжать знакомить с характерными особенностями весенней природы: ярче светит солнце, снег начинает таять, становится рыхлым,</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выросла трава, распустились листья на деревьях, появляются бабочки</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и майские жуки.</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 xml:space="preserve"> Расширять представления детей о простейших связях в природе: стало</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пригревать солнышко — потеплело — появилась травка, запели птицы, люди</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заменили теплую одежду на облегченную.</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 xml:space="preserve"> Показать, как сажают крупные семена цветочных растений и овощей</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на грядки.</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i/>
          <w:color w:val="231F1F"/>
          <w:sz w:val="26"/>
          <w:szCs w:val="26"/>
        </w:rPr>
        <w:lastRenderedPageBreak/>
        <w:t>Лето.</w:t>
      </w:r>
      <w:r w:rsidRPr="00700B28">
        <w:rPr>
          <w:rFonts w:ascii="Times New Roman" w:hAnsi="Times New Roman" w:cs="Times New Roman"/>
          <w:color w:val="231F1F"/>
          <w:sz w:val="26"/>
          <w:szCs w:val="26"/>
        </w:rPr>
        <w:t xml:space="preserve"> Расширять представления о летних изменениях в природе:</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жарко, яркое солнце, цветут растения, люди купаются, летают бабочки,</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появляются птенцы в гнездах.</w:t>
      </w:r>
    </w:p>
    <w:p w:rsidR="0056456D" w:rsidRPr="00E66649"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 xml:space="preserve"> Дать элементарные знания о садовых и огородных растениях. Закреплять знания о том, что летом созревают многие фрукты, овощи и ягоды.</w:t>
      </w:r>
    </w:p>
    <w:p w:rsidR="00025261" w:rsidRDefault="0056456D" w:rsidP="00025261">
      <w:pPr>
        <w:spacing w:after="0" w:line="240" w:lineRule="auto"/>
        <w:jc w:val="both"/>
        <w:rPr>
          <w:rFonts w:ascii="Times New Roman" w:hAnsi="Times New Roman"/>
          <w:sz w:val="26"/>
          <w:szCs w:val="26"/>
        </w:rPr>
      </w:pPr>
      <w:r>
        <w:rPr>
          <w:rFonts w:ascii="Times New Roman" w:hAnsi="Times New Roman" w:cs="Times New Roman"/>
          <w:b/>
          <w:color w:val="231F1F"/>
          <w:sz w:val="26"/>
          <w:szCs w:val="26"/>
        </w:rPr>
        <w:tab/>
      </w:r>
      <w:r w:rsidR="00025261" w:rsidRPr="0098020C">
        <w:rPr>
          <w:rFonts w:ascii="Times New Roman" w:hAnsi="Times New Roman" w:cs="Times New Roman"/>
          <w:b/>
          <w:bCs/>
          <w:sz w:val="26"/>
          <w:szCs w:val="26"/>
        </w:rPr>
        <w:t xml:space="preserve">Календарно – тематическое планирование </w:t>
      </w:r>
      <w:r w:rsidR="00025261">
        <w:rPr>
          <w:rFonts w:ascii="Times New Roman" w:hAnsi="Times New Roman" w:cs="Times New Roman"/>
          <w:b/>
          <w:bCs/>
          <w:sz w:val="26"/>
          <w:szCs w:val="26"/>
        </w:rPr>
        <w:t xml:space="preserve"> по ознакомлению с миром природы (</w:t>
      </w:r>
      <w:r w:rsidR="00025261" w:rsidRPr="00415082">
        <w:rPr>
          <w:rFonts w:ascii="Times New Roman" w:hAnsi="Times New Roman"/>
          <w:sz w:val="26"/>
          <w:szCs w:val="26"/>
        </w:rPr>
        <w:t>О.</w:t>
      </w:r>
      <w:r w:rsidR="00025261">
        <w:rPr>
          <w:rFonts w:ascii="Times New Roman" w:hAnsi="Times New Roman"/>
          <w:sz w:val="26"/>
          <w:szCs w:val="26"/>
        </w:rPr>
        <w:t xml:space="preserve"> </w:t>
      </w:r>
      <w:r w:rsidR="00025261" w:rsidRPr="00415082">
        <w:rPr>
          <w:rFonts w:ascii="Times New Roman" w:hAnsi="Times New Roman"/>
          <w:sz w:val="26"/>
          <w:szCs w:val="26"/>
        </w:rPr>
        <w:t>А.</w:t>
      </w:r>
      <w:r w:rsidR="00025261">
        <w:rPr>
          <w:rFonts w:ascii="Times New Roman" w:hAnsi="Times New Roman"/>
          <w:sz w:val="26"/>
          <w:szCs w:val="26"/>
        </w:rPr>
        <w:t xml:space="preserve"> </w:t>
      </w:r>
      <w:r w:rsidR="00025261" w:rsidRPr="00415082">
        <w:rPr>
          <w:rFonts w:ascii="Times New Roman" w:hAnsi="Times New Roman"/>
          <w:sz w:val="26"/>
          <w:szCs w:val="26"/>
        </w:rPr>
        <w:t>Соломенникова «</w:t>
      </w:r>
      <w:r w:rsidR="00025261">
        <w:rPr>
          <w:rFonts w:ascii="Times New Roman" w:hAnsi="Times New Roman"/>
          <w:sz w:val="26"/>
          <w:szCs w:val="26"/>
        </w:rPr>
        <w:t>Ознакомление с природой в детском саду</w:t>
      </w:r>
      <w:r w:rsidR="00025261" w:rsidRPr="00415082">
        <w:rPr>
          <w:rFonts w:ascii="Times New Roman" w:hAnsi="Times New Roman"/>
          <w:sz w:val="26"/>
          <w:szCs w:val="26"/>
        </w:rPr>
        <w:t>»</w:t>
      </w:r>
      <w:r w:rsidR="00025261">
        <w:rPr>
          <w:rFonts w:ascii="Times New Roman" w:hAnsi="Times New Roman"/>
          <w:sz w:val="26"/>
          <w:szCs w:val="26"/>
        </w:rPr>
        <w:t>):</w:t>
      </w:r>
    </w:p>
    <w:tbl>
      <w:tblPr>
        <w:tblStyle w:val="a8"/>
        <w:tblW w:w="9489" w:type="dxa"/>
        <w:jc w:val="center"/>
        <w:tblLayout w:type="fixed"/>
        <w:tblLook w:val="04A0" w:firstRow="1" w:lastRow="0" w:firstColumn="1" w:lastColumn="0" w:noHBand="0" w:noVBand="1"/>
      </w:tblPr>
      <w:tblGrid>
        <w:gridCol w:w="635"/>
        <w:gridCol w:w="1700"/>
        <w:gridCol w:w="5664"/>
        <w:gridCol w:w="8"/>
        <w:gridCol w:w="1482"/>
      </w:tblGrid>
      <w:tr w:rsidR="0056456D" w:rsidRPr="00C302A1" w:rsidTr="0056456D">
        <w:trPr>
          <w:jc w:val="center"/>
        </w:trPr>
        <w:tc>
          <w:tcPr>
            <w:tcW w:w="635" w:type="dxa"/>
          </w:tcPr>
          <w:p w:rsidR="0056456D" w:rsidRPr="00C302A1" w:rsidRDefault="0056456D" w:rsidP="0056456D">
            <w:pPr>
              <w:tabs>
                <w:tab w:val="left" w:pos="709"/>
              </w:tabs>
              <w:contextualSpacing/>
              <w:jc w:val="center"/>
              <w:rPr>
                <w:rStyle w:val="1"/>
                <w:rFonts w:ascii="Times New Roman" w:hAnsi="Times New Roman"/>
                <w:b/>
                <w:bCs/>
                <w:color w:val="000000"/>
                <w:sz w:val="26"/>
                <w:szCs w:val="26"/>
              </w:rPr>
            </w:pPr>
            <w:r w:rsidRPr="00C302A1">
              <w:rPr>
                <w:rStyle w:val="1"/>
                <w:rFonts w:ascii="Times New Roman" w:hAnsi="Times New Roman"/>
                <w:b/>
                <w:bCs/>
                <w:color w:val="000000"/>
                <w:sz w:val="26"/>
                <w:szCs w:val="26"/>
              </w:rPr>
              <w:t>№</w:t>
            </w:r>
          </w:p>
        </w:tc>
        <w:tc>
          <w:tcPr>
            <w:tcW w:w="1700" w:type="dxa"/>
          </w:tcPr>
          <w:p w:rsidR="0056456D" w:rsidRPr="00C302A1" w:rsidRDefault="0056456D" w:rsidP="0056456D">
            <w:pPr>
              <w:tabs>
                <w:tab w:val="left" w:pos="709"/>
              </w:tabs>
              <w:contextualSpacing/>
              <w:jc w:val="center"/>
              <w:rPr>
                <w:rStyle w:val="1"/>
                <w:rFonts w:ascii="Times New Roman" w:hAnsi="Times New Roman"/>
                <w:b/>
                <w:bCs/>
                <w:color w:val="000000"/>
                <w:sz w:val="26"/>
                <w:szCs w:val="26"/>
              </w:rPr>
            </w:pPr>
            <w:r w:rsidRPr="00C302A1">
              <w:rPr>
                <w:rStyle w:val="1"/>
                <w:rFonts w:ascii="Times New Roman" w:hAnsi="Times New Roman"/>
                <w:b/>
                <w:bCs/>
                <w:color w:val="000000"/>
                <w:sz w:val="26"/>
                <w:szCs w:val="26"/>
              </w:rPr>
              <w:t>Тема</w:t>
            </w:r>
          </w:p>
        </w:tc>
        <w:tc>
          <w:tcPr>
            <w:tcW w:w="5664" w:type="dxa"/>
          </w:tcPr>
          <w:p w:rsidR="0056456D" w:rsidRPr="00C302A1" w:rsidRDefault="0056456D" w:rsidP="0056456D">
            <w:pPr>
              <w:tabs>
                <w:tab w:val="left" w:pos="709"/>
              </w:tabs>
              <w:contextualSpacing/>
              <w:jc w:val="center"/>
              <w:rPr>
                <w:rStyle w:val="1"/>
                <w:rFonts w:ascii="Times New Roman" w:hAnsi="Times New Roman"/>
                <w:b/>
                <w:bCs/>
                <w:color w:val="000000"/>
                <w:sz w:val="26"/>
                <w:szCs w:val="26"/>
              </w:rPr>
            </w:pPr>
            <w:r w:rsidRPr="00C302A1">
              <w:rPr>
                <w:rStyle w:val="1"/>
                <w:rFonts w:ascii="Times New Roman" w:hAnsi="Times New Roman"/>
                <w:b/>
                <w:bCs/>
                <w:color w:val="000000"/>
                <w:sz w:val="26"/>
                <w:szCs w:val="26"/>
              </w:rPr>
              <w:t>Программное содержание</w:t>
            </w:r>
          </w:p>
        </w:tc>
        <w:tc>
          <w:tcPr>
            <w:tcW w:w="1490" w:type="dxa"/>
            <w:gridSpan w:val="2"/>
          </w:tcPr>
          <w:p w:rsidR="0056456D" w:rsidRPr="00C302A1" w:rsidRDefault="0056456D" w:rsidP="0056456D">
            <w:pPr>
              <w:tabs>
                <w:tab w:val="left" w:pos="709"/>
              </w:tabs>
              <w:contextualSpacing/>
              <w:jc w:val="center"/>
              <w:rPr>
                <w:rStyle w:val="1"/>
                <w:rFonts w:ascii="Times New Roman" w:hAnsi="Times New Roman"/>
                <w:b/>
                <w:bCs/>
                <w:color w:val="000000"/>
                <w:sz w:val="26"/>
                <w:szCs w:val="26"/>
              </w:rPr>
            </w:pPr>
            <w:r w:rsidRPr="00C302A1">
              <w:rPr>
                <w:rStyle w:val="1"/>
                <w:rFonts w:ascii="Times New Roman" w:hAnsi="Times New Roman"/>
                <w:b/>
                <w:bCs/>
                <w:color w:val="000000"/>
                <w:sz w:val="26"/>
                <w:szCs w:val="26"/>
              </w:rPr>
              <w:t>№ страницы</w:t>
            </w:r>
          </w:p>
        </w:tc>
      </w:tr>
      <w:tr w:rsidR="0056456D" w:rsidRPr="00C302A1" w:rsidTr="0056456D">
        <w:trPr>
          <w:jc w:val="center"/>
        </w:trPr>
        <w:tc>
          <w:tcPr>
            <w:tcW w:w="9489" w:type="dxa"/>
            <w:gridSpan w:val="5"/>
          </w:tcPr>
          <w:p w:rsidR="0056456D" w:rsidRPr="00C302A1" w:rsidRDefault="0056456D" w:rsidP="0056456D">
            <w:pPr>
              <w:tabs>
                <w:tab w:val="left" w:pos="709"/>
              </w:tabs>
              <w:contextualSpacing/>
              <w:jc w:val="center"/>
              <w:rPr>
                <w:rStyle w:val="1"/>
                <w:rFonts w:ascii="Times New Roman" w:hAnsi="Times New Roman"/>
                <w:b/>
                <w:bCs/>
                <w:color w:val="000000"/>
                <w:sz w:val="26"/>
                <w:szCs w:val="26"/>
              </w:rPr>
            </w:pPr>
            <w:r w:rsidRPr="00C302A1">
              <w:rPr>
                <w:rStyle w:val="1"/>
                <w:rFonts w:ascii="Times New Roman" w:hAnsi="Times New Roman"/>
                <w:b/>
                <w:bCs/>
                <w:color w:val="000000"/>
                <w:sz w:val="26"/>
                <w:szCs w:val="26"/>
              </w:rPr>
              <w:t>СЕНТЯБРЬ</w:t>
            </w:r>
          </w:p>
        </w:tc>
      </w:tr>
      <w:tr w:rsidR="0056456D" w:rsidRPr="00FA6388" w:rsidTr="0056456D">
        <w:trPr>
          <w:trHeight w:val="1760"/>
          <w:jc w:val="center"/>
        </w:trPr>
        <w:tc>
          <w:tcPr>
            <w:tcW w:w="635" w:type="dxa"/>
          </w:tcPr>
          <w:p w:rsidR="0056456D" w:rsidRPr="00FA6388" w:rsidRDefault="0056456D" w:rsidP="0056456D">
            <w:pPr>
              <w:tabs>
                <w:tab w:val="left" w:pos="709"/>
              </w:tabs>
              <w:contextualSpacing/>
              <w:jc w:val="center"/>
              <w:rPr>
                <w:rStyle w:val="1"/>
                <w:rFonts w:ascii="Times New Roman" w:hAnsi="Times New Roman" w:cs="Times New Roman"/>
                <w:bCs/>
                <w:color w:val="000000"/>
                <w:sz w:val="26"/>
                <w:szCs w:val="26"/>
              </w:rPr>
            </w:pPr>
            <w:r w:rsidRPr="00FA6388">
              <w:rPr>
                <w:rStyle w:val="1"/>
                <w:rFonts w:ascii="Times New Roman" w:hAnsi="Times New Roman" w:cs="Times New Roman"/>
                <w:bCs/>
                <w:color w:val="000000"/>
                <w:sz w:val="26"/>
                <w:szCs w:val="26"/>
              </w:rPr>
              <w:t>1</w:t>
            </w:r>
          </w:p>
        </w:tc>
        <w:tc>
          <w:tcPr>
            <w:tcW w:w="1700" w:type="dxa"/>
          </w:tcPr>
          <w:p w:rsidR="0056456D" w:rsidRPr="00BA1BFE" w:rsidRDefault="0056456D" w:rsidP="0056456D">
            <w:pPr>
              <w:jc w:val="center"/>
              <w:rPr>
                <w:rFonts w:ascii="Times New Roman" w:hAnsi="Times New Roman" w:cs="Times New Roman"/>
                <w:bCs/>
                <w:color w:val="000000"/>
                <w:sz w:val="26"/>
                <w:szCs w:val="26"/>
                <w:shd w:val="clear" w:color="auto" w:fill="FFFFFF"/>
              </w:rPr>
            </w:pPr>
            <w:r w:rsidRPr="00BA1BFE">
              <w:rPr>
                <w:rFonts w:ascii="Times New Roman" w:hAnsi="Times New Roman" w:cs="Times New Roman"/>
                <w:bCs/>
                <w:color w:val="000000"/>
                <w:sz w:val="26"/>
                <w:szCs w:val="26"/>
                <w:shd w:val="clear" w:color="auto" w:fill="FFFFFF"/>
              </w:rPr>
              <w:t>«Овощи</w:t>
            </w:r>
          </w:p>
          <w:p w:rsidR="0056456D" w:rsidRPr="00BA1BFE" w:rsidRDefault="0056456D" w:rsidP="0056456D">
            <w:pPr>
              <w:jc w:val="center"/>
              <w:rPr>
                <w:rFonts w:ascii="Times New Roman" w:hAnsi="Times New Roman" w:cs="Times New Roman"/>
                <w:bCs/>
                <w:color w:val="000000"/>
                <w:sz w:val="26"/>
                <w:szCs w:val="26"/>
                <w:shd w:val="clear" w:color="auto" w:fill="FFFFFF"/>
              </w:rPr>
            </w:pPr>
            <w:r w:rsidRPr="00BA1BFE">
              <w:rPr>
                <w:rFonts w:ascii="Times New Roman" w:hAnsi="Times New Roman" w:cs="Times New Roman"/>
                <w:bCs/>
                <w:color w:val="000000"/>
                <w:sz w:val="26"/>
                <w:szCs w:val="26"/>
                <w:shd w:val="clear" w:color="auto" w:fill="FFFFFF"/>
              </w:rPr>
              <w:t>с</w:t>
            </w:r>
          </w:p>
          <w:p w:rsidR="0056456D" w:rsidRPr="00FA6388" w:rsidRDefault="0056456D" w:rsidP="0056456D">
            <w:pPr>
              <w:tabs>
                <w:tab w:val="left" w:pos="709"/>
              </w:tabs>
              <w:contextualSpacing/>
              <w:jc w:val="center"/>
              <w:rPr>
                <w:rStyle w:val="1"/>
                <w:rFonts w:ascii="Times New Roman" w:hAnsi="Times New Roman" w:cs="Times New Roman"/>
                <w:bCs/>
                <w:color w:val="000000"/>
                <w:sz w:val="26"/>
                <w:szCs w:val="26"/>
              </w:rPr>
            </w:pPr>
            <w:r w:rsidRPr="00BA1BFE">
              <w:rPr>
                <w:rFonts w:ascii="Times New Roman" w:hAnsi="Times New Roman" w:cs="Times New Roman"/>
                <w:bCs/>
                <w:color w:val="000000"/>
                <w:sz w:val="26"/>
                <w:szCs w:val="26"/>
                <w:shd w:val="clear" w:color="auto" w:fill="FFFFFF"/>
              </w:rPr>
              <w:t>огорода»</w:t>
            </w:r>
          </w:p>
        </w:tc>
        <w:tc>
          <w:tcPr>
            <w:tcW w:w="5672" w:type="dxa"/>
            <w:gridSpan w:val="2"/>
          </w:tcPr>
          <w:p w:rsidR="0056456D" w:rsidRPr="00FA6388" w:rsidRDefault="0056456D" w:rsidP="0056456D">
            <w:pPr>
              <w:jc w:val="both"/>
              <w:rPr>
                <w:rStyle w:val="1"/>
                <w:rFonts w:ascii="Times New Roman" w:hAnsi="Times New Roman" w:cs="Times New Roman"/>
                <w:color w:val="000000"/>
                <w:sz w:val="26"/>
                <w:szCs w:val="26"/>
                <w:shd w:val="clear" w:color="auto" w:fill="FFFFFF"/>
              </w:rPr>
            </w:pPr>
            <w:r w:rsidRPr="00FA6388">
              <w:rPr>
                <w:rFonts w:ascii="Times New Roman" w:hAnsi="Times New Roman" w:cs="Times New Roman"/>
                <w:color w:val="000000"/>
                <w:sz w:val="26"/>
                <w:szCs w:val="26"/>
                <w:shd w:val="clear" w:color="auto" w:fill="FFFFFF"/>
              </w:rPr>
              <w:t>Формировать умения  детей различать по внешнему виду и вкусу и называть овощи</w:t>
            </w:r>
            <w:r>
              <w:rPr>
                <w:rFonts w:ascii="Times New Roman" w:hAnsi="Times New Roman" w:cs="Times New Roman"/>
                <w:color w:val="000000"/>
                <w:sz w:val="26"/>
                <w:szCs w:val="26"/>
                <w:shd w:val="clear" w:color="auto" w:fill="FFFFFF"/>
              </w:rPr>
              <w:t xml:space="preserve"> </w:t>
            </w:r>
            <w:r w:rsidRPr="00FA6388">
              <w:rPr>
                <w:rFonts w:ascii="Times New Roman" w:hAnsi="Times New Roman" w:cs="Times New Roman"/>
                <w:color w:val="000000"/>
                <w:sz w:val="26"/>
                <w:szCs w:val="26"/>
                <w:shd w:val="clear" w:color="auto" w:fill="FFFFFF"/>
              </w:rPr>
              <w:t>(огурец, помидор, морковь, репа).Расширять представления о овощных культур. Вызвать желание участвовать в инсценировке русской народной сказки «Репка».</w:t>
            </w:r>
          </w:p>
        </w:tc>
        <w:tc>
          <w:tcPr>
            <w:tcW w:w="1482" w:type="dxa"/>
          </w:tcPr>
          <w:p w:rsidR="0056456D" w:rsidRPr="00FA6388" w:rsidRDefault="0056456D" w:rsidP="0056456D">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4</w:t>
            </w:r>
          </w:p>
        </w:tc>
      </w:tr>
      <w:tr w:rsidR="0056456D" w:rsidRPr="00FA6388" w:rsidTr="0056456D">
        <w:trPr>
          <w:trHeight w:val="307"/>
          <w:jc w:val="center"/>
        </w:trPr>
        <w:tc>
          <w:tcPr>
            <w:tcW w:w="9489" w:type="dxa"/>
            <w:gridSpan w:val="5"/>
          </w:tcPr>
          <w:p w:rsidR="0056456D" w:rsidRPr="00FA6388" w:rsidRDefault="0056456D" w:rsidP="0056456D">
            <w:pPr>
              <w:jc w:val="center"/>
              <w:rPr>
                <w:rStyle w:val="1"/>
                <w:rFonts w:ascii="Times New Roman" w:hAnsi="Times New Roman" w:cs="Times New Roman"/>
                <w:b/>
                <w:sz w:val="26"/>
                <w:szCs w:val="26"/>
              </w:rPr>
            </w:pPr>
            <w:r w:rsidRPr="00FA6388">
              <w:rPr>
                <w:rFonts w:ascii="Times New Roman" w:hAnsi="Times New Roman" w:cs="Times New Roman"/>
                <w:b/>
                <w:sz w:val="26"/>
                <w:szCs w:val="26"/>
              </w:rPr>
              <w:t>ОКТЯБРЬ</w:t>
            </w:r>
          </w:p>
        </w:tc>
      </w:tr>
      <w:tr w:rsidR="0056456D" w:rsidRPr="00FA6388" w:rsidTr="0056456D">
        <w:trPr>
          <w:trHeight w:val="1590"/>
          <w:jc w:val="center"/>
        </w:trPr>
        <w:tc>
          <w:tcPr>
            <w:tcW w:w="635" w:type="dxa"/>
          </w:tcPr>
          <w:p w:rsidR="0056456D" w:rsidRPr="00FA6388" w:rsidRDefault="0056456D" w:rsidP="0056456D">
            <w:pPr>
              <w:tabs>
                <w:tab w:val="left" w:pos="709"/>
              </w:tabs>
              <w:contextualSpacing/>
              <w:jc w:val="center"/>
              <w:rPr>
                <w:rStyle w:val="1"/>
                <w:rFonts w:ascii="Times New Roman" w:hAnsi="Times New Roman" w:cs="Times New Roman"/>
                <w:bCs/>
                <w:color w:val="000000"/>
                <w:sz w:val="26"/>
                <w:szCs w:val="26"/>
              </w:rPr>
            </w:pPr>
            <w:r w:rsidRPr="00FA6388">
              <w:rPr>
                <w:rStyle w:val="1"/>
                <w:rFonts w:ascii="Times New Roman" w:hAnsi="Times New Roman" w:cs="Times New Roman"/>
                <w:bCs/>
                <w:color w:val="000000"/>
                <w:sz w:val="26"/>
                <w:szCs w:val="26"/>
              </w:rPr>
              <w:t>2</w:t>
            </w:r>
          </w:p>
        </w:tc>
        <w:tc>
          <w:tcPr>
            <w:tcW w:w="1700" w:type="dxa"/>
          </w:tcPr>
          <w:p w:rsidR="0056456D" w:rsidRPr="00BA1BFE" w:rsidRDefault="0056456D" w:rsidP="0056456D">
            <w:pPr>
              <w:tabs>
                <w:tab w:val="left" w:pos="709"/>
              </w:tabs>
              <w:contextualSpacing/>
              <w:jc w:val="center"/>
              <w:rPr>
                <w:rFonts w:ascii="Times New Roman" w:hAnsi="Times New Roman" w:cs="Times New Roman"/>
                <w:bCs/>
                <w:color w:val="000000"/>
                <w:sz w:val="26"/>
                <w:szCs w:val="26"/>
                <w:shd w:val="clear" w:color="auto" w:fill="FFFFFF"/>
              </w:rPr>
            </w:pPr>
            <w:r w:rsidRPr="00BA1BFE">
              <w:rPr>
                <w:rFonts w:ascii="Times New Roman" w:hAnsi="Times New Roman" w:cs="Times New Roman"/>
                <w:bCs/>
                <w:color w:val="000000"/>
                <w:sz w:val="26"/>
                <w:szCs w:val="26"/>
                <w:shd w:val="clear" w:color="auto" w:fill="FFFFFF"/>
              </w:rPr>
              <w:t>«В гостях</w:t>
            </w:r>
          </w:p>
          <w:p w:rsidR="0056456D" w:rsidRPr="00BA1BFE" w:rsidRDefault="0056456D" w:rsidP="0056456D">
            <w:pPr>
              <w:tabs>
                <w:tab w:val="left" w:pos="709"/>
              </w:tabs>
              <w:contextualSpacing/>
              <w:jc w:val="center"/>
              <w:rPr>
                <w:rFonts w:ascii="Times New Roman" w:hAnsi="Times New Roman" w:cs="Times New Roman"/>
                <w:bCs/>
                <w:color w:val="000000"/>
                <w:sz w:val="26"/>
                <w:szCs w:val="26"/>
                <w:shd w:val="clear" w:color="auto" w:fill="FFFFFF"/>
              </w:rPr>
            </w:pPr>
            <w:r w:rsidRPr="00BA1BFE">
              <w:rPr>
                <w:rFonts w:ascii="Times New Roman" w:hAnsi="Times New Roman" w:cs="Times New Roman"/>
                <w:bCs/>
                <w:color w:val="000000"/>
                <w:sz w:val="26"/>
                <w:szCs w:val="26"/>
                <w:shd w:val="clear" w:color="auto" w:fill="FFFFFF"/>
              </w:rPr>
              <w:t xml:space="preserve"> у </w:t>
            </w:r>
          </w:p>
          <w:p w:rsidR="0056456D" w:rsidRPr="00BA1BFE" w:rsidRDefault="0056456D" w:rsidP="0056456D">
            <w:pPr>
              <w:tabs>
                <w:tab w:val="left" w:pos="709"/>
              </w:tabs>
              <w:contextualSpacing/>
              <w:jc w:val="center"/>
              <w:rPr>
                <w:rFonts w:ascii="Times New Roman" w:hAnsi="Times New Roman" w:cs="Times New Roman"/>
                <w:bCs/>
                <w:color w:val="000000"/>
                <w:sz w:val="26"/>
                <w:szCs w:val="26"/>
                <w:shd w:val="clear" w:color="auto" w:fill="FFFFFF"/>
              </w:rPr>
            </w:pPr>
            <w:r w:rsidRPr="00BA1BFE">
              <w:rPr>
                <w:rFonts w:ascii="Times New Roman" w:hAnsi="Times New Roman" w:cs="Times New Roman"/>
                <w:bCs/>
                <w:color w:val="000000"/>
                <w:sz w:val="26"/>
                <w:szCs w:val="26"/>
                <w:shd w:val="clear" w:color="auto" w:fill="FFFFFF"/>
              </w:rPr>
              <w:t>бабушки»</w:t>
            </w:r>
          </w:p>
          <w:p w:rsidR="0056456D" w:rsidRPr="00FA6388" w:rsidRDefault="0056456D" w:rsidP="0056456D">
            <w:pPr>
              <w:jc w:val="center"/>
              <w:rPr>
                <w:rFonts w:ascii="Times New Roman" w:hAnsi="Times New Roman" w:cs="Times New Roman"/>
                <w:sz w:val="26"/>
                <w:szCs w:val="26"/>
              </w:rPr>
            </w:pPr>
          </w:p>
        </w:tc>
        <w:tc>
          <w:tcPr>
            <w:tcW w:w="5672" w:type="dxa"/>
            <w:gridSpan w:val="2"/>
          </w:tcPr>
          <w:p w:rsidR="0056456D" w:rsidRPr="00FA6388" w:rsidRDefault="0056456D" w:rsidP="0056456D">
            <w:pPr>
              <w:jc w:val="both"/>
              <w:rPr>
                <w:rFonts w:ascii="Times New Roman" w:hAnsi="Times New Roman" w:cs="Times New Roman"/>
                <w:color w:val="000000"/>
                <w:sz w:val="26"/>
                <w:szCs w:val="26"/>
                <w:shd w:val="clear" w:color="auto" w:fill="FFFFFF"/>
              </w:rPr>
            </w:pPr>
            <w:r w:rsidRPr="00FA6388">
              <w:rPr>
                <w:rFonts w:ascii="Times New Roman" w:hAnsi="Times New Roman" w:cs="Times New Roman"/>
                <w:color w:val="000000"/>
                <w:sz w:val="26"/>
                <w:szCs w:val="26"/>
                <w:shd w:val="clear" w:color="auto" w:fill="FFFFFF"/>
              </w:rPr>
              <w:t>Продолжать знакомить детей с домашними животными и их детенышами; Формировать умения  правильно, обращаться с домашними животными; Воспитывать заботливое отношение к домашним животным.</w:t>
            </w:r>
          </w:p>
        </w:tc>
        <w:tc>
          <w:tcPr>
            <w:tcW w:w="1482" w:type="dxa"/>
          </w:tcPr>
          <w:p w:rsidR="0056456D" w:rsidRPr="00FA6388" w:rsidRDefault="0056456D" w:rsidP="0056456D">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8</w:t>
            </w:r>
          </w:p>
        </w:tc>
      </w:tr>
      <w:tr w:rsidR="0056456D" w:rsidRPr="00FA6388" w:rsidTr="0056456D">
        <w:trPr>
          <w:trHeight w:val="327"/>
          <w:jc w:val="center"/>
        </w:trPr>
        <w:tc>
          <w:tcPr>
            <w:tcW w:w="9489" w:type="dxa"/>
            <w:gridSpan w:val="5"/>
          </w:tcPr>
          <w:p w:rsidR="0056456D" w:rsidRPr="00FA6388" w:rsidRDefault="0056456D" w:rsidP="0056456D">
            <w:pPr>
              <w:jc w:val="center"/>
              <w:rPr>
                <w:rFonts w:ascii="Times New Roman" w:hAnsi="Times New Roman" w:cs="Times New Roman"/>
                <w:b/>
                <w:sz w:val="26"/>
                <w:szCs w:val="26"/>
              </w:rPr>
            </w:pPr>
            <w:r w:rsidRPr="00FA6388">
              <w:rPr>
                <w:rFonts w:ascii="Times New Roman" w:hAnsi="Times New Roman" w:cs="Times New Roman"/>
                <w:b/>
                <w:sz w:val="26"/>
                <w:szCs w:val="26"/>
              </w:rPr>
              <w:t>НОЯБРЬ</w:t>
            </w:r>
          </w:p>
        </w:tc>
      </w:tr>
      <w:tr w:rsidR="0056456D" w:rsidRPr="00FA6388" w:rsidTr="0056456D">
        <w:trPr>
          <w:trHeight w:val="1110"/>
          <w:jc w:val="center"/>
        </w:trPr>
        <w:tc>
          <w:tcPr>
            <w:tcW w:w="635" w:type="dxa"/>
          </w:tcPr>
          <w:p w:rsidR="0056456D" w:rsidRPr="00FA6388" w:rsidRDefault="0056456D" w:rsidP="0056456D">
            <w:pPr>
              <w:tabs>
                <w:tab w:val="left" w:pos="709"/>
              </w:tabs>
              <w:contextualSpacing/>
              <w:jc w:val="center"/>
              <w:rPr>
                <w:rStyle w:val="1"/>
                <w:rFonts w:ascii="Times New Roman" w:hAnsi="Times New Roman" w:cs="Times New Roman"/>
                <w:bCs/>
                <w:color w:val="000000"/>
                <w:sz w:val="26"/>
                <w:szCs w:val="26"/>
              </w:rPr>
            </w:pPr>
            <w:r w:rsidRPr="00FA6388">
              <w:rPr>
                <w:rStyle w:val="1"/>
                <w:rFonts w:ascii="Times New Roman" w:hAnsi="Times New Roman" w:cs="Times New Roman"/>
                <w:bCs/>
                <w:color w:val="000000"/>
                <w:sz w:val="26"/>
                <w:szCs w:val="26"/>
              </w:rPr>
              <w:t>3</w:t>
            </w:r>
          </w:p>
        </w:tc>
        <w:tc>
          <w:tcPr>
            <w:tcW w:w="1700" w:type="dxa"/>
          </w:tcPr>
          <w:p w:rsidR="0056456D" w:rsidRPr="00BA1BFE" w:rsidRDefault="0056456D" w:rsidP="0056456D">
            <w:pPr>
              <w:jc w:val="center"/>
              <w:rPr>
                <w:rFonts w:ascii="Times New Roman" w:hAnsi="Times New Roman" w:cs="Times New Roman"/>
                <w:sz w:val="26"/>
                <w:szCs w:val="26"/>
              </w:rPr>
            </w:pPr>
            <w:r w:rsidRPr="00BA1BFE">
              <w:rPr>
                <w:rFonts w:ascii="Times New Roman" w:hAnsi="Times New Roman" w:cs="Times New Roman"/>
                <w:bCs/>
                <w:color w:val="000000"/>
                <w:sz w:val="26"/>
                <w:szCs w:val="26"/>
                <w:shd w:val="clear" w:color="auto" w:fill="FFFFFF"/>
              </w:rPr>
              <w:t>«Птицы и рыбки у нас дома», «Меняем воду в аквариуме»</w:t>
            </w:r>
          </w:p>
        </w:tc>
        <w:tc>
          <w:tcPr>
            <w:tcW w:w="5672" w:type="dxa"/>
            <w:gridSpan w:val="2"/>
          </w:tcPr>
          <w:p w:rsidR="0056456D" w:rsidRPr="00FA6388" w:rsidRDefault="0056456D" w:rsidP="0056456D">
            <w:pPr>
              <w:jc w:val="both"/>
              <w:rPr>
                <w:rFonts w:ascii="Times New Roman" w:hAnsi="Times New Roman" w:cs="Times New Roman"/>
                <w:sz w:val="26"/>
                <w:szCs w:val="26"/>
              </w:rPr>
            </w:pPr>
            <w:r w:rsidRPr="00FA6388">
              <w:rPr>
                <w:rFonts w:ascii="Times New Roman" w:hAnsi="Times New Roman" w:cs="Times New Roman"/>
                <w:color w:val="000000"/>
                <w:sz w:val="26"/>
                <w:szCs w:val="26"/>
                <w:shd w:val="clear" w:color="auto" w:fill="FFFFFF"/>
              </w:rPr>
              <w:t>Продолжать знакомить с живыми объектами. Формировать элементарные представления об уходе за декоративными рыбками, попугае. Развивать доброе отношение к окружающему миру.  Воспитывать бережное отношение к живым существам.</w:t>
            </w:r>
          </w:p>
        </w:tc>
        <w:tc>
          <w:tcPr>
            <w:tcW w:w="1482" w:type="dxa"/>
          </w:tcPr>
          <w:p w:rsidR="0056456D" w:rsidRPr="00FA6388" w:rsidRDefault="0056456D" w:rsidP="0056456D">
            <w:pPr>
              <w:widowControl w:val="0"/>
              <w:autoSpaceDE w:val="0"/>
              <w:autoSpaceDN w:val="0"/>
              <w:adjustRightInd w:val="0"/>
              <w:jc w:val="center"/>
              <w:rPr>
                <w:rFonts w:ascii="Times New Roman" w:hAnsi="Times New Roman" w:cs="Times New Roman"/>
                <w:sz w:val="26"/>
                <w:szCs w:val="26"/>
              </w:rPr>
            </w:pPr>
            <w:r w:rsidRPr="00FA6388">
              <w:rPr>
                <w:rFonts w:ascii="Times New Roman" w:hAnsi="Times New Roman" w:cs="Times New Roman"/>
                <w:sz w:val="26"/>
                <w:szCs w:val="26"/>
              </w:rPr>
              <w:t>8</w:t>
            </w:r>
          </w:p>
        </w:tc>
      </w:tr>
      <w:tr w:rsidR="0056456D" w:rsidRPr="00FA6388" w:rsidTr="0056456D">
        <w:trPr>
          <w:jc w:val="center"/>
        </w:trPr>
        <w:tc>
          <w:tcPr>
            <w:tcW w:w="9489" w:type="dxa"/>
            <w:gridSpan w:val="5"/>
          </w:tcPr>
          <w:p w:rsidR="0056456D" w:rsidRPr="00FA6388" w:rsidRDefault="0056456D" w:rsidP="0056456D">
            <w:pPr>
              <w:jc w:val="center"/>
              <w:rPr>
                <w:rFonts w:ascii="Times New Roman" w:hAnsi="Times New Roman" w:cs="Times New Roman"/>
                <w:b/>
                <w:sz w:val="26"/>
                <w:szCs w:val="26"/>
              </w:rPr>
            </w:pPr>
            <w:r w:rsidRPr="00FA6388">
              <w:rPr>
                <w:rFonts w:ascii="Times New Roman" w:hAnsi="Times New Roman" w:cs="Times New Roman"/>
                <w:b/>
                <w:sz w:val="26"/>
                <w:szCs w:val="26"/>
              </w:rPr>
              <w:t>ДЕКАБРЬ</w:t>
            </w:r>
          </w:p>
        </w:tc>
      </w:tr>
      <w:tr w:rsidR="0056456D" w:rsidRPr="00FA6388" w:rsidTr="0056456D">
        <w:trPr>
          <w:jc w:val="center"/>
        </w:trPr>
        <w:tc>
          <w:tcPr>
            <w:tcW w:w="635" w:type="dxa"/>
          </w:tcPr>
          <w:p w:rsidR="0056456D" w:rsidRPr="00FA6388" w:rsidRDefault="0056456D" w:rsidP="0056456D">
            <w:pPr>
              <w:tabs>
                <w:tab w:val="left" w:pos="709"/>
              </w:tabs>
              <w:contextualSpacing/>
              <w:jc w:val="center"/>
              <w:rPr>
                <w:rStyle w:val="1"/>
                <w:rFonts w:ascii="Times New Roman" w:hAnsi="Times New Roman" w:cs="Times New Roman"/>
                <w:bCs/>
                <w:color w:val="000000"/>
                <w:sz w:val="26"/>
                <w:szCs w:val="26"/>
              </w:rPr>
            </w:pPr>
            <w:r w:rsidRPr="00FA6388">
              <w:rPr>
                <w:rStyle w:val="1"/>
                <w:rFonts w:ascii="Times New Roman" w:hAnsi="Times New Roman" w:cs="Times New Roman"/>
                <w:bCs/>
                <w:color w:val="000000"/>
                <w:sz w:val="26"/>
                <w:szCs w:val="26"/>
              </w:rPr>
              <w:t>4</w:t>
            </w:r>
          </w:p>
        </w:tc>
        <w:tc>
          <w:tcPr>
            <w:tcW w:w="1700" w:type="dxa"/>
          </w:tcPr>
          <w:p w:rsidR="0056456D" w:rsidRPr="00BA1BFE" w:rsidRDefault="0056456D" w:rsidP="0056456D">
            <w:pPr>
              <w:jc w:val="center"/>
              <w:rPr>
                <w:rFonts w:ascii="Times New Roman" w:hAnsi="Times New Roman" w:cs="Times New Roman"/>
                <w:sz w:val="26"/>
                <w:szCs w:val="26"/>
              </w:rPr>
            </w:pPr>
            <w:r w:rsidRPr="00BA1BFE">
              <w:rPr>
                <w:rFonts w:ascii="Times New Roman" w:hAnsi="Times New Roman" w:cs="Times New Roman"/>
                <w:bCs/>
                <w:color w:val="000000"/>
                <w:sz w:val="26"/>
                <w:szCs w:val="26"/>
                <w:shd w:val="clear" w:color="auto" w:fill="FFFFFF"/>
              </w:rPr>
              <w:t>«Подкормим птиц зимой»</w:t>
            </w:r>
          </w:p>
        </w:tc>
        <w:tc>
          <w:tcPr>
            <w:tcW w:w="5672" w:type="dxa"/>
            <w:gridSpan w:val="2"/>
          </w:tcPr>
          <w:p w:rsidR="0056456D" w:rsidRPr="00FA6388" w:rsidRDefault="0056456D" w:rsidP="0056456D">
            <w:pPr>
              <w:jc w:val="both"/>
              <w:rPr>
                <w:rFonts w:ascii="Times New Roman" w:hAnsi="Times New Roman" w:cs="Times New Roman"/>
                <w:sz w:val="26"/>
                <w:szCs w:val="26"/>
              </w:rPr>
            </w:pPr>
            <w:r w:rsidRPr="00FA6388">
              <w:rPr>
                <w:rFonts w:ascii="Times New Roman" w:hAnsi="Times New Roman" w:cs="Times New Roman"/>
                <w:color w:val="000000"/>
                <w:sz w:val="26"/>
                <w:szCs w:val="26"/>
                <w:shd w:val="clear" w:color="auto" w:fill="FFFFFF"/>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 Воспитывать бережное отношение к птицам.</w:t>
            </w:r>
          </w:p>
        </w:tc>
        <w:tc>
          <w:tcPr>
            <w:tcW w:w="1482" w:type="dxa"/>
          </w:tcPr>
          <w:p w:rsidR="0056456D" w:rsidRPr="00FA6388" w:rsidRDefault="0056456D" w:rsidP="0056456D">
            <w:pPr>
              <w:tabs>
                <w:tab w:val="left" w:pos="709"/>
              </w:tabs>
              <w:contextualSpacing/>
              <w:jc w:val="center"/>
              <w:rPr>
                <w:rStyle w:val="1"/>
                <w:rFonts w:ascii="Times New Roman" w:hAnsi="Times New Roman" w:cs="Times New Roman"/>
                <w:bCs/>
                <w:color w:val="000000"/>
                <w:sz w:val="26"/>
                <w:szCs w:val="26"/>
              </w:rPr>
            </w:pPr>
            <w:r w:rsidRPr="00FA6388">
              <w:rPr>
                <w:rStyle w:val="1"/>
                <w:rFonts w:ascii="Times New Roman" w:hAnsi="Times New Roman" w:cs="Times New Roman"/>
                <w:bCs/>
                <w:color w:val="000000"/>
                <w:sz w:val="26"/>
                <w:szCs w:val="26"/>
              </w:rPr>
              <w:t>15</w:t>
            </w:r>
          </w:p>
        </w:tc>
      </w:tr>
      <w:tr w:rsidR="0056456D" w:rsidRPr="00FA6388" w:rsidTr="0056456D">
        <w:trPr>
          <w:trHeight w:val="30"/>
          <w:jc w:val="center"/>
        </w:trPr>
        <w:tc>
          <w:tcPr>
            <w:tcW w:w="9489" w:type="dxa"/>
            <w:gridSpan w:val="5"/>
          </w:tcPr>
          <w:p w:rsidR="0056456D" w:rsidRPr="00FA6388" w:rsidRDefault="0056456D" w:rsidP="0056456D">
            <w:pPr>
              <w:jc w:val="center"/>
              <w:rPr>
                <w:rFonts w:ascii="Times New Roman" w:hAnsi="Times New Roman" w:cs="Times New Roman"/>
                <w:b/>
                <w:sz w:val="26"/>
                <w:szCs w:val="26"/>
              </w:rPr>
            </w:pPr>
            <w:r w:rsidRPr="00FA6388">
              <w:rPr>
                <w:rFonts w:ascii="Times New Roman" w:hAnsi="Times New Roman" w:cs="Times New Roman"/>
                <w:b/>
                <w:sz w:val="26"/>
                <w:szCs w:val="26"/>
              </w:rPr>
              <w:t>ЯНВАРЬ</w:t>
            </w:r>
          </w:p>
        </w:tc>
      </w:tr>
      <w:tr w:rsidR="0056456D" w:rsidRPr="00FA6388" w:rsidTr="0056456D">
        <w:trPr>
          <w:trHeight w:val="2133"/>
          <w:jc w:val="center"/>
        </w:trPr>
        <w:tc>
          <w:tcPr>
            <w:tcW w:w="635" w:type="dxa"/>
          </w:tcPr>
          <w:p w:rsidR="0056456D" w:rsidRPr="00FA6388" w:rsidRDefault="0056456D" w:rsidP="0056456D">
            <w:pPr>
              <w:tabs>
                <w:tab w:val="left" w:pos="709"/>
              </w:tabs>
              <w:contextualSpacing/>
              <w:jc w:val="center"/>
              <w:rPr>
                <w:rStyle w:val="1"/>
                <w:rFonts w:ascii="Times New Roman" w:hAnsi="Times New Roman" w:cs="Times New Roman"/>
                <w:bCs/>
                <w:color w:val="000000"/>
                <w:sz w:val="26"/>
                <w:szCs w:val="26"/>
              </w:rPr>
            </w:pPr>
            <w:r w:rsidRPr="00FA6388">
              <w:rPr>
                <w:rStyle w:val="1"/>
                <w:rFonts w:ascii="Times New Roman" w:hAnsi="Times New Roman" w:cs="Times New Roman"/>
                <w:bCs/>
                <w:color w:val="000000"/>
                <w:sz w:val="26"/>
                <w:szCs w:val="26"/>
              </w:rPr>
              <w:t>5</w:t>
            </w:r>
          </w:p>
        </w:tc>
        <w:tc>
          <w:tcPr>
            <w:tcW w:w="1700" w:type="dxa"/>
          </w:tcPr>
          <w:p w:rsidR="0056456D" w:rsidRPr="00BA1BFE" w:rsidRDefault="0056456D" w:rsidP="0056456D">
            <w:pPr>
              <w:jc w:val="center"/>
              <w:rPr>
                <w:rFonts w:ascii="Times New Roman" w:hAnsi="Times New Roman" w:cs="Times New Roman"/>
                <w:sz w:val="26"/>
                <w:szCs w:val="26"/>
              </w:rPr>
            </w:pPr>
            <w:r w:rsidRPr="00BA1BFE">
              <w:rPr>
                <w:rFonts w:ascii="Times New Roman" w:hAnsi="Times New Roman" w:cs="Times New Roman"/>
                <w:bCs/>
                <w:color w:val="000000"/>
                <w:sz w:val="26"/>
                <w:szCs w:val="26"/>
                <w:shd w:val="clear" w:color="auto" w:fill="FFFFFF"/>
              </w:rPr>
              <w:t>«В январе, в январе, много снега во дворе…»</w:t>
            </w:r>
          </w:p>
        </w:tc>
        <w:tc>
          <w:tcPr>
            <w:tcW w:w="5672" w:type="dxa"/>
            <w:gridSpan w:val="2"/>
          </w:tcPr>
          <w:p w:rsidR="0056456D" w:rsidRPr="00FA6388" w:rsidRDefault="0056456D" w:rsidP="0056456D">
            <w:pPr>
              <w:jc w:val="both"/>
              <w:rPr>
                <w:rFonts w:ascii="Times New Roman" w:hAnsi="Times New Roman" w:cs="Times New Roman"/>
                <w:sz w:val="26"/>
                <w:szCs w:val="26"/>
              </w:rPr>
            </w:pPr>
            <w:r w:rsidRPr="00FA6388">
              <w:rPr>
                <w:rFonts w:ascii="Times New Roman" w:hAnsi="Times New Roman" w:cs="Times New Roman"/>
                <w:color w:val="000000"/>
                <w:sz w:val="26"/>
                <w:szCs w:val="26"/>
                <w:shd w:val="clear" w:color="auto" w:fill="FFFFFF"/>
              </w:rPr>
              <w:t>Уточнять знания детей о зимних явлениях природы; Формировать эстетическое отношение к окружающей природе; Обогащать и активизировать словарный запас. Развивать умения устанавливать причинно</w:t>
            </w:r>
            <w:r>
              <w:rPr>
                <w:rFonts w:ascii="Times New Roman" w:hAnsi="Times New Roman" w:cs="Times New Roman"/>
                <w:color w:val="000000"/>
                <w:sz w:val="26"/>
                <w:szCs w:val="26"/>
                <w:shd w:val="clear" w:color="auto" w:fill="FFFFFF"/>
              </w:rPr>
              <w:t xml:space="preserve"> </w:t>
            </w:r>
            <w:r w:rsidRPr="00FA6388">
              <w:rPr>
                <w:rFonts w:ascii="Times New Roman" w:hAnsi="Times New Roman" w:cs="Times New Roman"/>
                <w:color w:val="000000"/>
                <w:sz w:val="26"/>
                <w:szCs w:val="26"/>
                <w:shd w:val="clear" w:color="auto" w:fill="FFFFFF"/>
              </w:rPr>
              <w:t>- следственные связи. Воспитывать интерес к природным явления зимой.</w:t>
            </w:r>
          </w:p>
        </w:tc>
        <w:tc>
          <w:tcPr>
            <w:tcW w:w="1482" w:type="dxa"/>
          </w:tcPr>
          <w:p w:rsidR="0056456D" w:rsidRPr="00FA6388" w:rsidRDefault="0056456D" w:rsidP="0056456D">
            <w:pPr>
              <w:tabs>
                <w:tab w:val="left" w:pos="709"/>
              </w:tabs>
              <w:contextualSpacing/>
              <w:jc w:val="center"/>
              <w:rPr>
                <w:rFonts w:ascii="Times New Roman" w:hAnsi="Times New Roman" w:cs="Times New Roman"/>
                <w:sz w:val="26"/>
                <w:szCs w:val="26"/>
              </w:rPr>
            </w:pPr>
            <w:r w:rsidRPr="00FA6388">
              <w:rPr>
                <w:rFonts w:ascii="Times New Roman" w:hAnsi="Times New Roman" w:cs="Times New Roman"/>
                <w:sz w:val="26"/>
                <w:szCs w:val="26"/>
              </w:rPr>
              <w:t>17</w:t>
            </w:r>
          </w:p>
        </w:tc>
      </w:tr>
      <w:tr w:rsidR="0056456D" w:rsidRPr="00FA6388" w:rsidTr="0056456D">
        <w:trPr>
          <w:trHeight w:val="270"/>
          <w:jc w:val="center"/>
        </w:trPr>
        <w:tc>
          <w:tcPr>
            <w:tcW w:w="9489" w:type="dxa"/>
            <w:gridSpan w:val="5"/>
          </w:tcPr>
          <w:p w:rsidR="0056456D" w:rsidRPr="00FA6388" w:rsidRDefault="0056456D" w:rsidP="0056456D">
            <w:pPr>
              <w:tabs>
                <w:tab w:val="left" w:pos="709"/>
              </w:tabs>
              <w:contextualSpacing/>
              <w:jc w:val="center"/>
              <w:rPr>
                <w:rFonts w:ascii="Times New Roman" w:hAnsi="Times New Roman" w:cs="Times New Roman"/>
                <w:b/>
                <w:sz w:val="26"/>
                <w:szCs w:val="26"/>
              </w:rPr>
            </w:pPr>
            <w:r w:rsidRPr="00FA6388">
              <w:rPr>
                <w:rFonts w:ascii="Times New Roman" w:hAnsi="Times New Roman" w:cs="Times New Roman"/>
                <w:b/>
                <w:sz w:val="26"/>
                <w:szCs w:val="26"/>
              </w:rPr>
              <w:t>ФЕВРАЛЬ</w:t>
            </w:r>
          </w:p>
        </w:tc>
      </w:tr>
      <w:tr w:rsidR="0056456D" w:rsidRPr="00FA6388" w:rsidTr="0056456D">
        <w:trPr>
          <w:trHeight w:val="740"/>
          <w:jc w:val="center"/>
        </w:trPr>
        <w:tc>
          <w:tcPr>
            <w:tcW w:w="635" w:type="dxa"/>
          </w:tcPr>
          <w:p w:rsidR="0056456D" w:rsidRPr="00FA6388" w:rsidRDefault="0056456D" w:rsidP="0056456D">
            <w:pPr>
              <w:tabs>
                <w:tab w:val="left" w:pos="709"/>
              </w:tabs>
              <w:contextualSpacing/>
              <w:jc w:val="center"/>
              <w:rPr>
                <w:rStyle w:val="1"/>
                <w:rFonts w:ascii="Times New Roman" w:hAnsi="Times New Roman" w:cs="Times New Roman"/>
                <w:bCs/>
                <w:color w:val="000000"/>
                <w:sz w:val="26"/>
                <w:szCs w:val="26"/>
              </w:rPr>
            </w:pPr>
          </w:p>
        </w:tc>
        <w:tc>
          <w:tcPr>
            <w:tcW w:w="1700" w:type="dxa"/>
          </w:tcPr>
          <w:p w:rsidR="0056456D" w:rsidRPr="00BA1BFE" w:rsidRDefault="0056456D" w:rsidP="0056456D">
            <w:pPr>
              <w:jc w:val="center"/>
              <w:rPr>
                <w:rFonts w:ascii="Times New Roman" w:hAnsi="Times New Roman" w:cs="Times New Roman"/>
                <w:sz w:val="26"/>
                <w:szCs w:val="26"/>
              </w:rPr>
            </w:pPr>
            <w:r w:rsidRPr="00BA1BFE">
              <w:rPr>
                <w:rFonts w:ascii="Times New Roman" w:hAnsi="Times New Roman" w:cs="Times New Roman"/>
                <w:bCs/>
                <w:color w:val="000000"/>
                <w:sz w:val="26"/>
                <w:szCs w:val="26"/>
                <w:shd w:val="clear" w:color="auto" w:fill="FFFFFF"/>
              </w:rPr>
              <w:t>«У меня живет котенок»</w:t>
            </w:r>
          </w:p>
        </w:tc>
        <w:tc>
          <w:tcPr>
            <w:tcW w:w="5672" w:type="dxa"/>
            <w:gridSpan w:val="2"/>
          </w:tcPr>
          <w:p w:rsidR="0056456D" w:rsidRPr="00FA6388" w:rsidRDefault="0056456D" w:rsidP="0056456D">
            <w:pPr>
              <w:jc w:val="both"/>
              <w:rPr>
                <w:rFonts w:ascii="Times New Roman" w:hAnsi="Times New Roman" w:cs="Times New Roman"/>
                <w:sz w:val="26"/>
                <w:szCs w:val="26"/>
              </w:rPr>
            </w:pPr>
            <w:r w:rsidRPr="00FA6388">
              <w:rPr>
                <w:rFonts w:ascii="Times New Roman" w:hAnsi="Times New Roman" w:cs="Times New Roman"/>
                <w:color w:val="000000"/>
                <w:sz w:val="26"/>
                <w:szCs w:val="26"/>
                <w:shd w:val="clear" w:color="auto" w:fill="FFFFFF"/>
              </w:rPr>
              <w:t xml:space="preserve">Продолжать знакомить с домашними животными. Развивать желание наблюдать за котенком, делиться полученными </w:t>
            </w:r>
            <w:r w:rsidRPr="00FA6388">
              <w:rPr>
                <w:rFonts w:ascii="Times New Roman" w:hAnsi="Times New Roman" w:cs="Times New Roman"/>
                <w:color w:val="000000"/>
                <w:sz w:val="26"/>
                <w:szCs w:val="26"/>
                <w:shd w:val="clear" w:color="auto" w:fill="FFFFFF"/>
              </w:rPr>
              <w:lastRenderedPageBreak/>
              <w:t>впечатлениями. Развивать нравственные чувства, любовь к животным. Продолжать формировать представления о способах взаимодействия с животными, не беспокоя их и не причиняя вреда. Воспитывать бережное отношение к животным.</w:t>
            </w:r>
          </w:p>
        </w:tc>
        <w:tc>
          <w:tcPr>
            <w:tcW w:w="1482" w:type="dxa"/>
          </w:tcPr>
          <w:p w:rsidR="0056456D" w:rsidRPr="00FA6388" w:rsidRDefault="0056456D" w:rsidP="0056456D">
            <w:pPr>
              <w:tabs>
                <w:tab w:val="left" w:pos="709"/>
              </w:tabs>
              <w:contextualSpacing/>
              <w:jc w:val="center"/>
              <w:rPr>
                <w:rStyle w:val="1"/>
                <w:rFonts w:ascii="Times New Roman" w:hAnsi="Times New Roman" w:cs="Times New Roman"/>
                <w:bCs/>
                <w:color w:val="000000"/>
                <w:sz w:val="26"/>
                <w:szCs w:val="26"/>
              </w:rPr>
            </w:pPr>
            <w:r w:rsidRPr="00FA6388">
              <w:rPr>
                <w:rStyle w:val="1"/>
                <w:rFonts w:ascii="Times New Roman" w:hAnsi="Times New Roman" w:cs="Times New Roman"/>
                <w:bCs/>
                <w:color w:val="000000"/>
                <w:sz w:val="26"/>
                <w:szCs w:val="26"/>
              </w:rPr>
              <w:lastRenderedPageBreak/>
              <w:t>18</w:t>
            </w:r>
          </w:p>
        </w:tc>
      </w:tr>
      <w:tr w:rsidR="0056456D" w:rsidRPr="00FA6388" w:rsidTr="0056456D">
        <w:trPr>
          <w:trHeight w:val="238"/>
          <w:jc w:val="center"/>
        </w:trPr>
        <w:tc>
          <w:tcPr>
            <w:tcW w:w="9489" w:type="dxa"/>
            <w:gridSpan w:val="5"/>
          </w:tcPr>
          <w:p w:rsidR="0056456D" w:rsidRPr="00FA6388" w:rsidRDefault="0056456D" w:rsidP="0056456D">
            <w:pPr>
              <w:jc w:val="center"/>
              <w:rPr>
                <w:rFonts w:ascii="Times New Roman" w:hAnsi="Times New Roman" w:cs="Times New Roman"/>
                <w:b/>
                <w:sz w:val="26"/>
                <w:szCs w:val="26"/>
              </w:rPr>
            </w:pPr>
            <w:r w:rsidRPr="00FA6388">
              <w:rPr>
                <w:rFonts w:ascii="Times New Roman" w:hAnsi="Times New Roman" w:cs="Times New Roman"/>
                <w:b/>
                <w:sz w:val="26"/>
                <w:szCs w:val="26"/>
              </w:rPr>
              <w:lastRenderedPageBreak/>
              <w:t>МАРТ</w:t>
            </w:r>
          </w:p>
        </w:tc>
      </w:tr>
      <w:tr w:rsidR="0056456D" w:rsidRPr="00FA6388" w:rsidTr="0056456D">
        <w:trPr>
          <w:jc w:val="center"/>
        </w:trPr>
        <w:tc>
          <w:tcPr>
            <w:tcW w:w="635" w:type="dxa"/>
          </w:tcPr>
          <w:p w:rsidR="0056456D" w:rsidRPr="00FA6388" w:rsidRDefault="0056456D" w:rsidP="0056456D">
            <w:pPr>
              <w:tabs>
                <w:tab w:val="left" w:pos="709"/>
              </w:tabs>
              <w:contextualSpacing/>
              <w:jc w:val="center"/>
              <w:rPr>
                <w:rStyle w:val="1"/>
                <w:rFonts w:ascii="Times New Roman" w:hAnsi="Times New Roman" w:cs="Times New Roman"/>
                <w:bCs/>
                <w:color w:val="000000"/>
                <w:sz w:val="26"/>
                <w:szCs w:val="26"/>
              </w:rPr>
            </w:pPr>
            <w:r w:rsidRPr="00FA6388">
              <w:rPr>
                <w:rStyle w:val="1"/>
                <w:rFonts w:ascii="Times New Roman" w:hAnsi="Times New Roman" w:cs="Times New Roman"/>
                <w:bCs/>
                <w:color w:val="000000"/>
                <w:sz w:val="26"/>
                <w:szCs w:val="26"/>
              </w:rPr>
              <w:t>6</w:t>
            </w:r>
          </w:p>
        </w:tc>
        <w:tc>
          <w:tcPr>
            <w:tcW w:w="1700" w:type="dxa"/>
          </w:tcPr>
          <w:p w:rsidR="0056456D" w:rsidRPr="00BA1BFE" w:rsidRDefault="0056456D" w:rsidP="0056456D">
            <w:pPr>
              <w:jc w:val="center"/>
              <w:rPr>
                <w:rFonts w:ascii="Times New Roman" w:hAnsi="Times New Roman" w:cs="Times New Roman"/>
                <w:sz w:val="26"/>
                <w:szCs w:val="26"/>
              </w:rPr>
            </w:pPr>
            <w:r w:rsidRPr="00BA1BFE">
              <w:rPr>
                <w:rFonts w:ascii="Times New Roman" w:hAnsi="Times New Roman" w:cs="Times New Roman"/>
                <w:bCs/>
                <w:color w:val="000000"/>
                <w:sz w:val="26"/>
                <w:szCs w:val="26"/>
                <w:shd w:val="clear" w:color="auto" w:fill="FFFFFF"/>
              </w:rPr>
              <w:t>«Уход за комнатным  растением»</w:t>
            </w:r>
          </w:p>
        </w:tc>
        <w:tc>
          <w:tcPr>
            <w:tcW w:w="5672" w:type="dxa"/>
            <w:gridSpan w:val="2"/>
          </w:tcPr>
          <w:p w:rsidR="0056456D" w:rsidRPr="00FA6388" w:rsidRDefault="0056456D" w:rsidP="0056456D">
            <w:pPr>
              <w:pStyle w:val="c8"/>
              <w:shd w:val="clear" w:color="auto" w:fill="FFFFFF"/>
              <w:spacing w:before="0" w:beforeAutospacing="0" w:after="0" w:afterAutospacing="0"/>
              <w:jc w:val="both"/>
              <w:rPr>
                <w:color w:val="000000"/>
                <w:sz w:val="26"/>
                <w:szCs w:val="26"/>
              </w:rPr>
            </w:pPr>
            <w:r w:rsidRPr="00FA6388">
              <w:rPr>
                <w:rStyle w:val="c5"/>
                <w:color w:val="000000"/>
                <w:sz w:val="26"/>
                <w:szCs w:val="26"/>
              </w:rPr>
              <w:t>Расширять представления детей о комнатных растениях (бальзам</w:t>
            </w:r>
            <w:r>
              <w:rPr>
                <w:rStyle w:val="c5"/>
                <w:color w:val="000000"/>
                <w:sz w:val="26"/>
                <w:szCs w:val="26"/>
              </w:rPr>
              <w:t>ин, фикус, колеус, аспидистра);ф</w:t>
            </w:r>
            <w:r w:rsidRPr="00FA6388">
              <w:rPr>
                <w:rStyle w:val="c5"/>
                <w:color w:val="000000"/>
                <w:sz w:val="26"/>
                <w:szCs w:val="26"/>
              </w:rPr>
              <w:t>ормировать умения различать листья, стебли, цветы, знать, что корни в земле;</w:t>
            </w:r>
            <w:r w:rsidRPr="00FA6388">
              <w:rPr>
                <w:color w:val="000000"/>
                <w:sz w:val="26"/>
                <w:szCs w:val="26"/>
              </w:rPr>
              <w:t xml:space="preserve"> </w:t>
            </w:r>
            <w:r>
              <w:rPr>
                <w:rStyle w:val="c5"/>
                <w:color w:val="000000"/>
                <w:sz w:val="26"/>
                <w:szCs w:val="26"/>
              </w:rPr>
              <w:t>р</w:t>
            </w:r>
            <w:r w:rsidRPr="00FA6388">
              <w:rPr>
                <w:rStyle w:val="c5"/>
                <w:color w:val="000000"/>
                <w:sz w:val="26"/>
                <w:szCs w:val="26"/>
              </w:rPr>
              <w:t>азвивать умение протирать листья влажной тряпочкой. Воспитывать интерес к комнатным растениям и желание ухаживать за ними.</w:t>
            </w:r>
          </w:p>
        </w:tc>
        <w:tc>
          <w:tcPr>
            <w:tcW w:w="1482" w:type="dxa"/>
          </w:tcPr>
          <w:p w:rsidR="0056456D" w:rsidRPr="00FA6388" w:rsidRDefault="0056456D" w:rsidP="0056456D">
            <w:pPr>
              <w:tabs>
                <w:tab w:val="left" w:pos="709"/>
              </w:tabs>
              <w:contextualSpacing/>
              <w:jc w:val="center"/>
              <w:rPr>
                <w:rStyle w:val="1"/>
                <w:rFonts w:ascii="Times New Roman" w:hAnsi="Times New Roman" w:cs="Times New Roman"/>
                <w:bCs/>
                <w:color w:val="000000"/>
                <w:sz w:val="26"/>
                <w:szCs w:val="26"/>
              </w:rPr>
            </w:pPr>
            <w:r w:rsidRPr="00FA6388">
              <w:rPr>
                <w:rStyle w:val="1"/>
                <w:rFonts w:ascii="Times New Roman" w:hAnsi="Times New Roman" w:cs="Times New Roman"/>
                <w:bCs/>
                <w:color w:val="000000"/>
                <w:sz w:val="26"/>
                <w:szCs w:val="26"/>
              </w:rPr>
              <w:t>20</w:t>
            </w:r>
          </w:p>
        </w:tc>
      </w:tr>
      <w:tr w:rsidR="0056456D" w:rsidRPr="00FA6388" w:rsidTr="0056456D">
        <w:trPr>
          <w:jc w:val="center"/>
        </w:trPr>
        <w:tc>
          <w:tcPr>
            <w:tcW w:w="9489" w:type="dxa"/>
            <w:gridSpan w:val="5"/>
          </w:tcPr>
          <w:p w:rsidR="0056456D" w:rsidRPr="00FA6388" w:rsidRDefault="0056456D" w:rsidP="0056456D">
            <w:pPr>
              <w:jc w:val="center"/>
              <w:rPr>
                <w:rFonts w:ascii="Times New Roman" w:hAnsi="Times New Roman" w:cs="Times New Roman"/>
                <w:b/>
                <w:sz w:val="26"/>
                <w:szCs w:val="26"/>
              </w:rPr>
            </w:pPr>
            <w:r w:rsidRPr="00FA6388">
              <w:rPr>
                <w:rFonts w:ascii="Times New Roman" w:hAnsi="Times New Roman" w:cs="Times New Roman"/>
                <w:b/>
                <w:sz w:val="26"/>
                <w:szCs w:val="26"/>
              </w:rPr>
              <w:t>АПРЕЛЬ</w:t>
            </w:r>
          </w:p>
        </w:tc>
      </w:tr>
      <w:tr w:rsidR="0056456D" w:rsidRPr="00FA6388" w:rsidTr="0056456D">
        <w:trPr>
          <w:jc w:val="center"/>
        </w:trPr>
        <w:tc>
          <w:tcPr>
            <w:tcW w:w="635" w:type="dxa"/>
          </w:tcPr>
          <w:p w:rsidR="0056456D" w:rsidRPr="00FA6388" w:rsidRDefault="0056456D" w:rsidP="0056456D">
            <w:pPr>
              <w:tabs>
                <w:tab w:val="left" w:pos="709"/>
              </w:tabs>
              <w:contextualSpacing/>
              <w:jc w:val="center"/>
              <w:rPr>
                <w:rStyle w:val="1"/>
                <w:rFonts w:ascii="Times New Roman" w:hAnsi="Times New Roman" w:cs="Times New Roman"/>
                <w:bCs/>
                <w:color w:val="000000"/>
                <w:sz w:val="26"/>
                <w:szCs w:val="26"/>
              </w:rPr>
            </w:pPr>
            <w:r w:rsidRPr="00FA6388">
              <w:rPr>
                <w:rStyle w:val="1"/>
                <w:rFonts w:ascii="Times New Roman" w:hAnsi="Times New Roman" w:cs="Times New Roman"/>
                <w:bCs/>
                <w:color w:val="000000"/>
                <w:sz w:val="26"/>
                <w:szCs w:val="26"/>
              </w:rPr>
              <w:t>7</w:t>
            </w:r>
          </w:p>
        </w:tc>
        <w:tc>
          <w:tcPr>
            <w:tcW w:w="1700" w:type="dxa"/>
          </w:tcPr>
          <w:p w:rsidR="0056456D" w:rsidRPr="00BA1BFE" w:rsidRDefault="0056456D" w:rsidP="0056456D">
            <w:pPr>
              <w:jc w:val="center"/>
              <w:rPr>
                <w:rFonts w:ascii="Times New Roman" w:hAnsi="Times New Roman" w:cs="Times New Roman"/>
                <w:sz w:val="26"/>
                <w:szCs w:val="26"/>
              </w:rPr>
            </w:pPr>
            <w:r w:rsidRPr="00BA1BFE">
              <w:rPr>
                <w:rFonts w:ascii="Times New Roman" w:hAnsi="Times New Roman" w:cs="Times New Roman"/>
                <w:bCs/>
                <w:color w:val="000000"/>
                <w:sz w:val="26"/>
                <w:szCs w:val="26"/>
                <w:shd w:val="clear" w:color="auto" w:fill="FFFFFF"/>
              </w:rPr>
              <w:t>«Прогулка по весеннему лесу»</w:t>
            </w:r>
          </w:p>
        </w:tc>
        <w:tc>
          <w:tcPr>
            <w:tcW w:w="5672" w:type="dxa"/>
            <w:gridSpan w:val="2"/>
          </w:tcPr>
          <w:p w:rsidR="0056456D" w:rsidRPr="00FA6388" w:rsidRDefault="0056456D" w:rsidP="0056456D">
            <w:pPr>
              <w:pStyle w:val="c8"/>
              <w:shd w:val="clear" w:color="auto" w:fill="FFFFFF"/>
              <w:spacing w:before="0" w:beforeAutospacing="0" w:after="0" w:afterAutospacing="0"/>
              <w:jc w:val="both"/>
              <w:rPr>
                <w:color w:val="000000"/>
                <w:sz w:val="26"/>
                <w:szCs w:val="26"/>
              </w:rPr>
            </w:pPr>
            <w:r w:rsidRPr="00FA6388">
              <w:rPr>
                <w:rStyle w:val="c5"/>
                <w:color w:val="000000"/>
                <w:sz w:val="26"/>
                <w:szCs w:val="26"/>
              </w:rPr>
              <w:t>Формировать знания  детей о характерных особенностях весенней погоды;</w:t>
            </w:r>
          </w:p>
          <w:p w:rsidR="0056456D" w:rsidRPr="00FA6388" w:rsidRDefault="0056456D" w:rsidP="0056456D">
            <w:pPr>
              <w:pStyle w:val="c8"/>
              <w:shd w:val="clear" w:color="auto" w:fill="FFFFFF"/>
              <w:spacing w:before="0" w:beforeAutospacing="0" w:after="0" w:afterAutospacing="0"/>
              <w:jc w:val="both"/>
              <w:rPr>
                <w:color w:val="000000"/>
                <w:sz w:val="26"/>
                <w:szCs w:val="26"/>
              </w:rPr>
            </w:pPr>
            <w:r w:rsidRPr="00FA6388">
              <w:rPr>
                <w:rStyle w:val="c5"/>
                <w:color w:val="000000"/>
                <w:sz w:val="26"/>
                <w:szCs w:val="26"/>
              </w:rPr>
              <w:t>Расширять представления о лесных растениях и животных; Развивать  элементарные представления о простейших связях в природе. Воспитывать интерес к весенней природе.</w:t>
            </w:r>
          </w:p>
        </w:tc>
        <w:tc>
          <w:tcPr>
            <w:tcW w:w="1482" w:type="dxa"/>
          </w:tcPr>
          <w:p w:rsidR="0056456D" w:rsidRPr="00FA6388" w:rsidRDefault="0056456D" w:rsidP="0056456D">
            <w:pPr>
              <w:tabs>
                <w:tab w:val="left" w:pos="709"/>
              </w:tabs>
              <w:contextualSpacing/>
              <w:jc w:val="center"/>
              <w:rPr>
                <w:rStyle w:val="1"/>
                <w:rFonts w:ascii="Times New Roman" w:hAnsi="Times New Roman" w:cs="Times New Roman"/>
                <w:bCs/>
                <w:color w:val="000000"/>
                <w:sz w:val="26"/>
                <w:szCs w:val="26"/>
              </w:rPr>
            </w:pPr>
            <w:r w:rsidRPr="00FA6388">
              <w:rPr>
                <w:rStyle w:val="1"/>
                <w:rFonts w:ascii="Times New Roman" w:hAnsi="Times New Roman" w:cs="Times New Roman"/>
                <w:bCs/>
                <w:color w:val="000000"/>
                <w:sz w:val="26"/>
                <w:szCs w:val="26"/>
              </w:rPr>
              <w:t>22</w:t>
            </w:r>
          </w:p>
        </w:tc>
      </w:tr>
      <w:tr w:rsidR="0056456D" w:rsidRPr="00FA6388" w:rsidTr="0056456D">
        <w:trPr>
          <w:trHeight w:val="224"/>
          <w:jc w:val="center"/>
        </w:trPr>
        <w:tc>
          <w:tcPr>
            <w:tcW w:w="9489" w:type="dxa"/>
            <w:gridSpan w:val="5"/>
            <w:tcBorders>
              <w:bottom w:val="single" w:sz="4" w:space="0" w:color="auto"/>
            </w:tcBorders>
          </w:tcPr>
          <w:p w:rsidR="0056456D" w:rsidRPr="00FA6388" w:rsidRDefault="0056456D" w:rsidP="0056456D">
            <w:pPr>
              <w:jc w:val="center"/>
              <w:rPr>
                <w:rFonts w:ascii="Times New Roman" w:hAnsi="Times New Roman" w:cs="Times New Roman"/>
                <w:b/>
                <w:sz w:val="26"/>
                <w:szCs w:val="26"/>
              </w:rPr>
            </w:pPr>
            <w:r w:rsidRPr="00FA6388">
              <w:rPr>
                <w:rFonts w:ascii="Times New Roman" w:hAnsi="Times New Roman" w:cs="Times New Roman"/>
                <w:b/>
                <w:sz w:val="26"/>
                <w:szCs w:val="26"/>
              </w:rPr>
              <w:t>МАЙ</w:t>
            </w:r>
          </w:p>
        </w:tc>
      </w:tr>
      <w:tr w:rsidR="0056456D" w:rsidRPr="00FA6388" w:rsidTr="0056456D">
        <w:trPr>
          <w:trHeight w:val="556"/>
          <w:jc w:val="center"/>
        </w:trPr>
        <w:tc>
          <w:tcPr>
            <w:tcW w:w="635" w:type="dxa"/>
          </w:tcPr>
          <w:p w:rsidR="0056456D" w:rsidRPr="00FA6388" w:rsidRDefault="0056456D" w:rsidP="0056456D">
            <w:pPr>
              <w:tabs>
                <w:tab w:val="left" w:pos="709"/>
              </w:tabs>
              <w:contextualSpacing/>
              <w:jc w:val="center"/>
              <w:rPr>
                <w:rStyle w:val="1"/>
                <w:rFonts w:ascii="Times New Roman" w:hAnsi="Times New Roman" w:cs="Times New Roman"/>
                <w:bCs/>
                <w:color w:val="000000"/>
                <w:sz w:val="26"/>
                <w:szCs w:val="26"/>
              </w:rPr>
            </w:pPr>
            <w:r w:rsidRPr="00FA6388">
              <w:rPr>
                <w:rStyle w:val="1"/>
                <w:rFonts w:ascii="Times New Roman" w:hAnsi="Times New Roman" w:cs="Times New Roman"/>
                <w:bCs/>
                <w:color w:val="000000"/>
                <w:sz w:val="26"/>
                <w:szCs w:val="26"/>
              </w:rPr>
              <w:t>9</w:t>
            </w:r>
          </w:p>
        </w:tc>
        <w:tc>
          <w:tcPr>
            <w:tcW w:w="1700" w:type="dxa"/>
          </w:tcPr>
          <w:p w:rsidR="0056456D" w:rsidRPr="00BA1BFE" w:rsidRDefault="0056456D" w:rsidP="0056456D">
            <w:pPr>
              <w:jc w:val="center"/>
              <w:rPr>
                <w:rFonts w:ascii="Times New Roman" w:hAnsi="Times New Roman" w:cs="Times New Roman"/>
                <w:sz w:val="26"/>
                <w:szCs w:val="26"/>
              </w:rPr>
            </w:pPr>
            <w:r w:rsidRPr="00BA1BFE">
              <w:rPr>
                <w:rFonts w:ascii="Times New Roman" w:hAnsi="Times New Roman" w:cs="Times New Roman"/>
                <w:bCs/>
                <w:color w:val="000000"/>
                <w:sz w:val="26"/>
                <w:szCs w:val="26"/>
                <w:shd w:val="clear" w:color="auto" w:fill="FFFFFF"/>
              </w:rPr>
              <w:t>«Экологическая тропа (Деревья и кустарники на нашем участке)»</w:t>
            </w:r>
          </w:p>
        </w:tc>
        <w:tc>
          <w:tcPr>
            <w:tcW w:w="5672" w:type="dxa"/>
            <w:gridSpan w:val="2"/>
          </w:tcPr>
          <w:p w:rsidR="0056456D" w:rsidRPr="00FA6388" w:rsidRDefault="0056456D" w:rsidP="0056456D">
            <w:pPr>
              <w:jc w:val="both"/>
              <w:rPr>
                <w:rFonts w:ascii="Times New Roman" w:hAnsi="Times New Roman" w:cs="Times New Roman"/>
                <w:sz w:val="26"/>
                <w:szCs w:val="26"/>
              </w:rPr>
            </w:pPr>
            <w:r w:rsidRPr="00FA6388">
              <w:rPr>
                <w:rFonts w:ascii="Times New Roman" w:hAnsi="Times New Roman" w:cs="Times New Roman"/>
                <w:color w:val="000000"/>
                <w:sz w:val="26"/>
                <w:szCs w:val="26"/>
                <w:shd w:val="clear" w:color="auto" w:fill="FFFFFF"/>
              </w:rPr>
              <w:t>Формировать знания детей о растениях; Развивать  и  обогащать представления  о весенних изменениях в природе. Воспитывать бережное отношение к ним.</w:t>
            </w:r>
          </w:p>
        </w:tc>
        <w:tc>
          <w:tcPr>
            <w:tcW w:w="1482" w:type="dxa"/>
          </w:tcPr>
          <w:p w:rsidR="0056456D" w:rsidRPr="00FA6388" w:rsidRDefault="0056456D" w:rsidP="0056456D">
            <w:pPr>
              <w:tabs>
                <w:tab w:val="left" w:pos="709"/>
              </w:tabs>
              <w:contextualSpacing/>
              <w:jc w:val="center"/>
              <w:rPr>
                <w:rStyle w:val="1"/>
                <w:rFonts w:ascii="Times New Roman" w:hAnsi="Times New Roman" w:cs="Times New Roman"/>
                <w:bCs/>
                <w:color w:val="000000"/>
                <w:sz w:val="26"/>
                <w:szCs w:val="26"/>
              </w:rPr>
            </w:pPr>
            <w:r w:rsidRPr="00FA6388">
              <w:rPr>
                <w:rStyle w:val="1"/>
                <w:rFonts w:ascii="Times New Roman" w:hAnsi="Times New Roman" w:cs="Times New Roman"/>
                <w:bCs/>
                <w:color w:val="000000"/>
                <w:sz w:val="26"/>
                <w:szCs w:val="26"/>
              </w:rPr>
              <w:t>25</w:t>
            </w:r>
          </w:p>
        </w:tc>
      </w:tr>
    </w:tbl>
    <w:p w:rsidR="00880DC0" w:rsidRPr="00B44198" w:rsidRDefault="007A131A" w:rsidP="00880DC0">
      <w:pPr>
        <w:widowControl w:val="0"/>
        <w:autoSpaceDE w:val="0"/>
        <w:autoSpaceDN w:val="0"/>
        <w:adjustRightInd w:val="0"/>
        <w:snapToGrid w:val="0"/>
        <w:spacing w:after="0"/>
        <w:ind w:firstLine="709"/>
        <w:jc w:val="both"/>
        <w:rPr>
          <w:rFonts w:ascii="Times New Roman" w:hAnsi="Times New Roman" w:cs="Times New Roman"/>
          <w:b/>
          <w:sz w:val="28"/>
          <w:szCs w:val="26"/>
        </w:rPr>
      </w:pPr>
      <w:r>
        <w:rPr>
          <w:rFonts w:ascii="Times New Roman" w:hAnsi="Times New Roman" w:cs="Times New Roman"/>
          <w:b/>
          <w:color w:val="231F1F"/>
          <w:sz w:val="26"/>
          <w:szCs w:val="26"/>
        </w:rPr>
        <w:t xml:space="preserve">2.2.3 </w:t>
      </w:r>
      <w:r w:rsidR="00880DC0" w:rsidRPr="00B44198">
        <w:rPr>
          <w:rFonts w:ascii="Times New Roman" w:hAnsi="Times New Roman" w:cs="Times New Roman"/>
          <w:b/>
          <w:sz w:val="28"/>
          <w:szCs w:val="26"/>
        </w:rPr>
        <w:t xml:space="preserve">ОБРАЗОВАТЕЛЬНАЯ </w:t>
      </w:r>
      <w:r w:rsidR="00B44198">
        <w:rPr>
          <w:rFonts w:ascii="Times New Roman" w:hAnsi="Times New Roman" w:cs="Times New Roman"/>
          <w:b/>
          <w:sz w:val="28"/>
          <w:szCs w:val="26"/>
        </w:rPr>
        <w:t xml:space="preserve"> </w:t>
      </w:r>
      <w:r w:rsidR="00880DC0" w:rsidRPr="00B44198">
        <w:rPr>
          <w:rFonts w:ascii="Times New Roman" w:hAnsi="Times New Roman" w:cs="Times New Roman"/>
          <w:b/>
          <w:sz w:val="28"/>
          <w:szCs w:val="26"/>
        </w:rPr>
        <w:t>ОБЛАСТЬ</w:t>
      </w:r>
    </w:p>
    <w:p w:rsidR="00880DC0" w:rsidRPr="00B44198" w:rsidRDefault="00880DC0" w:rsidP="00880DC0">
      <w:pPr>
        <w:widowControl w:val="0"/>
        <w:autoSpaceDE w:val="0"/>
        <w:autoSpaceDN w:val="0"/>
        <w:adjustRightInd w:val="0"/>
        <w:snapToGrid w:val="0"/>
        <w:spacing w:after="0"/>
        <w:ind w:firstLine="709"/>
        <w:jc w:val="both"/>
        <w:rPr>
          <w:rFonts w:ascii="Times New Roman" w:hAnsi="Times New Roman" w:cs="Times New Roman"/>
          <w:b/>
          <w:sz w:val="28"/>
          <w:szCs w:val="26"/>
        </w:rPr>
      </w:pPr>
      <w:r w:rsidRPr="00B44198">
        <w:rPr>
          <w:rFonts w:ascii="Times New Roman" w:hAnsi="Times New Roman" w:cs="Times New Roman"/>
          <w:b/>
          <w:sz w:val="28"/>
          <w:szCs w:val="26"/>
        </w:rPr>
        <w:t xml:space="preserve">«РЕЧЕВОЕ </w:t>
      </w:r>
      <w:r w:rsidR="00B44198">
        <w:rPr>
          <w:rFonts w:ascii="Times New Roman" w:hAnsi="Times New Roman" w:cs="Times New Roman"/>
          <w:b/>
          <w:sz w:val="28"/>
          <w:szCs w:val="26"/>
        </w:rPr>
        <w:t xml:space="preserve"> </w:t>
      </w:r>
      <w:r w:rsidRPr="00B44198">
        <w:rPr>
          <w:rFonts w:ascii="Times New Roman" w:hAnsi="Times New Roman" w:cs="Times New Roman"/>
          <w:b/>
          <w:sz w:val="28"/>
          <w:szCs w:val="26"/>
        </w:rPr>
        <w:t>РАЗВИТИЕ»</w:t>
      </w:r>
    </w:p>
    <w:p w:rsidR="00880DC0" w:rsidRPr="007A131A" w:rsidRDefault="00880DC0"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80DC0">
        <w:rPr>
          <w:rFonts w:ascii="Times New Roman" w:hAnsi="Times New Roman" w:cs="Times New Roman"/>
          <w:sz w:val="26"/>
          <w:szCs w:val="26"/>
        </w:rPr>
        <w:t xml:space="preserve"> </w:t>
      </w:r>
      <w:r w:rsidRPr="007A131A">
        <w:rPr>
          <w:rFonts w:ascii="Times New Roman" w:hAnsi="Times New Roman" w:cs="Times New Roman"/>
          <w:sz w:val="26"/>
          <w:szCs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80DC0" w:rsidRPr="007A131A" w:rsidRDefault="00880DC0" w:rsidP="007A131A">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7A131A">
        <w:rPr>
          <w:rFonts w:ascii="Times New Roman" w:hAnsi="Times New Roman" w:cs="Times New Roman"/>
          <w:b/>
          <w:sz w:val="26"/>
          <w:szCs w:val="26"/>
        </w:rPr>
        <w:t>Основные цели и задачи</w:t>
      </w:r>
    </w:p>
    <w:p w:rsidR="00880DC0" w:rsidRPr="007A131A" w:rsidRDefault="00880DC0"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i/>
          <w:sz w:val="26"/>
          <w:szCs w:val="26"/>
        </w:rPr>
        <w:t xml:space="preserve"> Развитие речи</w:t>
      </w:r>
      <w:r w:rsidRPr="007A131A">
        <w:rPr>
          <w:rFonts w:ascii="Times New Roman" w:hAnsi="Times New Roman" w:cs="Times New Roman"/>
          <w:sz w:val="26"/>
          <w:szCs w:val="26"/>
        </w:rPr>
        <w:t>. Развитие свободного общения с взрослыми и детьми, овладение конструктивными способами и средствами взаимодействия с окружающими.</w:t>
      </w:r>
    </w:p>
    <w:p w:rsidR="00880DC0" w:rsidRPr="007A131A" w:rsidRDefault="00880DC0"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sz w:val="26"/>
          <w:szCs w:val="26"/>
        </w:rPr>
        <w:t xml:space="preserve">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880DC0" w:rsidRPr="007A131A" w:rsidRDefault="00880DC0"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sz w:val="26"/>
          <w:szCs w:val="26"/>
        </w:rPr>
        <w:t xml:space="preserve"> Практическое овладение воспитанниками нормами речи.</w:t>
      </w:r>
    </w:p>
    <w:p w:rsidR="00880DC0" w:rsidRPr="007A131A" w:rsidRDefault="00880DC0"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i/>
          <w:sz w:val="26"/>
          <w:szCs w:val="26"/>
        </w:rPr>
        <w:t xml:space="preserve"> Художественная литература</w:t>
      </w:r>
      <w:r w:rsidRPr="007A131A">
        <w:rPr>
          <w:rFonts w:ascii="Times New Roman" w:hAnsi="Times New Roman" w:cs="Times New Roman"/>
          <w:sz w:val="26"/>
          <w:szCs w:val="26"/>
        </w:rPr>
        <w:t>. Воспитание интереса и любви к чтению; развитие литературной речи.</w:t>
      </w:r>
    </w:p>
    <w:p w:rsidR="00880DC0" w:rsidRPr="007A131A" w:rsidRDefault="00880DC0" w:rsidP="007A131A">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sz w:val="26"/>
          <w:szCs w:val="26"/>
        </w:rPr>
        <w:t xml:space="preserve"> Воспитание желания и умения слушать художественные произведения, </w:t>
      </w:r>
      <w:r w:rsidRPr="007A131A">
        <w:rPr>
          <w:rFonts w:ascii="Times New Roman" w:hAnsi="Times New Roman" w:cs="Times New Roman"/>
          <w:sz w:val="26"/>
          <w:szCs w:val="26"/>
        </w:rPr>
        <w:lastRenderedPageBreak/>
        <w:t>следить за развитием действия.</w:t>
      </w:r>
    </w:p>
    <w:p w:rsidR="00880DC0" w:rsidRPr="007A131A" w:rsidRDefault="00880DC0" w:rsidP="007A131A">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7A131A">
        <w:rPr>
          <w:rFonts w:ascii="Times New Roman" w:hAnsi="Times New Roman" w:cs="Times New Roman"/>
          <w:b/>
          <w:sz w:val="26"/>
          <w:szCs w:val="26"/>
        </w:rPr>
        <w:t>СОДЕРЖАНИЕ ПСИХОЛОГО-ПЕДАГОГИЧЕСКОЙ РАБОТЫ</w:t>
      </w:r>
    </w:p>
    <w:p w:rsidR="00880DC0" w:rsidRPr="007A131A" w:rsidRDefault="00880DC0" w:rsidP="007A131A">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7A131A">
        <w:rPr>
          <w:rFonts w:ascii="Times New Roman" w:hAnsi="Times New Roman" w:cs="Times New Roman"/>
          <w:b/>
          <w:sz w:val="26"/>
          <w:szCs w:val="26"/>
        </w:rPr>
        <w:t>Развитие речи</w:t>
      </w:r>
      <w:r w:rsidRPr="007A131A">
        <w:rPr>
          <w:rFonts w:ascii="Times New Roman" w:hAnsi="Times New Roman" w:cs="Times New Roman"/>
          <w:sz w:val="26"/>
          <w:szCs w:val="26"/>
        </w:rPr>
        <w:t xml:space="preserve">   </w:t>
      </w:r>
    </w:p>
    <w:p w:rsidR="0056456D" w:rsidRPr="00700B28" w:rsidRDefault="00880DC0"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131A">
        <w:rPr>
          <w:rFonts w:ascii="Times New Roman" w:hAnsi="Times New Roman" w:cs="Times New Roman"/>
          <w:sz w:val="26"/>
          <w:szCs w:val="26"/>
        </w:rPr>
        <w:t xml:space="preserve"> </w:t>
      </w:r>
      <w:r w:rsidR="0056456D" w:rsidRPr="00BD51EE">
        <w:rPr>
          <w:rFonts w:ascii="Times New Roman" w:hAnsi="Times New Roman" w:cs="Times New Roman"/>
          <w:i/>
          <w:color w:val="231F1F"/>
          <w:sz w:val="26"/>
          <w:szCs w:val="26"/>
        </w:rPr>
        <w:t>Развивающая речевая среда</w:t>
      </w:r>
      <w:r w:rsidR="0056456D" w:rsidRPr="00700B28">
        <w:rPr>
          <w:rFonts w:ascii="Times New Roman" w:hAnsi="Times New Roman" w:cs="Times New Roman"/>
          <w:color w:val="231F1F"/>
          <w:sz w:val="26"/>
          <w:szCs w:val="26"/>
        </w:rPr>
        <w:t>. Продолжать помогать детям общаться</w:t>
      </w:r>
      <w:r w:rsidR="0056456D">
        <w:rPr>
          <w:rFonts w:ascii="Times New Roman" w:hAnsi="Times New Roman" w:cs="Times New Roman"/>
          <w:color w:val="231F1F"/>
          <w:sz w:val="26"/>
          <w:szCs w:val="26"/>
        </w:rPr>
        <w:t xml:space="preserve"> </w:t>
      </w:r>
      <w:r w:rsidR="0056456D" w:rsidRPr="00700B28">
        <w:rPr>
          <w:rFonts w:ascii="Times New Roman" w:hAnsi="Times New Roman" w:cs="Times New Roman"/>
          <w:color w:val="231F1F"/>
          <w:sz w:val="26"/>
          <w:szCs w:val="26"/>
        </w:rPr>
        <w:t>со знакомыми взрослыми и сверстниками посредством поручений (спроси,</w:t>
      </w:r>
      <w:r w:rsidR="0056456D">
        <w:rPr>
          <w:rFonts w:ascii="Times New Roman" w:hAnsi="Times New Roman" w:cs="Times New Roman"/>
          <w:color w:val="231F1F"/>
          <w:sz w:val="26"/>
          <w:szCs w:val="26"/>
        </w:rPr>
        <w:t xml:space="preserve"> </w:t>
      </w:r>
      <w:r w:rsidR="0056456D" w:rsidRPr="00700B28">
        <w:rPr>
          <w:rFonts w:ascii="Times New Roman" w:hAnsi="Times New Roman" w:cs="Times New Roman"/>
          <w:color w:val="231F1F"/>
          <w:sz w:val="26"/>
          <w:szCs w:val="26"/>
        </w:rPr>
        <w:t>выясни, предложи помощь, поблагодари и т. п.).</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 xml:space="preserve">  Подсказывать детям образцы обращения к взрослым, зашедшим</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в группу («Скажите: „Проходите, пожалуйста“», «Предложите: „Хотите</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посмотреть...“», «Спросите: „Понравились ли наши рисунки?“»).</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 xml:space="preserve">  В быту, в самостоятельных играх помогать детям посредством речи</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взаимодействовать и налаживать контакты друг с другом («Посоветуй</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Мите перевозить кубики на большой машине», «Предложи Саше сделать</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ворота пошире», «Скажи: „Стыдно драться! Ты уже большой“»).</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 xml:space="preserve">  В целях развития инициативной речи, обогащения и уточнения представлений о предметах ближайшего окружения предоставлять детям для</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самостоятельного рассматривания картинки, книги, наборы предметов.</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 xml:space="preserve">  Продолжать приучать детей слушать рассказы воспитателя о забавных</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случаях из жизни.</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i/>
          <w:color w:val="231F1F"/>
          <w:sz w:val="26"/>
          <w:szCs w:val="26"/>
        </w:rPr>
        <w:t>Формирование словаря</w:t>
      </w:r>
      <w:r w:rsidRPr="00700B28">
        <w:rPr>
          <w:rFonts w:ascii="Times New Roman" w:hAnsi="Times New Roman" w:cs="Times New Roman"/>
          <w:color w:val="231F1F"/>
          <w:sz w:val="26"/>
          <w:szCs w:val="26"/>
        </w:rPr>
        <w:t>. На основе обогащения представлений о ближайшем окружении продолжать расширять и активизировать словарный</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запас детей. Уточнять названия и назначение предметов одежды, обуви,</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головных уборов, посуды, мебели, видов транспорта.</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 xml:space="preserve">  Учить детей различать и называть существенные детали и части предметов</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стеклянные предметы бьются, резиновые игрушки после сжимания восстанавливают первоначальную форму), местоположение (за окном, высоко, далеко,</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под шкафом). Обращать внимание детей на некоторые сходные по назначению</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предметы (тарелка — блюдце, стул — табурет — скамеечка, шуба — пальто — дуб-</w:t>
      </w:r>
    </w:p>
    <w:p w:rsidR="0056456D" w:rsidRPr="00700B28" w:rsidRDefault="0056456D" w:rsidP="0056456D">
      <w:pPr>
        <w:widowControl w:val="0"/>
        <w:autoSpaceDE w:val="0"/>
        <w:autoSpaceDN w:val="0"/>
        <w:adjustRightInd w:val="0"/>
        <w:snapToGrid w:val="0"/>
        <w:spacing w:after="0" w:line="240" w:lineRule="auto"/>
        <w:rPr>
          <w:rFonts w:ascii="Times New Roman" w:hAnsi="Times New Roman" w:cs="Times New Roman"/>
          <w:sz w:val="24"/>
          <w:szCs w:val="24"/>
        </w:rPr>
      </w:pPr>
      <w:r w:rsidRPr="00700B28">
        <w:rPr>
          <w:rFonts w:ascii="Times New Roman" w:hAnsi="Times New Roman" w:cs="Times New Roman"/>
          <w:color w:val="231F1F"/>
          <w:sz w:val="25"/>
          <w:szCs w:val="25"/>
        </w:rPr>
        <w:t>ленка). Учить понимать обобщающие слова (одежда, посуда, мебель, овощи,</w:t>
      </w:r>
      <w:r>
        <w:rPr>
          <w:rFonts w:ascii="Times New Roman" w:hAnsi="Times New Roman" w:cs="Times New Roman"/>
          <w:color w:val="231F1F"/>
          <w:sz w:val="25"/>
          <w:szCs w:val="25"/>
        </w:rPr>
        <w:t xml:space="preserve"> </w:t>
      </w:r>
      <w:r w:rsidRPr="00700B28">
        <w:rPr>
          <w:rFonts w:ascii="Times New Roman" w:hAnsi="Times New Roman" w:cs="Times New Roman"/>
          <w:color w:val="231F1F"/>
          <w:sz w:val="25"/>
          <w:szCs w:val="25"/>
        </w:rPr>
        <w:t>фрукты, птицы и т. п.); называть части суток (утро, день, вечер, ночь); называть</w:t>
      </w:r>
      <w:r>
        <w:rPr>
          <w:rFonts w:ascii="Times New Roman" w:hAnsi="Times New Roman" w:cs="Times New Roman"/>
          <w:color w:val="231F1F"/>
          <w:sz w:val="25"/>
          <w:szCs w:val="25"/>
        </w:rPr>
        <w:t xml:space="preserve"> </w:t>
      </w:r>
      <w:r w:rsidRPr="00700B28">
        <w:rPr>
          <w:rFonts w:ascii="Times New Roman" w:hAnsi="Times New Roman" w:cs="Times New Roman"/>
          <w:color w:val="231F1F"/>
          <w:sz w:val="25"/>
          <w:szCs w:val="25"/>
        </w:rPr>
        <w:t>домашних животных и их детенышей, овощи и фрукты.</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i/>
          <w:color w:val="231F1F"/>
          <w:sz w:val="26"/>
          <w:szCs w:val="26"/>
        </w:rPr>
        <w:t>Звуковая культура речи.</w:t>
      </w:r>
      <w:r w:rsidRPr="00700B28">
        <w:rPr>
          <w:rFonts w:ascii="Times New Roman" w:hAnsi="Times New Roman" w:cs="Times New Roman"/>
          <w:color w:val="231F1F"/>
          <w:sz w:val="26"/>
          <w:szCs w:val="26"/>
        </w:rPr>
        <w:t xml:space="preserve"> Продолжать учить детей внятно произносить в словах гласные (а, у, и, о, э) и некоторые согласные звуки:</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п — б — т — д — к — г; ф — в; т — с — з — ц.</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 xml:space="preserve">    Развивать моторику речедвигательного аппарата, слуховое восприятие,</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речевой слух и речевое дыхание, уточнять и закреплять артикуляцию</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звуков. Вырабатывать правильный темп речи, интонационную выразительность. Учить отчетливо произносить слова и короткие фразы, говорить</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спокойно, с естественными интонациями.</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i/>
          <w:color w:val="231F1F"/>
          <w:sz w:val="26"/>
          <w:szCs w:val="26"/>
        </w:rPr>
        <w:t>Грамматический строй речи</w:t>
      </w:r>
      <w:r w:rsidRPr="00700B28">
        <w:rPr>
          <w:rFonts w:ascii="Times New Roman" w:hAnsi="Times New Roman" w:cs="Times New Roman"/>
          <w:color w:val="231F1F"/>
          <w:sz w:val="26"/>
          <w:szCs w:val="26"/>
        </w:rPr>
        <w:t>. Продолжать учить детей согласовывать</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прилагательные с существительными в роде, числе, падеже; употреблять</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существительные с предлогами (в, на, под, за, около). Помогать детям</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употреблять в речи имена существительные в форме единственного</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и множественного числа, обозначающие животных и их детенышей (утка — утенок — утята); форму множественного числа существительных</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в родительном падеже (ленточек, матрешек, книг, груш, слив). Относиться</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к словотворчеству детей как к этапу активного овладения грамматикой,</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подсказывать им правильную форму слова.</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lastRenderedPageBreak/>
        <w:t xml:space="preserve">    Помогать получать из нераспространенных простых предложений</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(состоят только из подлежащего и сказуемого) распространенные путем</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введения в них определений, дополнений, обстоятельств; составлять предложения с однородными членами («Мы пойдем в зоопарк и увидим слона,</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зебру и тигра»).</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i/>
          <w:color w:val="231F1F"/>
          <w:sz w:val="26"/>
          <w:szCs w:val="26"/>
        </w:rPr>
        <w:t xml:space="preserve">    Связная речь</w:t>
      </w:r>
      <w:r w:rsidRPr="00700B28">
        <w:rPr>
          <w:rFonts w:ascii="Times New Roman" w:hAnsi="Times New Roman" w:cs="Times New Roman"/>
          <w:color w:val="231F1F"/>
          <w:sz w:val="26"/>
          <w:szCs w:val="26"/>
        </w:rPr>
        <w:t>. Развивать диалогическую форму речи.</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 xml:space="preserve">    Вовлекать детей в разговор во время рассматривания предметов, картин, иллюстраций; наблюдений за живыми объектами; после просмотра</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спектаклей, мультфильмов.</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 xml:space="preserve">    Обучать умению вести диалог с педагогом: слушать и понимать заданный вопрос, понятно отвечать на него, говорить в нормальном темпе, не</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перебивая говорящего взрослого.</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 xml:space="preserve">    Напоминать детям о необходимости говорить «спасибо», «здравствуйте», «до свидания», «спокойной ночи» (в семье, группе).</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 xml:space="preserve">    Помогать доброжелательно общаться друг с другом.</w:t>
      </w:r>
    </w:p>
    <w:p w:rsidR="0056456D" w:rsidRPr="00700B28" w:rsidRDefault="0056456D" w:rsidP="0056456D">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 xml:space="preserve">    Формировать потребность делиться своими впечатлениями с воспитателями и родителями.</w:t>
      </w:r>
    </w:p>
    <w:p w:rsidR="007A131A" w:rsidRPr="005F2F31" w:rsidRDefault="0056456D" w:rsidP="005F2F31">
      <w:pPr>
        <w:widowControl w:val="0"/>
        <w:autoSpaceDE w:val="0"/>
        <w:autoSpaceDN w:val="0"/>
        <w:adjustRightInd w:val="0"/>
        <w:snapToGri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A131A" w:rsidRPr="003B20AC">
        <w:rPr>
          <w:rFonts w:ascii="Times New Roman" w:hAnsi="Times New Roman" w:cs="Times New Roman"/>
          <w:b/>
          <w:bCs/>
          <w:sz w:val="26"/>
          <w:szCs w:val="26"/>
        </w:rPr>
        <w:t>Календарно – тематическое планирование по развитию речи</w:t>
      </w:r>
      <w:r w:rsidR="007A131A">
        <w:rPr>
          <w:rFonts w:ascii="Times New Roman" w:hAnsi="Times New Roman" w:cs="Times New Roman"/>
          <w:b/>
          <w:bCs/>
          <w:sz w:val="26"/>
          <w:szCs w:val="26"/>
        </w:rPr>
        <w:t xml:space="preserve"> (</w:t>
      </w:r>
      <w:r w:rsidR="007A131A" w:rsidRPr="00415082">
        <w:rPr>
          <w:rFonts w:ascii="Times New Roman" w:hAnsi="Times New Roman" w:cs="Times New Roman"/>
          <w:sz w:val="26"/>
          <w:szCs w:val="26"/>
        </w:rPr>
        <w:t>В. В. Гербова</w:t>
      </w:r>
      <w:r w:rsidR="007A131A">
        <w:rPr>
          <w:rFonts w:ascii="Times New Roman" w:hAnsi="Times New Roman" w:cs="Times New Roman"/>
          <w:color w:val="231F1F"/>
          <w:sz w:val="26"/>
          <w:szCs w:val="26"/>
        </w:rPr>
        <w:t xml:space="preserve"> </w:t>
      </w:r>
      <w:r w:rsidR="007A131A" w:rsidRPr="00415082">
        <w:rPr>
          <w:rFonts w:ascii="Times New Roman" w:hAnsi="Times New Roman" w:cs="Times New Roman"/>
          <w:sz w:val="26"/>
          <w:szCs w:val="26"/>
        </w:rPr>
        <w:t>«Развитие речи</w:t>
      </w:r>
      <w:r w:rsidR="007A131A">
        <w:rPr>
          <w:rFonts w:ascii="Times New Roman" w:hAnsi="Times New Roman" w:cs="Times New Roman"/>
          <w:sz w:val="26"/>
          <w:szCs w:val="26"/>
        </w:rPr>
        <w:t xml:space="preserve"> в детском саду</w:t>
      </w:r>
      <w:r w:rsidR="007A131A" w:rsidRPr="00415082">
        <w:rPr>
          <w:rFonts w:ascii="Times New Roman" w:hAnsi="Times New Roman" w:cs="Times New Roman"/>
          <w:sz w:val="26"/>
          <w:szCs w:val="26"/>
        </w:rPr>
        <w:t>»</w:t>
      </w:r>
      <w:r w:rsidR="007A131A">
        <w:rPr>
          <w:rFonts w:ascii="Times New Roman" w:hAnsi="Times New Roman" w:cs="Times New Roman"/>
          <w:sz w:val="26"/>
          <w:szCs w:val="26"/>
        </w:rPr>
        <w:t>):</w:t>
      </w:r>
    </w:p>
    <w:tbl>
      <w:tblPr>
        <w:tblStyle w:val="a8"/>
        <w:tblW w:w="9356" w:type="dxa"/>
        <w:tblInd w:w="108" w:type="dxa"/>
        <w:tblLayout w:type="fixed"/>
        <w:tblLook w:val="04A0" w:firstRow="1" w:lastRow="0" w:firstColumn="1" w:lastColumn="0" w:noHBand="0" w:noVBand="1"/>
      </w:tblPr>
      <w:tblGrid>
        <w:gridCol w:w="567"/>
        <w:gridCol w:w="2268"/>
        <w:gridCol w:w="284"/>
        <w:gridCol w:w="4819"/>
        <w:gridCol w:w="1418"/>
      </w:tblGrid>
      <w:tr w:rsidR="002C49C2" w:rsidRPr="00415082" w:rsidTr="002C49C2">
        <w:trPr>
          <w:trHeight w:val="570"/>
        </w:trPr>
        <w:tc>
          <w:tcPr>
            <w:tcW w:w="567" w:type="dxa"/>
          </w:tcPr>
          <w:p w:rsidR="002C49C2" w:rsidRPr="00415082" w:rsidRDefault="002C49C2" w:rsidP="002C49C2">
            <w:pPr>
              <w:tabs>
                <w:tab w:val="left" w:pos="709"/>
              </w:tabs>
              <w:contextualSpacing/>
              <w:jc w:val="center"/>
              <w:rPr>
                <w:rStyle w:val="1"/>
                <w:rFonts w:ascii="Times New Roman" w:hAnsi="Times New Roman" w:cs="Times New Roman"/>
                <w:b/>
                <w:bCs/>
                <w:color w:val="000000"/>
                <w:sz w:val="26"/>
                <w:szCs w:val="26"/>
              </w:rPr>
            </w:pPr>
            <w:r w:rsidRPr="00415082">
              <w:rPr>
                <w:rStyle w:val="1"/>
                <w:rFonts w:ascii="Times New Roman" w:hAnsi="Times New Roman" w:cs="Times New Roman"/>
                <w:b/>
                <w:bCs/>
                <w:color w:val="000000"/>
                <w:sz w:val="26"/>
                <w:szCs w:val="26"/>
              </w:rPr>
              <w:t>№</w:t>
            </w:r>
          </w:p>
        </w:tc>
        <w:tc>
          <w:tcPr>
            <w:tcW w:w="2268" w:type="dxa"/>
          </w:tcPr>
          <w:p w:rsidR="002C49C2" w:rsidRPr="00415082" w:rsidRDefault="002C49C2" w:rsidP="002C49C2">
            <w:pPr>
              <w:tabs>
                <w:tab w:val="left" w:pos="709"/>
              </w:tabs>
              <w:contextualSpacing/>
              <w:jc w:val="center"/>
              <w:rPr>
                <w:rStyle w:val="1"/>
                <w:rFonts w:ascii="Times New Roman" w:hAnsi="Times New Roman" w:cs="Times New Roman"/>
                <w:b/>
                <w:bCs/>
                <w:color w:val="000000"/>
                <w:sz w:val="26"/>
                <w:szCs w:val="26"/>
              </w:rPr>
            </w:pPr>
            <w:r>
              <w:rPr>
                <w:rStyle w:val="1"/>
                <w:rFonts w:ascii="Times New Roman" w:hAnsi="Times New Roman" w:cs="Times New Roman"/>
                <w:b/>
                <w:bCs/>
                <w:color w:val="000000"/>
                <w:sz w:val="26"/>
                <w:szCs w:val="26"/>
              </w:rPr>
              <w:t>Тема</w:t>
            </w:r>
          </w:p>
        </w:tc>
        <w:tc>
          <w:tcPr>
            <w:tcW w:w="5103" w:type="dxa"/>
            <w:gridSpan w:val="2"/>
          </w:tcPr>
          <w:p w:rsidR="002C49C2" w:rsidRPr="00415082" w:rsidRDefault="002C49C2" w:rsidP="002C49C2">
            <w:pPr>
              <w:tabs>
                <w:tab w:val="left" w:pos="709"/>
              </w:tabs>
              <w:contextualSpacing/>
              <w:jc w:val="center"/>
              <w:rPr>
                <w:rStyle w:val="1"/>
                <w:rFonts w:ascii="Times New Roman" w:hAnsi="Times New Roman" w:cs="Times New Roman"/>
                <w:b/>
                <w:bCs/>
                <w:color w:val="000000"/>
                <w:sz w:val="26"/>
                <w:szCs w:val="26"/>
              </w:rPr>
            </w:pPr>
            <w:r>
              <w:rPr>
                <w:rStyle w:val="1"/>
                <w:rFonts w:ascii="Times New Roman" w:hAnsi="Times New Roman" w:cs="Times New Roman"/>
                <w:b/>
                <w:bCs/>
                <w:color w:val="000000"/>
                <w:sz w:val="26"/>
                <w:szCs w:val="26"/>
              </w:rPr>
              <w:t>Программное содержание</w:t>
            </w:r>
          </w:p>
        </w:tc>
        <w:tc>
          <w:tcPr>
            <w:tcW w:w="1418" w:type="dxa"/>
          </w:tcPr>
          <w:p w:rsidR="002C49C2" w:rsidRPr="00415082" w:rsidRDefault="002C49C2" w:rsidP="002C49C2">
            <w:pPr>
              <w:tabs>
                <w:tab w:val="left" w:pos="709"/>
              </w:tabs>
              <w:contextualSpacing/>
              <w:jc w:val="center"/>
              <w:rPr>
                <w:rStyle w:val="1"/>
                <w:rFonts w:ascii="Times New Roman" w:hAnsi="Times New Roman" w:cs="Times New Roman"/>
                <w:b/>
                <w:bCs/>
                <w:color w:val="000000"/>
                <w:sz w:val="26"/>
                <w:szCs w:val="26"/>
              </w:rPr>
            </w:pPr>
            <w:r>
              <w:rPr>
                <w:rStyle w:val="1"/>
                <w:rFonts w:ascii="Times New Roman" w:hAnsi="Times New Roman" w:cs="Times New Roman"/>
                <w:b/>
                <w:bCs/>
                <w:color w:val="000000"/>
                <w:sz w:val="26"/>
                <w:szCs w:val="26"/>
              </w:rPr>
              <w:t>№ страницы</w:t>
            </w:r>
          </w:p>
        </w:tc>
      </w:tr>
      <w:tr w:rsidR="002C49C2" w:rsidRPr="00415082" w:rsidTr="002C49C2">
        <w:trPr>
          <w:trHeight w:val="312"/>
        </w:trPr>
        <w:tc>
          <w:tcPr>
            <w:tcW w:w="9356" w:type="dxa"/>
            <w:gridSpan w:val="5"/>
          </w:tcPr>
          <w:p w:rsidR="002C49C2" w:rsidRDefault="002C49C2" w:rsidP="002C49C2">
            <w:pPr>
              <w:tabs>
                <w:tab w:val="left" w:pos="709"/>
              </w:tabs>
              <w:contextualSpacing/>
              <w:jc w:val="center"/>
              <w:rPr>
                <w:rStyle w:val="1"/>
                <w:rFonts w:ascii="Times New Roman" w:hAnsi="Times New Roman" w:cs="Times New Roman"/>
                <w:b/>
                <w:bCs/>
                <w:color w:val="000000"/>
                <w:sz w:val="26"/>
                <w:szCs w:val="26"/>
              </w:rPr>
            </w:pPr>
            <w:r>
              <w:rPr>
                <w:rStyle w:val="1"/>
                <w:rFonts w:ascii="Times New Roman" w:hAnsi="Times New Roman" w:cs="Times New Roman"/>
                <w:b/>
                <w:bCs/>
                <w:color w:val="000000"/>
                <w:sz w:val="26"/>
                <w:szCs w:val="26"/>
              </w:rPr>
              <w:t>СЕНТЯБРЬ</w:t>
            </w:r>
          </w:p>
        </w:tc>
      </w:tr>
      <w:tr w:rsidR="002C49C2" w:rsidRPr="00415082" w:rsidTr="002C49C2">
        <w:trPr>
          <w:trHeight w:val="1395"/>
        </w:trPr>
        <w:tc>
          <w:tcPr>
            <w:tcW w:w="567" w:type="dxa"/>
          </w:tcPr>
          <w:p w:rsidR="002C49C2" w:rsidRPr="00E066F6"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w:t>
            </w:r>
          </w:p>
        </w:tc>
        <w:tc>
          <w:tcPr>
            <w:tcW w:w="2268" w:type="dxa"/>
          </w:tcPr>
          <w:p w:rsidR="002C49C2" w:rsidRPr="00682515" w:rsidRDefault="002C49C2" w:rsidP="002C49C2">
            <w:pPr>
              <w:pStyle w:val="af"/>
              <w:shd w:val="clear" w:color="auto" w:fill="FFFFFF"/>
              <w:spacing w:before="0" w:beforeAutospacing="0" w:after="0" w:afterAutospacing="0"/>
              <w:jc w:val="center"/>
              <w:rPr>
                <w:sz w:val="26"/>
                <w:szCs w:val="26"/>
              </w:rPr>
            </w:pPr>
            <w:r>
              <w:rPr>
                <w:sz w:val="26"/>
                <w:szCs w:val="26"/>
              </w:rPr>
              <w:t>Кто у нас хоро</w:t>
            </w:r>
            <w:r w:rsidRPr="00682515">
              <w:rPr>
                <w:sz w:val="26"/>
                <w:szCs w:val="26"/>
              </w:rPr>
              <w:t>ший, кто у нас пригожий. Чтение стихотворения</w:t>
            </w:r>
          </w:p>
          <w:p w:rsidR="002C49C2" w:rsidRPr="00682515" w:rsidRDefault="002C49C2" w:rsidP="002C49C2">
            <w:pPr>
              <w:pStyle w:val="af"/>
              <w:shd w:val="clear" w:color="auto" w:fill="FFFFFF"/>
              <w:spacing w:before="0" w:beforeAutospacing="0" w:after="0" w:afterAutospacing="0"/>
              <w:jc w:val="center"/>
              <w:rPr>
                <w:rStyle w:val="1"/>
                <w:sz w:val="26"/>
                <w:szCs w:val="26"/>
              </w:rPr>
            </w:pPr>
            <w:r w:rsidRPr="00682515">
              <w:rPr>
                <w:sz w:val="26"/>
                <w:szCs w:val="26"/>
              </w:rPr>
              <w:t>С. Черного «Приставалка»</w:t>
            </w:r>
          </w:p>
        </w:tc>
        <w:tc>
          <w:tcPr>
            <w:tcW w:w="5103" w:type="dxa"/>
            <w:gridSpan w:val="2"/>
          </w:tcPr>
          <w:p w:rsidR="002C49C2" w:rsidRPr="00682515" w:rsidRDefault="002C49C2" w:rsidP="002C49C2">
            <w:pPr>
              <w:tabs>
                <w:tab w:val="left" w:pos="709"/>
              </w:tabs>
              <w:contextualSpacing/>
              <w:jc w:val="both"/>
              <w:rPr>
                <w:rStyle w:val="1"/>
                <w:rFonts w:ascii="Times New Roman" w:hAnsi="Times New Roman" w:cs="Times New Roman"/>
                <w:bCs/>
                <w:sz w:val="26"/>
                <w:szCs w:val="26"/>
              </w:rPr>
            </w:pPr>
            <w:r w:rsidRPr="00682515">
              <w:rPr>
                <w:rFonts w:ascii="Times New Roman" w:hAnsi="Times New Roman" w:cs="Times New Roman"/>
                <w:sz w:val="26"/>
                <w:szCs w:val="26"/>
                <w:shd w:val="clear" w:color="auto" w:fill="FFFFFF"/>
              </w:rPr>
              <w:t>Вызвать у детей симпатию к сверстникам с помощью рассказа воспитателя (игры); помочь малышам поверить в то, что каждый из них — замечательный ребенок, и взрослые их любят.</w:t>
            </w:r>
          </w:p>
        </w:tc>
        <w:tc>
          <w:tcPr>
            <w:tcW w:w="1418" w:type="dxa"/>
          </w:tcPr>
          <w:p w:rsidR="002C49C2" w:rsidRPr="00E066F6"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26</w:t>
            </w:r>
          </w:p>
        </w:tc>
      </w:tr>
      <w:tr w:rsidR="002C49C2" w:rsidRPr="00415082" w:rsidTr="002C49C2">
        <w:trPr>
          <w:trHeight w:val="390"/>
        </w:trPr>
        <w:tc>
          <w:tcPr>
            <w:tcW w:w="567" w:type="dxa"/>
          </w:tcPr>
          <w:p w:rsidR="002C49C2" w:rsidRPr="00E066F6"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w:t>
            </w:r>
          </w:p>
        </w:tc>
        <w:tc>
          <w:tcPr>
            <w:tcW w:w="2268" w:type="dxa"/>
          </w:tcPr>
          <w:p w:rsidR="002C49C2" w:rsidRPr="00682515" w:rsidRDefault="002C49C2" w:rsidP="002C49C2">
            <w:pPr>
              <w:tabs>
                <w:tab w:val="left" w:pos="709"/>
              </w:tabs>
              <w:contextualSpacing/>
              <w:jc w:val="center"/>
              <w:rPr>
                <w:rStyle w:val="1"/>
                <w:rFonts w:ascii="Times New Roman" w:hAnsi="Times New Roman" w:cs="Times New Roman"/>
                <w:bCs/>
                <w:sz w:val="26"/>
                <w:szCs w:val="26"/>
              </w:rPr>
            </w:pPr>
            <w:r w:rsidRPr="00682515">
              <w:rPr>
                <w:rFonts w:ascii="Times New Roman" w:hAnsi="Times New Roman" w:cs="Times New Roman"/>
                <w:sz w:val="26"/>
                <w:szCs w:val="26"/>
                <w:shd w:val="clear" w:color="auto" w:fill="FFFFFF"/>
              </w:rPr>
              <w:t>Чтение русской народной сказки «Кот, петух и лиса»</w:t>
            </w:r>
          </w:p>
        </w:tc>
        <w:tc>
          <w:tcPr>
            <w:tcW w:w="5103" w:type="dxa"/>
            <w:gridSpan w:val="2"/>
          </w:tcPr>
          <w:p w:rsidR="002C49C2" w:rsidRPr="00682515" w:rsidRDefault="002C49C2" w:rsidP="002C49C2">
            <w:pPr>
              <w:tabs>
                <w:tab w:val="left" w:pos="709"/>
              </w:tabs>
              <w:contextualSpacing/>
              <w:jc w:val="both"/>
              <w:rPr>
                <w:rFonts w:ascii="Times New Roman" w:hAnsi="Times New Roman" w:cs="Times New Roman"/>
                <w:sz w:val="26"/>
                <w:szCs w:val="26"/>
                <w:shd w:val="clear" w:color="auto" w:fill="FFFFFF"/>
              </w:rPr>
            </w:pPr>
            <w:r w:rsidRPr="00682515">
              <w:rPr>
                <w:rFonts w:ascii="Times New Roman" w:hAnsi="Times New Roman" w:cs="Times New Roman"/>
                <w:sz w:val="26"/>
                <w:szCs w:val="26"/>
                <w:shd w:val="clear" w:color="auto" w:fill="FFFFFF"/>
              </w:rPr>
              <w:t>Познакомить детей со сказкой «Кот, петух и лиса» (обраб. М. Боголюбской).</w:t>
            </w:r>
          </w:p>
        </w:tc>
        <w:tc>
          <w:tcPr>
            <w:tcW w:w="1418" w:type="dxa"/>
          </w:tcPr>
          <w:p w:rsidR="002C49C2"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29</w:t>
            </w:r>
          </w:p>
        </w:tc>
      </w:tr>
      <w:tr w:rsidR="002C49C2" w:rsidRPr="00415082" w:rsidTr="002C49C2">
        <w:trPr>
          <w:trHeight w:val="1365"/>
        </w:trPr>
        <w:tc>
          <w:tcPr>
            <w:tcW w:w="567" w:type="dxa"/>
          </w:tcPr>
          <w:p w:rsidR="002C49C2" w:rsidRPr="00E066F6"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w:t>
            </w:r>
          </w:p>
        </w:tc>
        <w:tc>
          <w:tcPr>
            <w:tcW w:w="2268" w:type="dxa"/>
          </w:tcPr>
          <w:p w:rsidR="002C49C2" w:rsidRDefault="002C49C2" w:rsidP="002C49C2">
            <w:pPr>
              <w:tabs>
                <w:tab w:val="left" w:pos="709"/>
              </w:tabs>
              <w:contextualSpacing/>
              <w:jc w:val="center"/>
              <w:rPr>
                <w:rFonts w:ascii="Times New Roman" w:hAnsi="Times New Roman" w:cs="Times New Roman"/>
                <w:sz w:val="26"/>
                <w:szCs w:val="26"/>
                <w:shd w:val="clear" w:color="auto" w:fill="FFFFFF"/>
              </w:rPr>
            </w:pPr>
            <w:r w:rsidRPr="00682515">
              <w:rPr>
                <w:rFonts w:ascii="Times New Roman" w:hAnsi="Times New Roman" w:cs="Times New Roman"/>
                <w:sz w:val="26"/>
                <w:szCs w:val="26"/>
                <w:shd w:val="clear" w:color="auto" w:fill="FFFFFF"/>
              </w:rPr>
              <w:t xml:space="preserve">Звуковая культура речи: звуки </w:t>
            </w:r>
            <w:r w:rsidRPr="00682515">
              <w:rPr>
                <w:rFonts w:ascii="Times New Roman" w:hAnsi="Times New Roman" w:cs="Times New Roman"/>
                <w:i/>
                <w:sz w:val="26"/>
                <w:szCs w:val="26"/>
                <w:shd w:val="clear" w:color="auto" w:fill="FFFFFF"/>
              </w:rPr>
              <w:t>а, у.</w:t>
            </w:r>
            <w:r>
              <w:rPr>
                <w:rFonts w:ascii="Times New Roman" w:hAnsi="Times New Roman" w:cs="Times New Roman"/>
                <w:sz w:val="26"/>
                <w:szCs w:val="26"/>
                <w:shd w:val="clear" w:color="auto" w:fill="FFFFFF"/>
              </w:rPr>
              <w:t xml:space="preserve"> Дидактическая игра</w:t>
            </w:r>
          </w:p>
          <w:p w:rsidR="002C49C2" w:rsidRPr="00682515" w:rsidRDefault="002C49C2" w:rsidP="002C49C2">
            <w:pPr>
              <w:tabs>
                <w:tab w:val="left" w:pos="709"/>
              </w:tabs>
              <w:contextualSpacing/>
              <w:jc w:val="center"/>
              <w:rPr>
                <w:rStyle w:val="1"/>
                <w:rFonts w:ascii="Times New Roman" w:hAnsi="Times New Roman" w:cs="Times New Roman"/>
                <w:bCs/>
                <w:sz w:val="26"/>
                <w:szCs w:val="26"/>
              </w:rPr>
            </w:pPr>
            <w:r>
              <w:rPr>
                <w:rFonts w:ascii="Times New Roman" w:hAnsi="Times New Roman" w:cs="Times New Roman"/>
                <w:sz w:val="26"/>
                <w:szCs w:val="26"/>
                <w:shd w:val="clear" w:color="auto" w:fill="FFFFFF"/>
              </w:rPr>
              <w:t xml:space="preserve"> «Не оши</w:t>
            </w:r>
            <w:r w:rsidRPr="00682515">
              <w:rPr>
                <w:rFonts w:ascii="Times New Roman" w:hAnsi="Times New Roman" w:cs="Times New Roman"/>
                <w:sz w:val="26"/>
                <w:szCs w:val="26"/>
                <w:shd w:val="clear" w:color="auto" w:fill="FFFFFF"/>
              </w:rPr>
              <w:t>бись»</w:t>
            </w:r>
          </w:p>
        </w:tc>
        <w:tc>
          <w:tcPr>
            <w:tcW w:w="5103" w:type="dxa"/>
            <w:gridSpan w:val="2"/>
          </w:tcPr>
          <w:p w:rsidR="002C49C2" w:rsidRPr="00682515" w:rsidRDefault="002C49C2" w:rsidP="002C49C2">
            <w:pPr>
              <w:tabs>
                <w:tab w:val="left" w:pos="709"/>
              </w:tabs>
              <w:contextualSpacing/>
              <w:jc w:val="both"/>
              <w:rPr>
                <w:rStyle w:val="1"/>
                <w:rFonts w:ascii="Times New Roman" w:hAnsi="Times New Roman" w:cs="Times New Roman"/>
                <w:bCs/>
                <w:sz w:val="26"/>
                <w:szCs w:val="26"/>
              </w:rPr>
            </w:pPr>
            <w:r w:rsidRPr="00682515">
              <w:rPr>
                <w:rFonts w:ascii="Times New Roman" w:hAnsi="Times New Roman" w:cs="Times New Roman"/>
                <w:sz w:val="26"/>
                <w:szCs w:val="26"/>
                <w:shd w:val="clear" w:color="auto" w:fill="FFFFFF"/>
              </w:rPr>
              <w:t>Упражнять детей в правильном и отчетливом произношении звуков (изолированных, в звукосочетаниях, сло-вах). Активизация в речи детей обобщающих слов.</w:t>
            </w:r>
          </w:p>
        </w:tc>
        <w:tc>
          <w:tcPr>
            <w:tcW w:w="1418" w:type="dxa"/>
          </w:tcPr>
          <w:p w:rsidR="002C49C2" w:rsidRPr="00E066F6"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30</w:t>
            </w:r>
          </w:p>
        </w:tc>
      </w:tr>
      <w:tr w:rsidR="002C49C2" w:rsidRPr="00415082" w:rsidTr="002C49C2">
        <w:trPr>
          <w:trHeight w:val="420"/>
        </w:trPr>
        <w:tc>
          <w:tcPr>
            <w:tcW w:w="567" w:type="dxa"/>
          </w:tcPr>
          <w:p w:rsidR="002C49C2" w:rsidRPr="00E066F6"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4</w:t>
            </w:r>
          </w:p>
        </w:tc>
        <w:tc>
          <w:tcPr>
            <w:tcW w:w="2268" w:type="dxa"/>
          </w:tcPr>
          <w:p w:rsidR="002C49C2" w:rsidRPr="00682515" w:rsidRDefault="002C49C2" w:rsidP="002C49C2">
            <w:pPr>
              <w:tabs>
                <w:tab w:val="left" w:pos="709"/>
              </w:tabs>
              <w:contextualSpacing/>
              <w:jc w:val="center"/>
              <w:rPr>
                <w:rStyle w:val="1"/>
                <w:rFonts w:ascii="Times New Roman" w:hAnsi="Times New Roman" w:cs="Times New Roman"/>
                <w:bCs/>
                <w:sz w:val="26"/>
                <w:szCs w:val="26"/>
              </w:rPr>
            </w:pPr>
            <w:r w:rsidRPr="00682515">
              <w:rPr>
                <w:rFonts w:ascii="Times New Roman" w:hAnsi="Times New Roman" w:cs="Times New Roman"/>
                <w:sz w:val="26"/>
                <w:szCs w:val="26"/>
                <w:shd w:val="clear" w:color="auto" w:fill="FFFFFF"/>
              </w:rPr>
              <w:t xml:space="preserve">Звуковая культура речи: звук </w:t>
            </w:r>
            <w:r w:rsidRPr="00682515">
              <w:rPr>
                <w:rFonts w:ascii="Times New Roman" w:hAnsi="Times New Roman" w:cs="Times New Roman"/>
                <w:i/>
                <w:sz w:val="26"/>
                <w:szCs w:val="26"/>
                <w:shd w:val="clear" w:color="auto" w:fill="FFFFFF"/>
              </w:rPr>
              <w:t>у</w:t>
            </w:r>
          </w:p>
        </w:tc>
        <w:tc>
          <w:tcPr>
            <w:tcW w:w="5103" w:type="dxa"/>
            <w:gridSpan w:val="2"/>
          </w:tcPr>
          <w:p w:rsidR="002C49C2" w:rsidRPr="00682515" w:rsidRDefault="002C49C2" w:rsidP="002C49C2">
            <w:pPr>
              <w:pStyle w:val="af"/>
              <w:shd w:val="clear" w:color="auto" w:fill="FFFFFF"/>
              <w:spacing w:before="0" w:beforeAutospacing="0" w:after="0" w:afterAutospacing="0"/>
              <w:jc w:val="both"/>
              <w:rPr>
                <w:sz w:val="26"/>
                <w:szCs w:val="26"/>
              </w:rPr>
            </w:pPr>
            <w:r w:rsidRPr="00682515">
              <w:rPr>
                <w:sz w:val="26"/>
                <w:szCs w:val="26"/>
              </w:rPr>
              <w:t>Упражнять детей в четкой артикуляции звука (изолированного, в звукосочетаниях); отрабатывать плавный выдох; пoбyждать произносить звук в разной тональности с разной громкостью</w:t>
            </w:r>
          </w:p>
          <w:p w:rsidR="002C49C2" w:rsidRPr="00AA51D9" w:rsidRDefault="002C49C2" w:rsidP="002C49C2">
            <w:pPr>
              <w:pStyle w:val="af"/>
              <w:shd w:val="clear" w:color="auto" w:fill="FFFFFF"/>
              <w:spacing w:before="0" w:beforeAutospacing="0" w:after="0" w:afterAutospacing="0"/>
              <w:jc w:val="both"/>
              <w:rPr>
                <w:sz w:val="26"/>
                <w:szCs w:val="26"/>
              </w:rPr>
            </w:pPr>
            <w:r w:rsidRPr="00682515">
              <w:rPr>
                <w:sz w:val="26"/>
                <w:szCs w:val="26"/>
              </w:rPr>
              <w:t>( по подражанию).</w:t>
            </w:r>
          </w:p>
        </w:tc>
        <w:tc>
          <w:tcPr>
            <w:tcW w:w="1418" w:type="dxa"/>
          </w:tcPr>
          <w:p w:rsidR="002C49C2"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33</w:t>
            </w:r>
          </w:p>
        </w:tc>
      </w:tr>
      <w:tr w:rsidR="002C49C2" w:rsidRPr="00415082" w:rsidTr="002C49C2">
        <w:trPr>
          <w:trHeight w:val="309"/>
        </w:trPr>
        <w:tc>
          <w:tcPr>
            <w:tcW w:w="9356" w:type="dxa"/>
            <w:gridSpan w:val="5"/>
          </w:tcPr>
          <w:p w:rsidR="002C49C2" w:rsidRPr="00203270" w:rsidRDefault="002C49C2" w:rsidP="002C49C2">
            <w:pPr>
              <w:jc w:val="center"/>
              <w:rPr>
                <w:rFonts w:ascii="Times New Roman" w:hAnsi="Times New Roman" w:cs="Times New Roman"/>
                <w:b/>
                <w:sz w:val="26"/>
                <w:szCs w:val="26"/>
              </w:rPr>
            </w:pPr>
            <w:r w:rsidRPr="00203270">
              <w:rPr>
                <w:rFonts w:ascii="Times New Roman" w:hAnsi="Times New Roman" w:cs="Times New Roman"/>
                <w:b/>
                <w:sz w:val="26"/>
                <w:szCs w:val="26"/>
              </w:rPr>
              <w:t>ОКТЯБР</w:t>
            </w:r>
            <w:r w:rsidRPr="00203270">
              <w:rPr>
                <w:rFonts w:ascii="Times New Roman" w:eastAsiaTheme="minorEastAsia" w:hAnsi="Times New Roman" w:cs="Times New Roman"/>
                <w:b/>
                <w:sz w:val="26"/>
                <w:szCs w:val="26"/>
                <w:lang w:eastAsia="ru-RU"/>
              </w:rPr>
              <w:t>Ь</w:t>
            </w:r>
          </w:p>
        </w:tc>
      </w:tr>
      <w:tr w:rsidR="002C49C2" w:rsidRPr="00415082" w:rsidTr="002C49C2">
        <w:trPr>
          <w:trHeight w:val="345"/>
        </w:trPr>
        <w:tc>
          <w:tcPr>
            <w:tcW w:w="567" w:type="dxa"/>
          </w:tcPr>
          <w:p w:rsidR="002C49C2" w:rsidRPr="00E066F6"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5</w:t>
            </w:r>
          </w:p>
        </w:tc>
        <w:tc>
          <w:tcPr>
            <w:tcW w:w="2268" w:type="dxa"/>
          </w:tcPr>
          <w:p w:rsidR="002C49C2" w:rsidRPr="00AA51D9" w:rsidRDefault="002C49C2" w:rsidP="002C49C2">
            <w:pPr>
              <w:jc w:val="center"/>
              <w:rPr>
                <w:rFonts w:ascii="Times New Roman" w:hAnsi="Times New Roman" w:cs="Times New Roman"/>
                <w:sz w:val="26"/>
                <w:szCs w:val="26"/>
              </w:rPr>
            </w:pPr>
            <w:r w:rsidRPr="00AA51D9">
              <w:rPr>
                <w:rFonts w:ascii="Times New Roman" w:hAnsi="Times New Roman" w:cs="Times New Roman"/>
                <w:sz w:val="26"/>
                <w:szCs w:val="26"/>
                <w:shd w:val="clear" w:color="auto" w:fill="FFFFFF"/>
              </w:rPr>
              <w:t>Дидактическая игр</w:t>
            </w:r>
            <w:r>
              <w:rPr>
                <w:rFonts w:ascii="Times New Roman" w:hAnsi="Times New Roman" w:cs="Times New Roman"/>
                <w:sz w:val="26"/>
                <w:szCs w:val="26"/>
                <w:shd w:val="clear" w:color="auto" w:fill="FFFFFF"/>
              </w:rPr>
              <w:t xml:space="preserve">а «Чья вещь?» </w:t>
            </w:r>
            <w:r w:rsidRPr="00AA51D9">
              <w:rPr>
                <w:rFonts w:ascii="Times New Roman" w:hAnsi="Times New Roman" w:cs="Times New Roman"/>
                <w:sz w:val="26"/>
                <w:szCs w:val="26"/>
                <w:shd w:val="clear" w:color="auto" w:fill="FFFFFF"/>
              </w:rPr>
              <w:t xml:space="preserve">Рассматривание сюжетных картин </w:t>
            </w:r>
            <w:r w:rsidRPr="00AA51D9">
              <w:rPr>
                <w:rFonts w:ascii="Times New Roman" w:hAnsi="Times New Roman" w:cs="Times New Roman"/>
                <w:i/>
                <w:sz w:val="26"/>
                <w:szCs w:val="26"/>
                <w:shd w:val="clear" w:color="auto" w:fill="FFFFFF"/>
              </w:rPr>
              <w:lastRenderedPageBreak/>
              <w:t>(по выбору педагога)</w:t>
            </w:r>
          </w:p>
        </w:tc>
        <w:tc>
          <w:tcPr>
            <w:tcW w:w="5103" w:type="dxa"/>
            <w:gridSpan w:val="2"/>
          </w:tcPr>
          <w:p w:rsidR="002C49C2" w:rsidRPr="00AA51D9" w:rsidRDefault="002C49C2" w:rsidP="002C49C2">
            <w:pPr>
              <w:pStyle w:val="af"/>
              <w:shd w:val="clear" w:color="auto" w:fill="FFFFFF"/>
              <w:spacing w:before="0" w:beforeAutospacing="0" w:after="0" w:afterAutospacing="0"/>
              <w:jc w:val="both"/>
              <w:rPr>
                <w:sz w:val="26"/>
                <w:szCs w:val="26"/>
              </w:rPr>
            </w:pPr>
            <w:r w:rsidRPr="00AA51D9">
              <w:rPr>
                <w:sz w:val="26"/>
                <w:szCs w:val="26"/>
              </w:rPr>
              <w:lastRenderedPageBreak/>
              <w:t>Упражнять в согласовании притяжательных местоимений с существительными и прилагательными. Помочь детям понять сюжет картины,</w:t>
            </w:r>
          </w:p>
          <w:p w:rsidR="002C49C2" w:rsidRPr="00AA51D9" w:rsidRDefault="002C49C2" w:rsidP="002C49C2">
            <w:pPr>
              <w:pStyle w:val="af"/>
              <w:shd w:val="clear" w:color="auto" w:fill="FFFFFF"/>
              <w:spacing w:before="0" w:beforeAutospacing="0" w:after="0" w:afterAutospacing="0"/>
              <w:jc w:val="both"/>
              <w:rPr>
                <w:sz w:val="26"/>
                <w:szCs w:val="26"/>
              </w:rPr>
            </w:pPr>
            <w:r w:rsidRPr="00AA51D9">
              <w:rPr>
                <w:sz w:val="26"/>
                <w:szCs w:val="26"/>
              </w:rPr>
              <w:lastRenderedPageBreak/>
              <w:t>охарактеризовать взаимоотношения между персонажами</w:t>
            </w:r>
          </w:p>
        </w:tc>
        <w:tc>
          <w:tcPr>
            <w:tcW w:w="1418" w:type="dxa"/>
          </w:tcPr>
          <w:p w:rsidR="002C49C2" w:rsidRDefault="002C49C2" w:rsidP="002C49C2">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lastRenderedPageBreak/>
              <w:t>34</w:t>
            </w:r>
          </w:p>
        </w:tc>
      </w:tr>
      <w:tr w:rsidR="002C49C2" w:rsidRPr="00415082" w:rsidTr="002C49C2">
        <w:trPr>
          <w:trHeight w:val="345"/>
        </w:trPr>
        <w:tc>
          <w:tcPr>
            <w:tcW w:w="567" w:type="dxa"/>
          </w:tcPr>
          <w:p w:rsidR="002C49C2" w:rsidRPr="00E066F6"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lastRenderedPageBreak/>
              <w:t>6</w:t>
            </w:r>
          </w:p>
        </w:tc>
        <w:tc>
          <w:tcPr>
            <w:tcW w:w="2268" w:type="dxa"/>
          </w:tcPr>
          <w:p w:rsidR="002C49C2" w:rsidRPr="00AA51D9" w:rsidRDefault="002C49C2" w:rsidP="002C49C2">
            <w:pPr>
              <w:jc w:val="center"/>
              <w:rPr>
                <w:rFonts w:ascii="Times New Roman" w:hAnsi="Times New Roman" w:cs="Times New Roman"/>
                <w:sz w:val="26"/>
                <w:szCs w:val="26"/>
              </w:rPr>
            </w:pPr>
            <w:r w:rsidRPr="00AA51D9">
              <w:rPr>
                <w:rFonts w:ascii="Times New Roman" w:hAnsi="Times New Roman" w:cs="Times New Roman"/>
                <w:sz w:val="26"/>
                <w:szCs w:val="26"/>
                <w:shd w:val="clear" w:color="auto" w:fill="FFFFFF"/>
              </w:rPr>
              <w:t xml:space="preserve">Чтение русской народной сказки </w:t>
            </w:r>
            <w:r>
              <w:rPr>
                <w:rFonts w:ascii="Times New Roman" w:hAnsi="Times New Roman" w:cs="Times New Roman"/>
                <w:sz w:val="26"/>
                <w:szCs w:val="26"/>
                <w:shd w:val="clear" w:color="auto" w:fill="FFFFFF"/>
              </w:rPr>
              <w:t xml:space="preserve">«Колобок». Дидактическое </w:t>
            </w:r>
            <w:r w:rsidRPr="00AA51D9">
              <w:rPr>
                <w:rFonts w:ascii="Times New Roman" w:hAnsi="Times New Roman" w:cs="Times New Roman"/>
                <w:sz w:val="26"/>
                <w:szCs w:val="26"/>
                <w:shd w:val="clear" w:color="auto" w:fill="FFFFFF"/>
              </w:rPr>
              <w:t>упражнение «Играем в слова»</w:t>
            </w:r>
          </w:p>
        </w:tc>
        <w:tc>
          <w:tcPr>
            <w:tcW w:w="5103" w:type="dxa"/>
            <w:gridSpan w:val="2"/>
          </w:tcPr>
          <w:p w:rsidR="002C49C2" w:rsidRPr="00AA51D9" w:rsidRDefault="002C49C2" w:rsidP="002C49C2">
            <w:pPr>
              <w:pStyle w:val="af"/>
              <w:shd w:val="clear" w:color="auto" w:fill="FFFFFF"/>
              <w:spacing w:before="0" w:beforeAutospacing="0" w:after="0" w:afterAutospacing="0"/>
              <w:jc w:val="both"/>
              <w:rPr>
                <w:sz w:val="26"/>
                <w:szCs w:val="26"/>
              </w:rPr>
            </w:pPr>
            <w:r w:rsidRPr="00AA51D9">
              <w:rPr>
                <w:sz w:val="26"/>
                <w:szCs w:val="26"/>
              </w:rPr>
              <w:t>Познакомить со сказкой «Колобок» (обр. К. Ушинского). Упражнять детей в образовании слов по аналогии.</w:t>
            </w:r>
          </w:p>
          <w:p w:rsidR="002C49C2" w:rsidRPr="00AA51D9" w:rsidRDefault="002C49C2" w:rsidP="002C49C2">
            <w:pPr>
              <w:jc w:val="both"/>
              <w:rPr>
                <w:rFonts w:ascii="Times New Roman" w:hAnsi="Times New Roman" w:cs="Times New Roman"/>
                <w:sz w:val="26"/>
                <w:szCs w:val="26"/>
              </w:rPr>
            </w:pPr>
          </w:p>
        </w:tc>
        <w:tc>
          <w:tcPr>
            <w:tcW w:w="1418" w:type="dxa"/>
          </w:tcPr>
          <w:p w:rsidR="002C49C2" w:rsidRDefault="002C49C2" w:rsidP="002C49C2">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37</w:t>
            </w:r>
          </w:p>
        </w:tc>
      </w:tr>
      <w:tr w:rsidR="002C49C2" w:rsidRPr="00415082" w:rsidTr="002C49C2">
        <w:trPr>
          <w:trHeight w:val="615"/>
        </w:trPr>
        <w:tc>
          <w:tcPr>
            <w:tcW w:w="567" w:type="dxa"/>
          </w:tcPr>
          <w:p w:rsidR="002C49C2" w:rsidRPr="00E066F6"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7</w:t>
            </w:r>
          </w:p>
        </w:tc>
        <w:tc>
          <w:tcPr>
            <w:tcW w:w="2268" w:type="dxa"/>
          </w:tcPr>
          <w:p w:rsidR="002C49C2" w:rsidRDefault="002C49C2" w:rsidP="002C49C2">
            <w:pPr>
              <w:jc w:val="center"/>
              <w:rPr>
                <w:rFonts w:ascii="Times New Roman" w:hAnsi="Times New Roman" w:cs="Times New Roman"/>
                <w:i/>
                <w:iCs/>
                <w:sz w:val="26"/>
                <w:szCs w:val="26"/>
                <w:shd w:val="clear" w:color="auto" w:fill="FFFFFF"/>
              </w:rPr>
            </w:pPr>
            <w:r w:rsidRPr="00AA51D9">
              <w:rPr>
                <w:rFonts w:ascii="Times New Roman" w:hAnsi="Times New Roman" w:cs="Times New Roman"/>
                <w:sz w:val="26"/>
                <w:szCs w:val="26"/>
                <w:shd w:val="clear" w:color="auto" w:fill="FFFFFF"/>
              </w:rPr>
              <w:t>Звуковая культура речи: звук </w:t>
            </w:r>
            <w:r w:rsidRPr="00AA51D9">
              <w:rPr>
                <w:rFonts w:ascii="Times New Roman" w:hAnsi="Times New Roman" w:cs="Times New Roman"/>
                <w:i/>
                <w:iCs/>
                <w:sz w:val="26"/>
                <w:szCs w:val="26"/>
                <w:shd w:val="clear" w:color="auto" w:fill="FFFFFF"/>
              </w:rPr>
              <w:t>о. </w:t>
            </w:r>
          </w:p>
          <w:p w:rsidR="002C49C2" w:rsidRPr="00AA51D9" w:rsidRDefault="002C49C2" w:rsidP="002C49C2">
            <w:pPr>
              <w:jc w:val="center"/>
              <w:rPr>
                <w:rFonts w:ascii="Times New Roman" w:hAnsi="Times New Roman" w:cs="Times New Roman"/>
                <w:sz w:val="26"/>
                <w:szCs w:val="26"/>
              </w:rPr>
            </w:pPr>
            <w:r w:rsidRPr="00AA51D9">
              <w:rPr>
                <w:rFonts w:ascii="Times New Roman" w:hAnsi="Times New Roman" w:cs="Times New Roman"/>
                <w:sz w:val="26"/>
                <w:szCs w:val="26"/>
                <w:shd w:val="clear" w:color="auto" w:fill="FFFFFF"/>
              </w:rPr>
              <w:t>Рассматривание иллюстраций к сказке «Колобок»</w:t>
            </w:r>
          </w:p>
        </w:tc>
        <w:tc>
          <w:tcPr>
            <w:tcW w:w="5103" w:type="dxa"/>
            <w:gridSpan w:val="2"/>
          </w:tcPr>
          <w:p w:rsidR="002C49C2" w:rsidRPr="00AA51D9" w:rsidRDefault="002C49C2" w:rsidP="002C49C2">
            <w:pPr>
              <w:pStyle w:val="af"/>
              <w:shd w:val="clear" w:color="auto" w:fill="FFFFFF"/>
              <w:spacing w:before="0" w:beforeAutospacing="0" w:after="0" w:afterAutospacing="0"/>
              <w:jc w:val="both"/>
              <w:rPr>
                <w:sz w:val="26"/>
                <w:szCs w:val="26"/>
              </w:rPr>
            </w:pPr>
            <w:r w:rsidRPr="00AA51D9">
              <w:rPr>
                <w:sz w:val="26"/>
                <w:szCs w:val="26"/>
              </w:rPr>
              <w:t>Продолжать приучать детей внимательно рассматривать рисунки в книгах, объяснять содержание иллюстраций. Отрабатывать четкое</w:t>
            </w:r>
          </w:p>
          <w:p w:rsidR="002C49C2" w:rsidRPr="00AA51D9" w:rsidRDefault="002C49C2" w:rsidP="002C49C2">
            <w:pPr>
              <w:pStyle w:val="af"/>
              <w:shd w:val="clear" w:color="auto" w:fill="FFFFFF"/>
              <w:spacing w:before="0" w:beforeAutospacing="0" w:after="0" w:afterAutospacing="0"/>
              <w:jc w:val="both"/>
              <w:rPr>
                <w:sz w:val="26"/>
                <w:szCs w:val="26"/>
              </w:rPr>
            </w:pPr>
            <w:r w:rsidRPr="00AA51D9">
              <w:rPr>
                <w:sz w:val="26"/>
                <w:szCs w:val="26"/>
              </w:rPr>
              <w:t>произношение звука </w:t>
            </w:r>
            <w:r w:rsidRPr="00AA51D9">
              <w:rPr>
                <w:i/>
                <w:iCs/>
                <w:sz w:val="26"/>
                <w:szCs w:val="26"/>
              </w:rPr>
              <w:t>о.</w:t>
            </w:r>
          </w:p>
          <w:p w:rsidR="002C49C2" w:rsidRPr="00AA51D9" w:rsidRDefault="002C49C2" w:rsidP="002C49C2">
            <w:pPr>
              <w:jc w:val="both"/>
              <w:rPr>
                <w:rFonts w:ascii="Times New Roman" w:hAnsi="Times New Roman" w:cs="Times New Roman"/>
                <w:sz w:val="26"/>
                <w:szCs w:val="26"/>
              </w:rPr>
            </w:pPr>
          </w:p>
        </w:tc>
        <w:tc>
          <w:tcPr>
            <w:tcW w:w="1418" w:type="dxa"/>
          </w:tcPr>
          <w:p w:rsidR="002C49C2" w:rsidRPr="00415082" w:rsidRDefault="002C49C2" w:rsidP="002C49C2">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37</w:t>
            </w:r>
          </w:p>
        </w:tc>
      </w:tr>
      <w:tr w:rsidR="002C49C2" w:rsidRPr="00415082" w:rsidTr="002C49C2">
        <w:trPr>
          <w:trHeight w:val="315"/>
        </w:trPr>
        <w:tc>
          <w:tcPr>
            <w:tcW w:w="567" w:type="dxa"/>
          </w:tcPr>
          <w:p w:rsidR="002C49C2" w:rsidRPr="00E066F6"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8</w:t>
            </w:r>
          </w:p>
        </w:tc>
        <w:tc>
          <w:tcPr>
            <w:tcW w:w="2268" w:type="dxa"/>
          </w:tcPr>
          <w:p w:rsidR="002C49C2" w:rsidRDefault="002C49C2" w:rsidP="002C49C2">
            <w:pPr>
              <w:jc w:val="center"/>
              <w:rPr>
                <w:rFonts w:ascii="Times New Roman" w:hAnsi="Times New Roman" w:cs="Times New Roman"/>
                <w:sz w:val="26"/>
                <w:szCs w:val="26"/>
                <w:shd w:val="clear" w:color="auto" w:fill="FFFFFF"/>
              </w:rPr>
            </w:pPr>
            <w:r w:rsidRPr="00AA51D9">
              <w:rPr>
                <w:rFonts w:ascii="Times New Roman" w:hAnsi="Times New Roman" w:cs="Times New Roman"/>
                <w:sz w:val="26"/>
                <w:szCs w:val="26"/>
                <w:shd w:val="clear" w:color="auto" w:fill="FFFFFF"/>
              </w:rPr>
              <w:t xml:space="preserve">Чтение стихотворения А. Блока «Зайчик» Заучивание стихотворения </w:t>
            </w:r>
          </w:p>
          <w:p w:rsidR="002C49C2" w:rsidRPr="00AA51D9" w:rsidRDefault="002C49C2" w:rsidP="002C49C2">
            <w:pPr>
              <w:jc w:val="center"/>
              <w:rPr>
                <w:rFonts w:ascii="Times New Roman" w:hAnsi="Times New Roman" w:cs="Times New Roman"/>
                <w:sz w:val="26"/>
                <w:szCs w:val="26"/>
              </w:rPr>
            </w:pPr>
            <w:r w:rsidRPr="00AA51D9">
              <w:rPr>
                <w:rFonts w:ascii="Times New Roman" w:hAnsi="Times New Roman" w:cs="Times New Roman"/>
                <w:sz w:val="26"/>
                <w:szCs w:val="26"/>
                <w:shd w:val="clear" w:color="auto" w:fill="FFFFFF"/>
              </w:rPr>
              <w:t>А. Плещеева «Осень наступила…»</w:t>
            </w:r>
          </w:p>
        </w:tc>
        <w:tc>
          <w:tcPr>
            <w:tcW w:w="5103" w:type="dxa"/>
            <w:gridSpan w:val="2"/>
          </w:tcPr>
          <w:p w:rsidR="002C49C2" w:rsidRPr="00AA51D9" w:rsidRDefault="002C49C2" w:rsidP="002C49C2">
            <w:pPr>
              <w:pStyle w:val="af"/>
              <w:shd w:val="clear" w:color="auto" w:fill="FFFFFF"/>
              <w:spacing w:before="0" w:beforeAutospacing="0" w:after="0" w:afterAutospacing="0"/>
              <w:jc w:val="both"/>
              <w:rPr>
                <w:sz w:val="26"/>
                <w:szCs w:val="26"/>
              </w:rPr>
            </w:pPr>
            <w:r w:rsidRPr="00AA51D9">
              <w:rPr>
                <w:sz w:val="26"/>
                <w:szCs w:val="26"/>
              </w:rPr>
              <w:t>Помочь детям запомнить стихотворение А. Плещеева «Осень наступила». При восприятии стихотворения А. Блока «Зайчик» вызвать</w:t>
            </w:r>
          </w:p>
          <w:p w:rsidR="002C49C2" w:rsidRPr="00AA51D9" w:rsidRDefault="002C49C2" w:rsidP="002C49C2">
            <w:pPr>
              <w:pStyle w:val="af"/>
              <w:shd w:val="clear" w:color="auto" w:fill="FFFFFF"/>
              <w:spacing w:before="0" w:beforeAutospacing="0" w:after="0" w:afterAutospacing="0"/>
              <w:jc w:val="both"/>
              <w:rPr>
                <w:sz w:val="26"/>
                <w:szCs w:val="26"/>
              </w:rPr>
            </w:pPr>
            <w:r w:rsidRPr="00AA51D9">
              <w:rPr>
                <w:sz w:val="26"/>
                <w:szCs w:val="26"/>
              </w:rPr>
              <w:t>сочувствие к зайчишке, которому холодно, голодно и страшно в неуютную осеннюю пору.</w:t>
            </w:r>
          </w:p>
        </w:tc>
        <w:tc>
          <w:tcPr>
            <w:tcW w:w="1418" w:type="dxa"/>
          </w:tcPr>
          <w:p w:rsidR="002C49C2" w:rsidRPr="00415082" w:rsidRDefault="002C49C2" w:rsidP="002C49C2">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38</w:t>
            </w:r>
          </w:p>
        </w:tc>
      </w:tr>
      <w:tr w:rsidR="002C49C2" w:rsidRPr="00415082" w:rsidTr="002C49C2">
        <w:trPr>
          <w:trHeight w:val="326"/>
        </w:trPr>
        <w:tc>
          <w:tcPr>
            <w:tcW w:w="9356" w:type="dxa"/>
            <w:gridSpan w:val="5"/>
          </w:tcPr>
          <w:p w:rsidR="002C49C2" w:rsidRPr="00830317" w:rsidRDefault="002C49C2" w:rsidP="002C49C2">
            <w:pPr>
              <w:tabs>
                <w:tab w:val="left" w:pos="709"/>
              </w:tabs>
              <w:contextualSpacing/>
              <w:jc w:val="center"/>
              <w:rPr>
                <w:rStyle w:val="1"/>
                <w:rFonts w:ascii="Times New Roman" w:hAnsi="Times New Roman" w:cs="Times New Roman"/>
                <w:b/>
                <w:bCs/>
                <w:color w:val="000000"/>
                <w:sz w:val="26"/>
                <w:szCs w:val="26"/>
              </w:rPr>
            </w:pPr>
            <w:r w:rsidRPr="00830317">
              <w:rPr>
                <w:rStyle w:val="1"/>
                <w:rFonts w:ascii="Times New Roman" w:hAnsi="Times New Roman" w:cs="Times New Roman"/>
                <w:b/>
                <w:bCs/>
                <w:color w:val="000000"/>
                <w:sz w:val="26"/>
                <w:szCs w:val="26"/>
              </w:rPr>
              <w:t>НОЯБРЬ</w:t>
            </w:r>
          </w:p>
        </w:tc>
      </w:tr>
      <w:tr w:rsidR="002C49C2" w:rsidRPr="00415082" w:rsidTr="002C49C2">
        <w:trPr>
          <w:trHeight w:val="279"/>
        </w:trPr>
        <w:tc>
          <w:tcPr>
            <w:tcW w:w="567" w:type="dxa"/>
          </w:tcPr>
          <w:p w:rsidR="002C49C2" w:rsidRPr="00E066F6"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9</w:t>
            </w:r>
          </w:p>
        </w:tc>
        <w:tc>
          <w:tcPr>
            <w:tcW w:w="2268" w:type="dxa"/>
          </w:tcPr>
          <w:p w:rsidR="002C49C2" w:rsidRPr="00AA51D9" w:rsidRDefault="002C49C2" w:rsidP="002C49C2">
            <w:pPr>
              <w:jc w:val="center"/>
              <w:rPr>
                <w:rFonts w:ascii="Times New Roman" w:hAnsi="Times New Roman" w:cs="Times New Roman"/>
                <w:sz w:val="26"/>
                <w:szCs w:val="26"/>
              </w:rPr>
            </w:pPr>
            <w:r w:rsidRPr="00AA51D9">
              <w:rPr>
                <w:rFonts w:ascii="Times New Roman" w:hAnsi="Times New Roman" w:cs="Times New Roman"/>
                <w:sz w:val="26"/>
                <w:szCs w:val="26"/>
                <w:shd w:val="clear" w:color="auto" w:fill="FFFFFF"/>
              </w:rPr>
              <w:t>Чтение стихотворений об осени. Дидактическое упражнение «Что из чего получается»</w:t>
            </w:r>
          </w:p>
        </w:tc>
        <w:tc>
          <w:tcPr>
            <w:tcW w:w="5103" w:type="dxa"/>
            <w:gridSpan w:val="2"/>
          </w:tcPr>
          <w:p w:rsidR="002C49C2" w:rsidRPr="00AA51D9" w:rsidRDefault="002C49C2" w:rsidP="002C49C2">
            <w:pPr>
              <w:jc w:val="both"/>
              <w:rPr>
                <w:rFonts w:ascii="Times New Roman" w:hAnsi="Times New Roman" w:cs="Times New Roman"/>
                <w:sz w:val="26"/>
                <w:szCs w:val="26"/>
              </w:rPr>
            </w:pPr>
            <w:r w:rsidRPr="00AA51D9">
              <w:rPr>
                <w:rFonts w:ascii="Times New Roman" w:hAnsi="Times New Roman" w:cs="Times New Roman"/>
                <w:sz w:val="26"/>
                <w:szCs w:val="26"/>
                <w:shd w:val="clear" w:color="auto" w:fill="FFFFFF"/>
              </w:rPr>
              <w:t>Приобщать детей к поэзии, развивать поэтический слух. Упражнять в образовании слов по аналогии.</w:t>
            </w:r>
          </w:p>
        </w:tc>
        <w:tc>
          <w:tcPr>
            <w:tcW w:w="1418" w:type="dxa"/>
          </w:tcPr>
          <w:p w:rsidR="002C49C2" w:rsidRPr="00E066F6" w:rsidRDefault="002C49C2" w:rsidP="002C49C2">
            <w:pPr>
              <w:jc w:val="center"/>
              <w:rPr>
                <w:rFonts w:ascii="Times New Roman" w:hAnsi="Times New Roman" w:cs="Times New Roman"/>
                <w:sz w:val="26"/>
                <w:szCs w:val="26"/>
              </w:rPr>
            </w:pPr>
            <w:r>
              <w:rPr>
                <w:rFonts w:ascii="Times New Roman" w:hAnsi="Times New Roman" w:cs="Times New Roman"/>
                <w:sz w:val="26"/>
                <w:szCs w:val="26"/>
              </w:rPr>
              <w:t>40</w:t>
            </w:r>
          </w:p>
        </w:tc>
      </w:tr>
      <w:tr w:rsidR="002C49C2" w:rsidRPr="00415082" w:rsidTr="002C49C2">
        <w:trPr>
          <w:trHeight w:val="270"/>
        </w:trPr>
        <w:tc>
          <w:tcPr>
            <w:tcW w:w="567" w:type="dxa"/>
          </w:tcPr>
          <w:p w:rsidR="002C49C2" w:rsidRPr="00E066F6"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10</w:t>
            </w:r>
          </w:p>
        </w:tc>
        <w:tc>
          <w:tcPr>
            <w:tcW w:w="2268" w:type="dxa"/>
          </w:tcPr>
          <w:p w:rsidR="002C49C2" w:rsidRPr="00AA51D9" w:rsidRDefault="002C49C2" w:rsidP="002C49C2">
            <w:pPr>
              <w:jc w:val="center"/>
              <w:rPr>
                <w:rFonts w:ascii="Times New Roman" w:hAnsi="Times New Roman" w:cs="Times New Roman"/>
                <w:sz w:val="26"/>
                <w:szCs w:val="26"/>
              </w:rPr>
            </w:pPr>
            <w:r w:rsidRPr="00AA51D9">
              <w:rPr>
                <w:rFonts w:ascii="Times New Roman" w:hAnsi="Times New Roman" w:cs="Times New Roman"/>
                <w:sz w:val="26"/>
                <w:szCs w:val="26"/>
                <w:shd w:val="clear" w:color="auto" w:fill="FFFFFF"/>
              </w:rPr>
              <w:t>Звуковая культура речи: звук </w:t>
            </w:r>
            <w:r w:rsidRPr="00AA51D9">
              <w:rPr>
                <w:rFonts w:ascii="Times New Roman" w:hAnsi="Times New Roman" w:cs="Times New Roman"/>
                <w:i/>
                <w:iCs/>
                <w:sz w:val="26"/>
                <w:szCs w:val="26"/>
                <w:shd w:val="clear" w:color="auto" w:fill="FFFFFF"/>
              </w:rPr>
              <w:t>и</w:t>
            </w:r>
          </w:p>
        </w:tc>
        <w:tc>
          <w:tcPr>
            <w:tcW w:w="5103" w:type="dxa"/>
            <w:gridSpan w:val="2"/>
          </w:tcPr>
          <w:p w:rsidR="002C49C2" w:rsidRPr="00AA51D9" w:rsidRDefault="002C49C2" w:rsidP="002C49C2">
            <w:pPr>
              <w:jc w:val="both"/>
              <w:rPr>
                <w:rFonts w:ascii="Times New Roman" w:hAnsi="Times New Roman" w:cs="Times New Roman"/>
                <w:sz w:val="26"/>
                <w:szCs w:val="26"/>
              </w:rPr>
            </w:pPr>
            <w:r w:rsidRPr="00AA51D9">
              <w:rPr>
                <w:rFonts w:ascii="Times New Roman" w:hAnsi="Times New Roman" w:cs="Times New Roman"/>
                <w:sz w:val="26"/>
                <w:szCs w:val="26"/>
                <w:shd w:val="clear" w:color="auto" w:fill="FFFFFF"/>
              </w:rPr>
              <w:t>Упражнять детей в четком и правильном произношении звука </w:t>
            </w:r>
            <w:r w:rsidRPr="00AA51D9">
              <w:rPr>
                <w:rFonts w:ascii="Times New Roman" w:hAnsi="Times New Roman" w:cs="Times New Roman"/>
                <w:i/>
                <w:iCs/>
                <w:sz w:val="26"/>
                <w:szCs w:val="26"/>
                <w:shd w:val="clear" w:color="auto" w:fill="FFFFFF"/>
              </w:rPr>
              <w:t>и </w:t>
            </w:r>
            <w:r w:rsidRPr="00AA51D9">
              <w:rPr>
                <w:rFonts w:ascii="Times New Roman" w:hAnsi="Times New Roman" w:cs="Times New Roman"/>
                <w:sz w:val="26"/>
                <w:szCs w:val="26"/>
                <w:shd w:val="clear" w:color="auto" w:fill="FFFFFF"/>
              </w:rPr>
              <w:t>(изолированного, в словосочетаниях, в словах).</w:t>
            </w:r>
          </w:p>
        </w:tc>
        <w:tc>
          <w:tcPr>
            <w:tcW w:w="1418" w:type="dxa"/>
          </w:tcPr>
          <w:p w:rsidR="002C49C2" w:rsidRPr="00E066F6" w:rsidRDefault="002C49C2" w:rsidP="002C49C2">
            <w:pPr>
              <w:jc w:val="center"/>
              <w:rPr>
                <w:rFonts w:ascii="Times New Roman" w:hAnsi="Times New Roman" w:cs="Times New Roman"/>
                <w:sz w:val="26"/>
                <w:szCs w:val="26"/>
              </w:rPr>
            </w:pPr>
            <w:r>
              <w:rPr>
                <w:rFonts w:ascii="Times New Roman" w:hAnsi="Times New Roman" w:cs="Times New Roman"/>
                <w:sz w:val="26"/>
                <w:szCs w:val="26"/>
              </w:rPr>
              <w:t>41</w:t>
            </w:r>
          </w:p>
        </w:tc>
      </w:tr>
      <w:tr w:rsidR="002C49C2" w:rsidRPr="00415082" w:rsidTr="002C49C2">
        <w:trPr>
          <w:trHeight w:val="195"/>
        </w:trPr>
        <w:tc>
          <w:tcPr>
            <w:tcW w:w="567" w:type="dxa"/>
          </w:tcPr>
          <w:p w:rsidR="002C49C2" w:rsidRPr="00E066F6"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11</w:t>
            </w:r>
          </w:p>
        </w:tc>
        <w:tc>
          <w:tcPr>
            <w:tcW w:w="2268" w:type="dxa"/>
          </w:tcPr>
          <w:p w:rsidR="002C49C2" w:rsidRPr="00AA51D9" w:rsidRDefault="002C49C2" w:rsidP="002C49C2">
            <w:pPr>
              <w:jc w:val="center"/>
              <w:rPr>
                <w:rFonts w:ascii="Times New Roman" w:hAnsi="Times New Roman" w:cs="Times New Roman"/>
                <w:sz w:val="26"/>
                <w:szCs w:val="26"/>
              </w:rPr>
            </w:pPr>
            <w:r w:rsidRPr="00AA51D9">
              <w:rPr>
                <w:rFonts w:ascii="Times New Roman" w:hAnsi="Times New Roman" w:cs="Times New Roman"/>
                <w:sz w:val="26"/>
                <w:szCs w:val="26"/>
                <w:shd w:val="clear" w:color="auto" w:fill="FFFFFF"/>
              </w:rPr>
              <w:t xml:space="preserve">Рассматривание сюжетных картин </w:t>
            </w:r>
            <w:r w:rsidRPr="00AA51D9">
              <w:rPr>
                <w:rFonts w:ascii="Times New Roman" w:hAnsi="Times New Roman" w:cs="Times New Roman"/>
                <w:i/>
                <w:sz w:val="26"/>
                <w:szCs w:val="26"/>
                <w:shd w:val="clear" w:color="auto" w:fill="FFFFFF"/>
              </w:rPr>
              <w:t>(по выбору педагога)</w:t>
            </w:r>
          </w:p>
        </w:tc>
        <w:tc>
          <w:tcPr>
            <w:tcW w:w="5103" w:type="dxa"/>
            <w:gridSpan w:val="2"/>
          </w:tcPr>
          <w:p w:rsidR="002C49C2" w:rsidRPr="00AA51D9" w:rsidRDefault="002C49C2" w:rsidP="002C49C2">
            <w:pPr>
              <w:pStyle w:val="af"/>
              <w:shd w:val="clear" w:color="auto" w:fill="FFFFFF"/>
              <w:spacing w:before="0" w:beforeAutospacing="0" w:after="0" w:afterAutospacing="0"/>
              <w:jc w:val="both"/>
              <w:rPr>
                <w:sz w:val="26"/>
                <w:szCs w:val="26"/>
              </w:rPr>
            </w:pPr>
            <w:r>
              <w:rPr>
                <w:sz w:val="26"/>
                <w:szCs w:val="26"/>
              </w:rPr>
              <w:t>У</w:t>
            </w:r>
            <w:r w:rsidRPr="00AA51D9">
              <w:rPr>
                <w:sz w:val="26"/>
                <w:szCs w:val="26"/>
              </w:rPr>
              <w:t>чить детей рассматривать картину, отвечать на вопросы воспитателя, слушать его пояснения. Упражнять в умении вести диалог,</w:t>
            </w:r>
          </w:p>
          <w:p w:rsidR="002C49C2" w:rsidRPr="00AA51D9" w:rsidRDefault="002C49C2" w:rsidP="002C49C2">
            <w:pPr>
              <w:pStyle w:val="af"/>
              <w:shd w:val="clear" w:color="auto" w:fill="FFFFFF"/>
              <w:spacing w:before="0" w:beforeAutospacing="0" w:after="0" w:afterAutospacing="0"/>
              <w:jc w:val="both"/>
              <w:rPr>
                <w:sz w:val="26"/>
                <w:szCs w:val="26"/>
              </w:rPr>
            </w:pPr>
            <w:r w:rsidRPr="00AA51D9">
              <w:rPr>
                <w:sz w:val="26"/>
                <w:szCs w:val="26"/>
              </w:rPr>
              <w:t>употреблять существительные, обозначающие детенышей животных, правильно и четко проговаривать слова со звуками </w:t>
            </w:r>
            <w:r w:rsidRPr="00AA51D9">
              <w:rPr>
                <w:i/>
                <w:iCs/>
                <w:sz w:val="26"/>
                <w:szCs w:val="26"/>
              </w:rPr>
              <w:t>к, т.</w:t>
            </w:r>
          </w:p>
        </w:tc>
        <w:tc>
          <w:tcPr>
            <w:tcW w:w="1418" w:type="dxa"/>
          </w:tcPr>
          <w:p w:rsidR="002C49C2" w:rsidRPr="00E066F6" w:rsidRDefault="002C49C2" w:rsidP="002C49C2">
            <w:pPr>
              <w:jc w:val="center"/>
              <w:rPr>
                <w:rFonts w:ascii="Times New Roman" w:hAnsi="Times New Roman" w:cs="Times New Roman"/>
                <w:sz w:val="26"/>
                <w:szCs w:val="26"/>
              </w:rPr>
            </w:pPr>
            <w:r>
              <w:rPr>
                <w:rFonts w:ascii="Times New Roman" w:hAnsi="Times New Roman" w:cs="Times New Roman"/>
                <w:sz w:val="26"/>
                <w:szCs w:val="26"/>
              </w:rPr>
              <w:t>42</w:t>
            </w:r>
          </w:p>
        </w:tc>
      </w:tr>
      <w:tr w:rsidR="002C49C2" w:rsidRPr="00415082" w:rsidTr="002C49C2">
        <w:trPr>
          <w:trHeight w:val="150"/>
        </w:trPr>
        <w:tc>
          <w:tcPr>
            <w:tcW w:w="567" w:type="dxa"/>
          </w:tcPr>
          <w:p w:rsidR="002C49C2" w:rsidRPr="00E066F6"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12</w:t>
            </w:r>
          </w:p>
        </w:tc>
        <w:tc>
          <w:tcPr>
            <w:tcW w:w="2268" w:type="dxa"/>
          </w:tcPr>
          <w:p w:rsidR="002C49C2" w:rsidRDefault="002C49C2" w:rsidP="002C49C2">
            <w:pPr>
              <w:jc w:val="center"/>
              <w:rPr>
                <w:rFonts w:ascii="Times New Roman" w:hAnsi="Times New Roman" w:cs="Times New Roman"/>
                <w:sz w:val="26"/>
                <w:szCs w:val="26"/>
                <w:shd w:val="clear" w:color="auto" w:fill="FFFFFF"/>
              </w:rPr>
            </w:pPr>
            <w:r w:rsidRPr="00AA51D9">
              <w:rPr>
                <w:rFonts w:ascii="Times New Roman" w:hAnsi="Times New Roman" w:cs="Times New Roman"/>
                <w:sz w:val="26"/>
                <w:szCs w:val="26"/>
                <w:shd w:val="clear" w:color="auto" w:fill="FFFFFF"/>
              </w:rPr>
              <w:t>Чтение стихотворений из цикла</w:t>
            </w:r>
          </w:p>
          <w:p w:rsidR="002C49C2" w:rsidRPr="00AA51D9" w:rsidRDefault="002C49C2" w:rsidP="002C49C2">
            <w:pPr>
              <w:jc w:val="center"/>
              <w:rPr>
                <w:rFonts w:ascii="Times New Roman" w:hAnsi="Times New Roman" w:cs="Times New Roman"/>
                <w:sz w:val="26"/>
                <w:szCs w:val="26"/>
              </w:rPr>
            </w:pPr>
            <w:r w:rsidRPr="00AA51D9">
              <w:rPr>
                <w:rFonts w:ascii="Times New Roman" w:hAnsi="Times New Roman" w:cs="Times New Roman"/>
                <w:sz w:val="26"/>
                <w:szCs w:val="26"/>
                <w:shd w:val="clear" w:color="auto" w:fill="FFFFFF"/>
              </w:rPr>
              <w:t xml:space="preserve"> С. Маршака «Детки в клетке»</w:t>
            </w:r>
          </w:p>
        </w:tc>
        <w:tc>
          <w:tcPr>
            <w:tcW w:w="5103" w:type="dxa"/>
            <w:gridSpan w:val="2"/>
          </w:tcPr>
          <w:p w:rsidR="002C49C2" w:rsidRPr="00AA51D9" w:rsidRDefault="002C49C2" w:rsidP="002C49C2">
            <w:pPr>
              <w:jc w:val="both"/>
              <w:rPr>
                <w:rFonts w:ascii="Times New Roman" w:hAnsi="Times New Roman" w:cs="Times New Roman"/>
                <w:sz w:val="26"/>
                <w:szCs w:val="26"/>
              </w:rPr>
            </w:pPr>
            <w:r w:rsidRPr="00AA51D9">
              <w:rPr>
                <w:rFonts w:ascii="Times New Roman" w:hAnsi="Times New Roman" w:cs="Times New Roman"/>
                <w:sz w:val="26"/>
                <w:szCs w:val="26"/>
                <w:shd w:val="clear" w:color="auto" w:fill="FFFFFF"/>
              </w:rPr>
              <w:t>Познакомить детей с яркими поэтическими образами животных из стихотворений С. Маршака.</w:t>
            </w:r>
          </w:p>
        </w:tc>
        <w:tc>
          <w:tcPr>
            <w:tcW w:w="1418" w:type="dxa"/>
          </w:tcPr>
          <w:p w:rsidR="002C49C2" w:rsidRPr="00E066F6" w:rsidRDefault="002C49C2" w:rsidP="002C49C2">
            <w:pPr>
              <w:jc w:val="center"/>
              <w:rPr>
                <w:rFonts w:ascii="Times New Roman" w:hAnsi="Times New Roman" w:cs="Times New Roman"/>
                <w:sz w:val="26"/>
                <w:szCs w:val="26"/>
              </w:rPr>
            </w:pPr>
            <w:r>
              <w:rPr>
                <w:rFonts w:ascii="Times New Roman" w:hAnsi="Times New Roman" w:cs="Times New Roman"/>
                <w:sz w:val="26"/>
                <w:szCs w:val="26"/>
              </w:rPr>
              <w:t>45</w:t>
            </w:r>
          </w:p>
        </w:tc>
      </w:tr>
      <w:tr w:rsidR="002C49C2" w:rsidRPr="00415082" w:rsidTr="002C49C2">
        <w:trPr>
          <w:trHeight w:val="286"/>
        </w:trPr>
        <w:tc>
          <w:tcPr>
            <w:tcW w:w="9356" w:type="dxa"/>
            <w:gridSpan w:val="5"/>
          </w:tcPr>
          <w:p w:rsidR="002C49C2" w:rsidRPr="00830317" w:rsidRDefault="002C49C2" w:rsidP="002C49C2">
            <w:pPr>
              <w:widowControl w:val="0"/>
              <w:autoSpaceDE w:val="0"/>
              <w:autoSpaceDN w:val="0"/>
              <w:adjustRightInd w:val="0"/>
              <w:jc w:val="center"/>
              <w:rPr>
                <w:rStyle w:val="1"/>
                <w:rFonts w:ascii="Times New Roman" w:hAnsi="Times New Roman" w:cs="Times New Roman"/>
                <w:b/>
                <w:bCs/>
                <w:color w:val="000000"/>
                <w:sz w:val="26"/>
                <w:szCs w:val="26"/>
              </w:rPr>
            </w:pPr>
            <w:r w:rsidRPr="00830317">
              <w:rPr>
                <w:rStyle w:val="1"/>
                <w:rFonts w:ascii="Times New Roman" w:hAnsi="Times New Roman" w:cs="Times New Roman"/>
                <w:b/>
                <w:bCs/>
                <w:color w:val="000000"/>
                <w:sz w:val="26"/>
                <w:szCs w:val="26"/>
              </w:rPr>
              <w:t>ДЕКАБРЬ</w:t>
            </w:r>
          </w:p>
        </w:tc>
      </w:tr>
      <w:tr w:rsidR="002C49C2" w:rsidRPr="00415082" w:rsidTr="002C49C2">
        <w:tc>
          <w:tcPr>
            <w:tcW w:w="567" w:type="dxa"/>
          </w:tcPr>
          <w:p w:rsidR="002C49C2" w:rsidRPr="00E066F6"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13</w:t>
            </w:r>
          </w:p>
        </w:tc>
        <w:tc>
          <w:tcPr>
            <w:tcW w:w="2268" w:type="dxa"/>
          </w:tcPr>
          <w:p w:rsidR="002C49C2" w:rsidRPr="00AA51D9" w:rsidRDefault="002C49C2" w:rsidP="002C49C2">
            <w:pPr>
              <w:jc w:val="center"/>
              <w:rPr>
                <w:rFonts w:ascii="Times New Roman" w:hAnsi="Times New Roman" w:cs="Times New Roman"/>
                <w:sz w:val="26"/>
                <w:szCs w:val="26"/>
              </w:rPr>
            </w:pPr>
            <w:r w:rsidRPr="00AA51D9">
              <w:rPr>
                <w:rFonts w:ascii="Times New Roman" w:hAnsi="Times New Roman" w:cs="Times New Roman"/>
                <w:sz w:val="26"/>
                <w:szCs w:val="26"/>
                <w:shd w:val="clear" w:color="auto" w:fill="FFFFFF"/>
              </w:rPr>
              <w:t xml:space="preserve">Чтение сказки </w:t>
            </w:r>
            <w:r w:rsidRPr="00AA51D9">
              <w:rPr>
                <w:rFonts w:ascii="Times New Roman" w:hAnsi="Times New Roman" w:cs="Times New Roman"/>
                <w:sz w:val="26"/>
                <w:szCs w:val="26"/>
                <w:shd w:val="clear" w:color="auto" w:fill="FFFFFF"/>
              </w:rPr>
              <w:lastRenderedPageBreak/>
              <w:t>«Снегурушка и лиса»</w:t>
            </w:r>
          </w:p>
        </w:tc>
        <w:tc>
          <w:tcPr>
            <w:tcW w:w="5103" w:type="dxa"/>
            <w:gridSpan w:val="2"/>
          </w:tcPr>
          <w:p w:rsidR="002C49C2" w:rsidRPr="00AA51D9" w:rsidRDefault="002C49C2" w:rsidP="002C49C2">
            <w:pPr>
              <w:pStyle w:val="af"/>
              <w:shd w:val="clear" w:color="auto" w:fill="FFFFFF"/>
              <w:spacing w:before="0" w:beforeAutospacing="0" w:after="0" w:afterAutospacing="0"/>
              <w:jc w:val="both"/>
              <w:rPr>
                <w:sz w:val="26"/>
                <w:szCs w:val="26"/>
              </w:rPr>
            </w:pPr>
            <w:r w:rsidRPr="00AA51D9">
              <w:rPr>
                <w:sz w:val="26"/>
                <w:szCs w:val="26"/>
              </w:rPr>
              <w:lastRenderedPageBreak/>
              <w:t xml:space="preserve">Познакомить детей с русской народной </w:t>
            </w:r>
            <w:r w:rsidRPr="00AA51D9">
              <w:rPr>
                <w:sz w:val="26"/>
                <w:szCs w:val="26"/>
              </w:rPr>
              <w:lastRenderedPageBreak/>
              <w:t>сказкой «Снегурушка и лиса» (обр. М. Булатова), с образом лисы (отличным от лисиц из других</w:t>
            </w:r>
            <w:r>
              <w:rPr>
                <w:sz w:val="26"/>
                <w:szCs w:val="26"/>
              </w:rPr>
              <w:t xml:space="preserve"> </w:t>
            </w:r>
            <w:r w:rsidRPr="00AA51D9">
              <w:rPr>
                <w:sz w:val="26"/>
                <w:szCs w:val="26"/>
              </w:rPr>
              <w:t>сказок). Упражнять в выразительном чтении отрывка – причитания Снегурушки.</w:t>
            </w:r>
          </w:p>
        </w:tc>
        <w:tc>
          <w:tcPr>
            <w:tcW w:w="1418" w:type="dxa"/>
          </w:tcPr>
          <w:p w:rsidR="002C49C2" w:rsidRPr="00E066F6" w:rsidRDefault="002C49C2" w:rsidP="002C49C2">
            <w:pPr>
              <w:jc w:val="center"/>
              <w:rPr>
                <w:rFonts w:ascii="Times New Roman" w:hAnsi="Times New Roman" w:cs="Times New Roman"/>
                <w:sz w:val="26"/>
                <w:szCs w:val="26"/>
              </w:rPr>
            </w:pPr>
            <w:r>
              <w:rPr>
                <w:rFonts w:ascii="Times New Roman" w:hAnsi="Times New Roman" w:cs="Times New Roman"/>
                <w:sz w:val="26"/>
                <w:szCs w:val="26"/>
              </w:rPr>
              <w:lastRenderedPageBreak/>
              <w:t>49</w:t>
            </w:r>
          </w:p>
        </w:tc>
      </w:tr>
      <w:tr w:rsidR="002C49C2" w:rsidRPr="00415082" w:rsidTr="002C49C2">
        <w:tc>
          <w:tcPr>
            <w:tcW w:w="567" w:type="dxa"/>
          </w:tcPr>
          <w:p w:rsidR="002C49C2" w:rsidRPr="00E066F6"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lastRenderedPageBreak/>
              <w:t>14</w:t>
            </w:r>
          </w:p>
        </w:tc>
        <w:tc>
          <w:tcPr>
            <w:tcW w:w="2268" w:type="dxa"/>
          </w:tcPr>
          <w:p w:rsidR="002C49C2" w:rsidRDefault="002C49C2" w:rsidP="002C49C2">
            <w:pPr>
              <w:jc w:val="center"/>
              <w:rPr>
                <w:rFonts w:ascii="Times New Roman" w:hAnsi="Times New Roman" w:cs="Times New Roman"/>
                <w:sz w:val="26"/>
                <w:szCs w:val="26"/>
                <w:shd w:val="clear" w:color="auto" w:fill="FFFFFF"/>
              </w:rPr>
            </w:pPr>
            <w:r w:rsidRPr="00AA51D9">
              <w:rPr>
                <w:rFonts w:ascii="Times New Roman" w:hAnsi="Times New Roman" w:cs="Times New Roman"/>
                <w:sz w:val="26"/>
                <w:szCs w:val="26"/>
                <w:shd w:val="clear" w:color="auto" w:fill="FFFFFF"/>
              </w:rPr>
              <w:t>Повторе</w:t>
            </w:r>
            <w:r>
              <w:rPr>
                <w:rFonts w:ascii="Times New Roman" w:hAnsi="Times New Roman" w:cs="Times New Roman"/>
                <w:sz w:val="26"/>
                <w:szCs w:val="26"/>
                <w:shd w:val="clear" w:color="auto" w:fill="FFFFFF"/>
              </w:rPr>
              <w:t>ние сказки «Снегурушка и лиса»</w:t>
            </w:r>
          </w:p>
          <w:p w:rsidR="002C49C2" w:rsidRPr="00AA51D9" w:rsidRDefault="002C49C2" w:rsidP="002C49C2">
            <w:pPr>
              <w:jc w:val="center"/>
              <w:rPr>
                <w:rFonts w:ascii="Times New Roman" w:hAnsi="Times New Roman" w:cs="Times New Roman"/>
                <w:sz w:val="26"/>
                <w:szCs w:val="26"/>
              </w:rPr>
            </w:pPr>
            <w:r w:rsidRPr="00AA51D9">
              <w:rPr>
                <w:rFonts w:ascii="Times New Roman" w:hAnsi="Times New Roman" w:cs="Times New Roman"/>
                <w:sz w:val="26"/>
                <w:szCs w:val="26"/>
                <w:shd w:val="clear" w:color="auto" w:fill="FFFFFF"/>
              </w:rPr>
              <w:t>Дидактические игры «Эхо», «Чудесный мешочек»</w:t>
            </w:r>
          </w:p>
        </w:tc>
        <w:tc>
          <w:tcPr>
            <w:tcW w:w="5103" w:type="dxa"/>
            <w:gridSpan w:val="2"/>
          </w:tcPr>
          <w:p w:rsidR="002C49C2" w:rsidRPr="00AA51D9" w:rsidRDefault="002C49C2" w:rsidP="002C49C2">
            <w:pPr>
              <w:pStyle w:val="af"/>
              <w:shd w:val="clear" w:color="auto" w:fill="FFFFFF"/>
              <w:spacing w:before="0" w:beforeAutospacing="0" w:after="0" w:afterAutospacing="0"/>
              <w:jc w:val="both"/>
              <w:rPr>
                <w:sz w:val="26"/>
                <w:szCs w:val="26"/>
              </w:rPr>
            </w:pPr>
            <w:r w:rsidRPr="00AA51D9">
              <w:rPr>
                <w:sz w:val="26"/>
                <w:szCs w:val="26"/>
              </w:rPr>
              <w:t>Помочь детям вспомнить русскую народную сказку «Снегурушка и лиса». Упражнять в произношении слов со звуком </w:t>
            </w:r>
            <w:r w:rsidRPr="00AA51D9">
              <w:rPr>
                <w:i/>
                <w:iCs/>
                <w:sz w:val="26"/>
                <w:szCs w:val="26"/>
              </w:rPr>
              <w:t>э </w:t>
            </w:r>
            <w:r w:rsidRPr="00AA51D9">
              <w:rPr>
                <w:sz w:val="26"/>
                <w:szCs w:val="26"/>
              </w:rPr>
              <w:t>(игра «Эхо»), в</w:t>
            </w:r>
            <w:r>
              <w:rPr>
                <w:sz w:val="26"/>
                <w:szCs w:val="26"/>
              </w:rPr>
              <w:t xml:space="preserve"> </w:t>
            </w:r>
            <w:r w:rsidRPr="00AA51D9">
              <w:rPr>
                <w:sz w:val="26"/>
                <w:szCs w:val="26"/>
              </w:rPr>
              <w:t>определении качеств предметов на ощупь (игра «Чудесный мешочек»).</w:t>
            </w:r>
          </w:p>
          <w:p w:rsidR="002C49C2" w:rsidRPr="00AA51D9" w:rsidRDefault="002C49C2" w:rsidP="002C49C2">
            <w:pPr>
              <w:jc w:val="both"/>
              <w:rPr>
                <w:rFonts w:ascii="Times New Roman" w:hAnsi="Times New Roman" w:cs="Times New Roman"/>
                <w:sz w:val="26"/>
                <w:szCs w:val="26"/>
              </w:rPr>
            </w:pPr>
          </w:p>
        </w:tc>
        <w:tc>
          <w:tcPr>
            <w:tcW w:w="1418" w:type="dxa"/>
          </w:tcPr>
          <w:p w:rsidR="002C49C2" w:rsidRPr="00E066F6" w:rsidRDefault="002C49C2" w:rsidP="002C49C2">
            <w:pPr>
              <w:jc w:val="center"/>
              <w:rPr>
                <w:rFonts w:ascii="Times New Roman" w:hAnsi="Times New Roman" w:cs="Times New Roman"/>
                <w:sz w:val="26"/>
                <w:szCs w:val="26"/>
              </w:rPr>
            </w:pPr>
            <w:r>
              <w:rPr>
                <w:rFonts w:ascii="Times New Roman" w:hAnsi="Times New Roman" w:cs="Times New Roman"/>
                <w:sz w:val="26"/>
                <w:szCs w:val="26"/>
              </w:rPr>
              <w:t>50</w:t>
            </w:r>
          </w:p>
        </w:tc>
      </w:tr>
      <w:tr w:rsidR="002C49C2" w:rsidRPr="00415082" w:rsidTr="002C49C2">
        <w:trPr>
          <w:trHeight w:val="315"/>
        </w:trPr>
        <w:tc>
          <w:tcPr>
            <w:tcW w:w="567" w:type="dxa"/>
          </w:tcPr>
          <w:p w:rsidR="002C49C2" w:rsidRPr="00E066F6"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15</w:t>
            </w:r>
          </w:p>
        </w:tc>
        <w:tc>
          <w:tcPr>
            <w:tcW w:w="2268" w:type="dxa"/>
          </w:tcPr>
          <w:p w:rsidR="002C49C2" w:rsidRDefault="002C49C2" w:rsidP="002C49C2">
            <w:pPr>
              <w:jc w:val="center"/>
              <w:rPr>
                <w:rFonts w:ascii="Times New Roman" w:hAnsi="Times New Roman" w:cs="Times New Roman"/>
                <w:sz w:val="26"/>
                <w:szCs w:val="26"/>
                <w:shd w:val="clear" w:color="auto" w:fill="FFFFFF"/>
              </w:rPr>
            </w:pPr>
            <w:r w:rsidRPr="00AA51D9">
              <w:rPr>
                <w:rFonts w:ascii="Times New Roman" w:hAnsi="Times New Roman" w:cs="Times New Roman"/>
                <w:sz w:val="26"/>
                <w:szCs w:val="26"/>
                <w:shd w:val="clear" w:color="auto" w:fill="FFFFFF"/>
              </w:rPr>
              <w:t>Чтение рассказа Л. Воронковой «Снег идет», стихотворения</w:t>
            </w:r>
          </w:p>
          <w:p w:rsidR="002C49C2" w:rsidRPr="00AA51D9" w:rsidRDefault="002C49C2" w:rsidP="002C49C2">
            <w:pPr>
              <w:jc w:val="center"/>
              <w:rPr>
                <w:rFonts w:ascii="Times New Roman" w:hAnsi="Times New Roman" w:cs="Times New Roman"/>
                <w:sz w:val="26"/>
                <w:szCs w:val="26"/>
              </w:rPr>
            </w:pPr>
            <w:r w:rsidRPr="00AA51D9">
              <w:rPr>
                <w:rFonts w:ascii="Times New Roman" w:hAnsi="Times New Roman" w:cs="Times New Roman"/>
                <w:sz w:val="26"/>
                <w:szCs w:val="26"/>
                <w:shd w:val="clear" w:color="auto" w:fill="FFFFFF"/>
              </w:rPr>
              <w:t xml:space="preserve"> А. Босева «Трое»</w:t>
            </w:r>
          </w:p>
        </w:tc>
        <w:tc>
          <w:tcPr>
            <w:tcW w:w="5103" w:type="dxa"/>
            <w:gridSpan w:val="2"/>
          </w:tcPr>
          <w:p w:rsidR="002C49C2" w:rsidRPr="00AA51D9" w:rsidRDefault="002C49C2" w:rsidP="002C49C2">
            <w:pPr>
              <w:pStyle w:val="af"/>
              <w:shd w:val="clear" w:color="auto" w:fill="FFFFFF"/>
              <w:spacing w:before="0" w:beforeAutospacing="0" w:after="0" w:afterAutospacing="0"/>
              <w:jc w:val="both"/>
              <w:rPr>
                <w:sz w:val="26"/>
                <w:szCs w:val="26"/>
              </w:rPr>
            </w:pPr>
            <w:r w:rsidRPr="00AA51D9">
              <w:rPr>
                <w:sz w:val="26"/>
                <w:szCs w:val="26"/>
              </w:rPr>
              <w:t>Познакомить детей с рассказом Л. Воронковой «Снег идет», оживив в памяти детей их собственные впечатления от обильного снегопада.</w:t>
            </w:r>
          </w:p>
          <w:p w:rsidR="002C49C2" w:rsidRPr="00AA51D9" w:rsidRDefault="002C49C2" w:rsidP="002C49C2">
            <w:pPr>
              <w:pStyle w:val="af"/>
              <w:shd w:val="clear" w:color="auto" w:fill="FFFFFF"/>
              <w:spacing w:before="0" w:beforeAutospacing="0" w:after="0" w:afterAutospacing="0"/>
              <w:jc w:val="both"/>
              <w:rPr>
                <w:sz w:val="26"/>
                <w:szCs w:val="26"/>
              </w:rPr>
            </w:pPr>
            <w:r w:rsidRPr="00AA51D9">
              <w:rPr>
                <w:sz w:val="26"/>
                <w:szCs w:val="26"/>
              </w:rPr>
              <w:t>Помочь запомнить стихотворение А. Босева «Трое» (пер. с болг.В. Викторова).</w:t>
            </w:r>
          </w:p>
        </w:tc>
        <w:tc>
          <w:tcPr>
            <w:tcW w:w="1418" w:type="dxa"/>
          </w:tcPr>
          <w:p w:rsidR="002C49C2" w:rsidRPr="00E066F6" w:rsidRDefault="002C49C2" w:rsidP="002C49C2">
            <w:pPr>
              <w:jc w:val="center"/>
              <w:rPr>
                <w:rFonts w:ascii="Times New Roman" w:hAnsi="Times New Roman" w:cs="Times New Roman"/>
                <w:sz w:val="26"/>
                <w:szCs w:val="26"/>
              </w:rPr>
            </w:pPr>
            <w:r>
              <w:rPr>
                <w:rFonts w:ascii="Times New Roman" w:hAnsi="Times New Roman" w:cs="Times New Roman"/>
                <w:sz w:val="26"/>
                <w:szCs w:val="26"/>
              </w:rPr>
              <w:t>51</w:t>
            </w:r>
          </w:p>
        </w:tc>
      </w:tr>
      <w:tr w:rsidR="002C49C2" w:rsidRPr="00415082" w:rsidTr="002C49C2">
        <w:trPr>
          <w:trHeight w:val="324"/>
        </w:trPr>
        <w:tc>
          <w:tcPr>
            <w:tcW w:w="567" w:type="dxa"/>
          </w:tcPr>
          <w:p w:rsidR="002C49C2" w:rsidRPr="00E066F6"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16</w:t>
            </w:r>
          </w:p>
        </w:tc>
        <w:tc>
          <w:tcPr>
            <w:tcW w:w="2268" w:type="dxa"/>
          </w:tcPr>
          <w:p w:rsidR="002C49C2" w:rsidRDefault="002C49C2" w:rsidP="002C49C2">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Игра-инсценировка</w:t>
            </w:r>
          </w:p>
          <w:p w:rsidR="002C49C2" w:rsidRPr="00AA51D9" w:rsidRDefault="002C49C2" w:rsidP="002C49C2">
            <w:pPr>
              <w:jc w:val="center"/>
              <w:rPr>
                <w:rFonts w:ascii="Times New Roman" w:hAnsi="Times New Roman" w:cs="Times New Roman"/>
                <w:sz w:val="26"/>
                <w:szCs w:val="26"/>
              </w:rPr>
            </w:pPr>
            <w:r w:rsidRPr="00AA51D9">
              <w:rPr>
                <w:rFonts w:ascii="Times New Roman" w:hAnsi="Times New Roman" w:cs="Times New Roman"/>
                <w:sz w:val="26"/>
                <w:szCs w:val="26"/>
                <w:shd w:val="clear" w:color="auto" w:fill="FFFFFF"/>
              </w:rPr>
              <w:t>«У матрешки новоселье»</w:t>
            </w:r>
          </w:p>
        </w:tc>
        <w:tc>
          <w:tcPr>
            <w:tcW w:w="5103" w:type="dxa"/>
            <w:gridSpan w:val="2"/>
          </w:tcPr>
          <w:p w:rsidR="002C49C2" w:rsidRPr="00AA51D9" w:rsidRDefault="002C49C2" w:rsidP="002C49C2">
            <w:pPr>
              <w:pStyle w:val="af"/>
              <w:shd w:val="clear" w:color="auto" w:fill="FFFFFF"/>
              <w:spacing w:before="0" w:beforeAutospacing="0" w:after="0" w:afterAutospacing="0"/>
              <w:jc w:val="both"/>
              <w:rPr>
                <w:sz w:val="26"/>
                <w:szCs w:val="26"/>
              </w:rPr>
            </w:pPr>
            <w:r w:rsidRPr="00AA51D9">
              <w:rPr>
                <w:sz w:val="26"/>
                <w:szCs w:val="26"/>
              </w:rPr>
              <w:t>Познакомить детей со сказкой «Гуси – лебеди» (обр. М. Булатова), вызвать желание послушать еѐ ещѐ раз, поиграть в сказку.</w:t>
            </w:r>
          </w:p>
        </w:tc>
        <w:tc>
          <w:tcPr>
            <w:tcW w:w="1418" w:type="dxa"/>
          </w:tcPr>
          <w:p w:rsidR="002C49C2" w:rsidRPr="00E066F6" w:rsidRDefault="002C49C2" w:rsidP="002C49C2">
            <w:pPr>
              <w:jc w:val="center"/>
              <w:rPr>
                <w:rFonts w:ascii="Times New Roman" w:hAnsi="Times New Roman" w:cs="Times New Roman"/>
                <w:sz w:val="26"/>
                <w:szCs w:val="26"/>
              </w:rPr>
            </w:pPr>
            <w:r>
              <w:rPr>
                <w:rFonts w:ascii="Times New Roman" w:hAnsi="Times New Roman" w:cs="Times New Roman"/>
                <w:sz w:val="26"/>
                <w:szCs w:val="26"/>
              </w:rPr>
              <w:t>52</w:t>
            </w:r>
          </w:p>
        </w:tc>
      </w:tr>
      <w:tr w:rsidR="002C49C2" w:rsidRPr="00415082" w:rsidTr="002C49C2">
        <w:trPr>
          <w:trHeight w:val="191"/>
        </w:trPr>
        <w:tc>
          <w:tcPr>
            <w:tcW w:w="9356" w:type="dxa"/>
            <w:gridSpan w:val="5"/>
          </w:tcPr>
          <w:p w:rsidR="002C49C2" w:rsidRPr="007F107D" w:rsidRDefault="002C49C2" w:rsidP="002C49C2">
            <w:pPr>
              <w:jc w:val="center"/>
              <w:rPr>
                <w:rFonts w:ascii="Times New Roman" w:hAnsi="Times New Roman" w:cs="Times New Roman"/>
                <w:b/>
                <w:sz w:val="26"/>
                <w:szCs w:val="26"/>
              </w:rPr>
            </w:pPr>
            <w:r w:rsidRPr="007F107D">
              <w:rPr>
                <w:rFonts w:ascii="Times New Roman" w:hAnsi="Times New Roman" w:cs="Times New Roman"/>
                <w:b/>
                <w:sz w:val="26"/>
                <w:szCs w:val="26"/>
              </w:rPr>
              <w:t>ЯНВАРЬ</w:t>
            </w:r>
          </w:p>
        </w:tc>
      </w:tr>
      <w:tr w:rsidR="002C49C2" w:rsidRPr="00415082" w:rsidTr="002C49C2">
        <w:trPr>
          <w:trHeight w:val="240"/>
        </w:trPr>
        <w:tc>
          <w:tcPr>
            <w:tcW w:w="567" w:type="dxa"/>
          </w:tcPr>
          <w:p w:rsidR="002C49C2" w:rsidRPr="00477A5B"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17</w:t>
            </w:r>
          </w:p>
        </w:tc>
        <w:tc>
          <w:tcPr>
            <w:tcW w:w="2268" w:type="dxa"/>
          </w:tcPr>
          <w:p w:rsidR="002C49C2" w:rsidRPr="00AA51D9" w:rsidRDefault="002C49C2" w:rsidP="002C49C2">
            <w:pPr>
              <w:jc w:val="center"/>
              <w:rPr>
                <w:rFonts w:ascii="Times New Roman" w:eastAsia="Calibri" w:hAnsi="Times New Roman" w:cs="Times New Roman"/>
                <w:sz w:val="26"/>
                <w:szCs w:val="26"/>
              </w:rPr>
            </w:pPr>
            <w:r w:rsidRPr="00AA51D9">
              <w:rPr>
                <w:rFonts w:ascii="Times New Roman" w:hAnsi="Times New Roman" w:cs="Times New Roman"/>
                <w:sz w:val="26"/>
                <w:szCs w:val="26"/>
                <w:shd w:val="clear" w:color="auto" w:fill="FFFFFF"/>
              </w:rPr>
              <w:t>Чтение русской народной сказки «Гуси – лебеди»</w:t>
            </w:r>
          </w:p>
        </w:tc>
        <w:tc>
          <w:tcPr>
            <w:tcW w:w="5103" w:type="dxa"/>
            <w:gridSpan w:val="2"/>
          </w:tcPr>
          <w:p w:rsidR="002C49C2" w:rsidRPr="00AA51D9" w:rsidRDefault="002C49C2" w:rsidP="002C49C2">
            <w:pPr>
              <w:pStyle w:val="af"/>
              <w:shd w:val="clear" w:color="auto" w:fill="FFFFFF"/>
              <w:spacing w:before="0" w:beforeAutospacing="0" w:after="0" w:afterAutospacing="0"/>
              <w:jc w:val="both"/>
              <w:rPr>
                <w:rFonts w:eastAsia="Calibri"/>
                <w:sz w:val="26"/>
                <w:szCs w:val="26"/>
              </w:rPr>
            </w:pPr>
            <w:r w:rsidRPr="00AA51D9">
              <w:rPr>
                <w:sz w:val="26"/>
                <w:szCs w:val="26"/>
                <w:shd w:val="clear" w:color="auto" w:fill="FFFFFF"/>
              </w:rPr>
              <w:t>Познакомить детей со сказкой «Гуси – лебеди» (обр. М. Булатова), вызвать желание послушать еѐ ещѐ раз, поиграть в сказку.</w:t>
            </w:r>
          </w:p>
        </w:tc>
        <w:tc>
          <w:tcPr>
            <w:tcW w:w="1418" w:type="dxa"/>
          </w:tcPr>
          <w:p w:rsidR="002C49C2" w:rsidRPr="00477A5B" w:rsidRDefault="002C49C2" w:rsidP="002C49C2">
            <w:pPr>
              <w:jc w:val="center"/>
              <w:rPr>
                <w:rFonts w:ascii="Times New Roman" w:eastAsia="Calibri" w:hAnsi="Times New Roman" w:cs="Times New Roman"/>
                <w:sz w:val="26"/>
                <w:szCs w:val="26"/>
              </w:rPr>
            </w:pPr>
            <w:r>
              <w:rPr>
                <w:rFonts w:ascii="Times New Roman" w:eastAsia="Calibri" w:hAnsi="Times New Roman" w:cs="Times New Roman"/>
                <w:sz w:val="26"/>
                <w:szCs w:val="26"/>
              </w:rPr>
              <w:t>53</w:t>
            </w:r>
          </w:p>
        </w:tc>
      </w:tr>
      <w:tr w:rsidR="002C49C2" w:rsidRPr="00415082" w:rsidTr="002C49C2">
        <w:trPr>
          <w:trHeight w:val="369"/>
        </w:trPr>
        <w:tc>
          <w:tcPr>
            <w:tcW w:w="567" w:type="dxa"/>
          </w:tcPr>
          <w:p w:rsidR="002C49C2"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18</w:t>
            </w:r>
          </w:p>
        </w:tc>
        <w:tc>
          <w:tcPr>
            <w:tcW w:w="2268" w:type="dxa"/>
          </w:tcPr>
          <w:p w:rsidR="002C49C2" w:rsidRPr="00AA51D9" w:rsidRDefault="002C49C2" w:rsidP="002C49C2">
            <w:pPr>
              <w:jc w:val="center"/>
              <w:rPr>
                <w:rFonts w:ascii="Times New Roman" w:eastAsia="Calibri" w:hAnsi="Times New Roman" w:cs="Times New Roman"/>
                <w:sz w:val="26"/>
                <w:szCs w:val="26"/>
              </w:rPr>
            </w:pPr>
            <w:r w:rsidRPr="00AA51D9">
              <w:rPr>
                <w:rFonts w:ascii="Times New Roman" w:hAnsi="Times New Roman" w:cs="Times New Roman"/>
                <w:sz w:val="26"/>
                <w:szCs w:val="26"/>
                <w:shd w:val="clear" w:color="auto" w:fill="FFFFFF"/>
              </w:rPr>
              <w:t xml:space="preserve">Рассматривание иллюстраций к сказке «Гуси-лебеди» и сюжетных картин </w:t>
            </w:r>
            <w:r w:rsidRPr="00AA51D9">
              <w:rPr>
                <w:rFonts w:ascii="Times New Roman" w:hAnsi="Times New Roman" w:cs="Times New Roman"/>
                <w:i/>
                <w:sz w:val="26"/>
                <w:szCs w:val="26"/>
                <w:shd w:val="clear" w:color="auto" w:fill="FFFFFF"/>
              </w:rPr>
              <w:t>(по выбору педагога)</w:t>
            </w:r>
          </w:p>
        </w:tc>
        <w:tc>
          <w:tcPr>
            <w:tcW w:w="5103" w:type="dxa"/>
            <w:gridSpan w:val="2"/>
          </w:tcPr>
          <w:p w:rsidR="002C49C2" w:rsidRPr="00AA51D9" w:rsidRDefault="002C49C2" w:rsidP="002C49C2">
            <w:pPr>
              <w:pStyle w:val="af"/>
              <w:shd w:val="clear" w:color="auto" w:fill="FFFFFF"/>
              <w:spacing w:before="0" w:beforeAutospacing="0" w:after="0" w:afterAutospacing="0"/>
              <w:jc w:val="both"/>
              <w:rPr>
                <w:sz w:val="26"/>
                <w:szCs w:val="26"/>
              </w:rPr>
            </w:pPr>
            <w:r w:rsidRPr="00AA51D9">
              <w:rPr>
                <w:sz w:val="26"/>
                <w:szCs w:val="26"/>
              </w:rPr>
              <w:t>Продолжать объяснять детям, как много интересного можно узнать, если внимательно рассматривать рисунки в книгах. Учить детей</w:t>
            </w:r>
          </w:p>
          <w:p w:rsidR="002C49C2" w:rsidRPr="00AA51D9" w:rsidRDefault="002C49C2" w:rsidP="002C49C2">
            <w:pPr>
              <w:pStyle w:val="af"/>
              <w:shd w:val="clear" w:color="auto" w:fill="FFFFFF"/>
              <w:spacing w:before="0" w:beforeAutospacing="0" w:after="0" w:afterAutospacing="0"/>
              <w:jc w:val="both"/>
              <w:rPr>
                <w:sz w:val="26"/>
                <w:szCs w:val="26"/>
              </w:rPr>
            </w:pPr>
            <w:r w:rsidRPr="00AA51D9">
              <w:rPr>
                <w:sz w:val="26"/>
                <w:szCs w:val="26"/>
              </w:rPr>
              <w:t>рассматривать сюжетную картину, отвечать на вопросы воспитателя, делать простейшие выводы, высказывать предложения.</w:t>
            </w:r>
          </w:p>
        </w:tc>
        <w:tc>
          <w:tcPr>
            <w:tcW w:w="1418" w:type="dxa"/>
          </w:tcPr>
          <w:p w:rsidR="002C49C2" w:rsidRPr="00477A5B" w:rsidRDefault="002C49C2" w:rsidP="002C49C2">
            <w:pPr>
              <w:jc w:val="center"/>
              <w:rPr>
                <w:rFonts w:ascii="Times New Roman" w:eastAsia="Calibri" w:hAnsi="Times New Roman" w:cs="Times New Roman"/>
                <w:sz w:val="26"/>
                <w:szCs w:val="26"/>
              </w:rPr>
            </w:pPr>
            <w:r>
              <w:rPr>
                <w:rFonts w:ascii="Times New Roman" w:eastAsia="Calibri" w:hAnsi="Times New Roman" w:cs="Times New Roman"/>
                <w:sz w:val="26"/>
                <w:szCs w:val="26"/>
              </w:rPr>
              <w:t>54</w:t>
            </w:r>
          </w:p>
        </w:tc>
      </w:tr>
      <w:tr w:rsidR="002C49C2" w:rsidRPr="00415082" w:rsidTr="002C49C2">
        <w:trPr>
          <w:trHeight w:val="330"/>
        </w:trPr>
        <w:tc>
          <w:tcPr>
            <w:tcW w:w="567" w:type="dxa"/>
          </w:tcPr>
          <w:p w:rsidR="002C49C2"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19</w:t>
            </w:r>
          </w:p>
        </w:tc>
        <w:tc>
          <w:tcPr>
            <w:tcW w:w="2268" w:type="dxa"/>
          </w:tcPr>
          <w:p w:rsidR="002C49C2" w:rsidRDefault="002C49C2" w:rsidP="002C49C2">
            <w:pPr>
              <w:jc w:val="center"/>
              <w:rPr>
                <w:rFonts w:ascii="Times New Roman" w:hAnsi="Times New Roman" w:cs="Times New Roman"/>
                <w:i/>
                <w:iCs/>
                <w:sz w:val="26"/>
                <w:szCs w:val="26"/>
                <w:shd w:val="clear" w:color="auto" w:fill="FFFFFF"/>
              </w:rPr>
            </w:pPr>
            <w:r w:rsidRPr="00AA51D9">
              <w:rPr>
                <w:rFonts w:ascii="Times New Roman" w:hAnsi="Times New Roman" w:cs="Times New Roman"/>
                <w:sz w:val="26"/>
                <w:szCs w:val="26"/>
                <w:shd w:val="clear" w:color="auto" w:fill="FFFFFF"/>
              </w:rPr>
              <w:t>Звуковая культура речи: звуки </w:t>
            </w:r>
            <w:r w:rsidRPr="00AA51D9">
              <w:rPr>
                <w:rFonts w:ascii="Times New Roman" w:hAnsi="Times New Roman" w:cs="Times New Roman"/>
                <w:i/>
                <w:iCs/>
                <w:sz w:val="26"/>
                <w:szCs w:val="26"/>
                <w:shd w:val="clear" w:color="auto" w:fill="FFFFFF"/>
              </w:rPr>
              <w:t>м, мь. </w:t>
            </w:r>
          </w:p>
          <w:p w:rsidR="002C49C2" w:rsidRPr="00AA51D9" w:rsidRDefault="002C49C2" w:rsidP="002C49C2">
            <w:pPr>
              <w:jc w:val="center"/>
              <w:rPr>
                <w:rFonts w:ascii="Times New Roman" w:eastAsia="Calibri" w:hAnsi="Times New Roman" w:cs="Times New Roman"/>
                <w:sz w:val="26"/>
                <w:szCs w:val="26"/>
              </w:rPr>
            </w:pPr>
            <w:r w:rsidRPr="00AA51D9">
              <w:rPr>
                <w:rFonts w:ascii="Times New Roman" w:hAnsi="Times New Roman" w:cs="Times New Roman"/>
                <w:sz w:val="26"/>
                <w:szCs w:val="26"/>
                <w:shd w:val="clear" w:color="auto" w:fill="FFFFFF"/>
              </w:rPr>
              <w:t>Дидактическое упражнение «Вставь словечко».</w:t>
            </w:r>
          </w:p>
        </w:tc>
        <w:tc>
          <w:tcPr>
            <w:tcW w:w="5103" w:type="dxa"/>
            <w:gridSpan w:val="2"/>
          </w:tcPr>
          <w:p w:rsidR="002C49C2" w:rsidRPr="00AA51D9" w:rsidRDefault="002C49C2" w:rsidP="002C49C2">
            <w:pPr>
              <w:pStyle w:val="af"/>
              <w:shd w:val="clear" w:color="auto" w:fill="FFFFFF"/>
              <w:spacing w:before="0" w:beforeAutospacing="0" w:after="0" w:afterAutospacing="0"/>
              <w:jc w:val="both"/>
              <w:rPr>
                <w:sz w:val="26"/>
                <w:szCs w:val="26"/>
              </w:rPr>
            </w:pPr>
            <w:r w:rsidRPr="00AA51D9">
              <w:rPr>
                <w:sz w:val="26"/>
                <w:szCs w:val="26"/>
              </w:rPr>
              <w:t>Упражнять детей в четком произношении звуков </w:t>
            </w:r>
            <w:r w:rsidRPr="00AA51D9">
              <w:rPr>
                <w:i/>
                <w:iCs/>
                <w:sz w:val="26"/>
                <w:szCs w:val="26"/>
              </w:rPr>
              <w:t>м</w:t>
            </w:r>
            <w:r w:rsidRPr="00AA51D9">
              <w:rPr>
                <w:sz w:val="26"/>
                <w:szCs w:val="26"/>
              </w:rPr>
              <w:t>, </w:t>
            </w:r>
            <w:r w:rsidRPr="00AA51D9">
              <w:rPr>
                <w:i/>
                <w:iCs/>
                <w:sz w:val="26"/>
                <w:szCs w:val="26"/>
              </w:rPr>
              <w:t>мь </w:t>
            </w:r>
            <w:r w:rsidRPr="00AA51D9">
              <w:rPr>
                <w:sz w:val="26"/>
                <w:szCs w:val="26"/>
              </w:rPr>
              <w:t>в словах</w:t>
            </w:r>
            <w:r>
              <w:rPr>
                <w:sz w:val="26"/>
                <w:szCs w:val="26"/>
              </w:rPr>
              <w:t xml:space="preserve">, фразовой речи; способствовать </w:t>
            </w:r>
            <w:r w:rsidRPr="00AA51D9">
              <w:rPr>
                <w:sz w:val="26"/>
                <w:szCs w:val="26"/>
              </w:rPr>
              <w:t>воспитанию интонационной</w:t>
            </w:r>
            <w:r>
              <w:rPr>
                <w:sz w:val="26"/>
                <w:szCs w:val="26"/>
              </w:rPr>
              <w:t xml:space="preserve"> </w:t>
            </w:r>
            <w:r w:rsidRPr="00AA51D9">
              <w:rPr>
                <w:sz w:val="26"/>
                <w:szCs w:val="26"/>
              </w:rPr>
              <w:t>выразительности речи. Продолжать учить образовывать слова по аналогии</w:t>
            </w:r>
          </w:p>
          <w:p w:rsidR="002C49C2" w:rsidRPr="00AA51D9" w:rsidRDefault="002C49C2" w:rsidP="002C49C2">
            <w:pPr>
              <w:jc w:val="both"/>
              <w:rPr>
                <w:rFonts w:ascii="Times New Roman" w:eastAsia="Calibri" w:hAnsi="Times New Roman" w:cs="Times New Roman"/>
                <w:sz w:val="26"/>
                <w:szCs w:val="26"/>
              </w:rPr>
            </w:pPr>
          </w:p>
        </w:tc>
        <w:tc>
          <w:tcPr>
            <w:tcW w:w="1418" w:type="dxa"/>
          </w:tcPr>
          <w:p w:rsidR="002C49C2" w:rsidRPr="00477A5B" w:rsidRDefault="002C49C2" w:rsidP="002C49C2">
            <w:pPr>
              <w:jc w:val="center"/>
              <w:rPr>
                <w:rFonts w:ascii="Times New Roman" w:eastAsia="Calibri" w:hAnsi="Times New Roman" w:cs="Times New Roman"/>
                <w:sz w:val="26"/>
                <w:szCs w:val="26"/>
              </w:rPr>
            </w:pPr>
            <w:r>
              <w:rPr>
                <w:rFonts w:ascii="Times New Roman" w:eastAsia="Calibri" w:hAnsi="Times New Roman" w:cs="Times New Roman"/>
                <w:sz w:val="26"/>
                <w:szCs w:val="26"/>
              </w:rPr>
              <w:t>56</w:t>
            </w:r>
          </w:p>
        </w:tc>
      </w:tr>
      <w:tr w:rsidR="002C49C2" w:rsidRPr="00415082" w:rsidTr="002C49C2">
        <w:trPr>
          <w:trHeight w:val="435"/>
        </w:trPr>
        <w:tc>
          <w:tcPr>
            <w:tcW w:w="567" w:type="dxa"/>
          </w:tcPr>
          <w:p w:rsidR="002C49C2"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20</w:t>
            </w:r>
          </w:p>
        </w:tc>
        <w:tc>
          <w:tcPr>
            <w:tcW w:w="2268" w:type="dxa"/>
          </w:tcPr>
          <w:p w:rsidR="002C49C2" w:rsidRDefault="002C49C2" w:rsidP="002C49C2">
            <w:pPr>
              <w:jc w:val="center"/>
              <w:rPr>
                <w:rFonts w:ascii="Times New Roman" w:hAnsi="Times New Roman" w:cs="Times New Roman"/>
                <w:i/>
                <w:iCs/>
                <w:sz w:val="26"/>
                <w:szCs w:val="26"/>
                <w:shd w:val="clear" w:color="auto" w:fill="FFFFFF"/>
              </w:rPr>
            </w:pPr>
            <w:r w:rsidRPr="00AA51D9">
              <w:rPr>
                <w:rFonts w:ascii="Times New Roman" w:hAnsi="Times New Roman" w:cs="Times New Roman"/>
                <w:sz w:val="26"/>
                <w:szCs w:val="26"/>
                <w:shd w:val="clear" w:color="auto" w:fill="FFFFFF"/>
              </w:rPr>
              <w:t>Звуковая культура речи: звуки </w:t>
            </w:r>
            <w:r w:rsidRPr="00AA51D9">
              <w:rPr>
                <w:rFonts w:ascii="Times New Roman" w:hAnsi="Times New Roman" w:cs="Times New Roman"/>
                <w:i/>
                <w:iCs/>
                <w:sz w:val="26"/>
                <w:szCs w:val="26"/>
                <w:shd w:val="clear" w:color="auto" w:fill="FFFFFF"/>
              </w:rPr>
              <w:t>п, пь. </w:t>
            </w:r>
          </w:p>
          <w:p w:rsidR="002C49C2" w:rsidRPr="00AA51D9" w:rsidRDefault="002C49C2" w:rsidP="002C49C2">
            <w:pPr>
              <w:jc w:val="center"/>
              <w:rPr>
                <w:rFonts w:ascii="Times New Roman" w:eastAsia="Calibri" w:hAnsi="Times New Roman" w:cs="Times New Roman"/>
                <w:sz w:val="26"/>
                <w:szCs w:val="26"/>
              </w:rPr>
            </w:pPr>
            <w:r w:rsidRPr="00AA51D9">
              <w:rPr>
                <w:rFonts w:ascii="Times New Roman" w:hAnsi="Times New Roman" w:cs="Times New Roman"/>
                <w:sz w:val="26"/>
                <w:szCs w:val="26"/>
                <w:shd w:val="clear" w:color="auto" w:fill="FFFFFF"/>
              </w:rPr>
              <w:t>Дидактическая игра «Ярмарка</w:t>
            </w:r>
          </w:p>
        </w:tc>
        <w:tc>
          <w:tcPr>
            <w:tcW w:w="5103" w:type="dxa"/>
            <w:gridSpan w:val="2"/>
          </w:tcPr>
          <w:p w:rsidR="002C49C2" w:rsidRPr="00AA51D9" w:rsidRDefault="002C49C2" w:rsidP="002C49C2">
            <w:pPr>
              <w:pStyle w:val="af"/>
              <w:shd w:val="clear" w:color="auto" w:fill="FFFFFF"/>
              <w:spacing w:before="0" w:beforeAutospacing="0" w:after="0" w:afterAutospacing="0"/>
              <w:jc w:val="both"/>
              <w:rPr>
                <w:sz w:val="26"/>
                <w:szCs w:val="26"/>
              </w:rPr>
            </w:pPr>
            <w:r w:rsidRPr="00AA51D9">
              <w:rPr>
                <w:sz w:val="26"/>
                <w:szCs w:val="26"/>
              </w:rPr>
              <w:t>Упражнять детей в отчетливом и правильном произношении звуков </w:t>
            </w:r>
            <w:r w:rsidRPr="00AA51D9">
              <w:rPr>
                <w:i/>
                <w:iCs/>
                <w:sz w:val="26"/>
                <w:szCs w:val="26"/>
              </w:rPr>
              <w:t>п</w:t>
            </w:r>
            <w:r w:rsidRPr="00AA51D9">
              <w:rPr>
                <w:sz w:val="26"/>
                <w:szCs w:val="26"/>
              </w:rPr>
              <w:t>, </w:t>
            </w:r>
            <w:r w:rsidRPr="00AA51D9">
              <w:rPr>
                <w:i/>
                <w:iCs/>
                <w:sz w:val="26"/>
                <w:szCs w:val="26"/>
              </w:rPr>
              <w:t>пь. </w:t>
            </w:r>
            <w:r w:rsidRPr="00AA51D9">
              <w:rPr>
                <w:sz w:val="26"/>
                <w:szCs w:val="26"/>
              </w:rPr>
              <w:t>С помощью дидактической игры побуждать детей вступать в</w:t>
            </w:r>
          </w:p>
          <w:p w:rsidR="002C49C2" w:rsidRPr="00AA51D9" w:rsidRDefault="002C49C2" w:rsidP="002C49C2">
            <w:pPr>
              <w:pStyle w:val="af"/>
              <w:shd w:val="clear" w:color="auto" w:fill="FFFFFF"/>
              <w:spacing w:before="0" w:beforeAutospacing="0" w:after="0" w:afterAutospacing="0"/>
              <w:jc w:val="both"/>
              <w:rPr>
                <w:sz w:val="26"/>
                <w:szCs w:val="26"/>
              </w:rPr>
            </w:pPr>
            <w:r w:rsidRPr="00AA51D9">
              <w:rPr>
                <w:sz w:val="26"/>
                <w:szCs w:val="26"/>
              </w:rPr>
              <w:t>диалог, употреблять слова со звуками </w:t>
            </w:r>
            <w:r w:rsidRPr="00AA51D9">
              <w:rPr>
                <w:i/>
                <w:iCs/>
                <w:sz w:val="26"/>
                <w:szCs w:val="26"/>
              </w:rPr>
              <w:t>п, пь.</w:t>
            </w:r>
          </w:p>
        </w:tc>
        <w:tc>
          <w:tcPr>
            <w:tcW w:w="1418" w:type="dxa"/>
          </w:tcPr>
          <w:p w:rsidR="002C49C2" w:rsidRPr="00477A5B" w:rsidRDefault="002C49C2" w:rsidP="002C49C2">
            <w:pPr>
              <w:jc w:val="center"/>
              <w:rPr>
                <w:rFonts w:ascii="Times New Roman" w:eastAsia="Calibri" w:hAnsi="Times New Roman" w:cs="Times New Roman"/>
                <w:sz w:val="26"/>
                <w:szCs w:val="26"/>
              </w:rPr>
            </w:pPr>
            <w:r>
              <w:rPr>
                <w:rFonts w:ascii="Times New Roman" w:eastAsia="Calibri" w:hAnsi="Times New Roman" w:cs="Times New Roman"/>
                <w:sz w:val="26"/>
                <w:szCs w:val="26"/>
              </w:rPr>
              <w:t>57</w:t>
            </w:r>
          </w:p>
        </w:tc>
      </w:tr>
      <w:tr w:rsidR="002C49C2" w:rsidRPr="00415082" w:rsidTr="002C49C2">
        <w:trPr>
          <w:trHeight w:val="165"/>
        </w:trPr>
        <w:tc>
          <w:tcPr>
            <w:tcW w:w="9356" w:type="dxa"/>
            <w:gridSpan w:val="5"/>
          </w:tcPr>
          <w:p w:rsidR="002C49C2" w:rsidRPr="00DF73F9" w:rsidRDefault="002C49C2" w:rsidP="002C49C2">
            <w:pPr>
              <w:pStyle w:val="af"/>
              <w:shd w:val="clear" w:color="auto" w:fill="FFFFFF"/>
              <w:spacing w:before="0" w:beforeAutospacing="0" w:after="0" w:afterAutospacing="0"/>
              <w:jc w:val="center"/>
              <w:rPr>
                <w:rStyle w:val="1"/>
                <w:b/>
                <w:color w:val="000000"/>
                <w:sz w:val="26"/>
                <w:szCs w:val="26"/>
              </w:rPr>
            </w:pPr>
            <w:r w:rsidRPr="00DF73F9">
              <w:rPr>
                <w:b/>
                <w:color w:val="000000"/>
                <w:sz w:val="26"/>
                <w:szCs w:val="26"/>
              </w:rPr>
              <w:t>ФЕВРАЛЬ</w:t>
            </w:r>
          </w:p>
        </w:tc>
      </w:tr>
      <w:tr w:rsidR="002C49C2" w:rsidRPr="00415082" w:rsidTr="002C49C2">
        <w:trPr>
          <w:trHeight w:val="345"/>
        </w:trPr>
        <w:tc>
          <w:tcPr>
            <w:tcW w:w="567" w:type="dxa"/>
          </w:tcPr>
          <w:p w:rsidR="002C49C2" w:rsidRPr="00477A5B"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lastRenderedPageBreak/>
              <w:t>21</w:t>
            </w:r>
          </w:p>
        </w:tc>
        <w:tc>
          <w:tcPr>
            <w:tcW w:w="2268" w:type="dxa"/>
          </w:tcPr>
          <w:p w:rsidR="002C49C2" w:rsidRPr="00AA51D9" w:rsidRDefault="002C49C2" w:rsidP="002C49C2">
            <w:pPr>
              <w:jc w:val="center"/>
              <w:rPr>
                <w:rFonts w:ascii="Times New Roman" w:eastAsia="Calibri" w:hAnsi="Times New Roman" w:cs="Times New Roman"/>
                <w:sz w:val="26"/>
                <w:szCs w:val="26"/>
              </w:rPr>
            </w:pPr>
            <w:r w:rsidRPr="00AA51D9">
              <w:rPr>
                <w:rFonts w:ascii="Times New Roman" w:hAnsi="Times New Roman" w:cs="Times New Roman"/>
                <w:sz w:val="26"/>
                <w:szCs w:val="26"/>
                <w:shd w:val="clear" w:color="auto" w:fill="FFFFFF"/>
              </w:rPr>
              <w:t>Чтение русской народной сказки «Лиса и заяц»</w:t>
            </w:r>
          </w:p>
        </w:tc>
        <w:tc>
          <w:tcPr>
            <w:tcW w:w="5103" w:type="dxa"/>
            <w:gridSpan w:val="2"/>
          </w:tcPr>
          <w:p w:rsidR="002C49C2" w:rsidRPr="00AA51D9" w:rsidRDefault="002C49C2" w:rsidP="002C49C2">
            <w:pPr>
              <w:jc w:val="both"/>
              <w:rPr>
                <w:rFonts w:ascii="Times New Roman" w:eastAsia="Calibri" w:hAnsi="Times New Roman" w:cs="Times New Roman"/>
                <w:sz w:val="26"/>
                <w:szCs w:val="26"/>
              </w:rPr>
            </w:pPr>
            <w:r w:rsidRPr="00AA51D9">
              <w:rPr>
                <w:rFonts w:ascii="Times New Roman" w:hAnsi="Times New Roman" w:cs="Times New Roman"/>
                <w:sz w:val="26"/>
                <w:szCs w:val="26"/>
                <w:shd w:val="clear" w:color="auto" w:fill="FFFFFF"/>
              </w:rPr>
              <w:t>Познакомить детей со сказкой «Лиса и заяц» (обр. В. Даля), помочь понять смысл произведения (мал удалец, да храбрец).</w:t>
            </w:r>
          </w:p>
        </w:tc>
        <w:tc>
          <w:tcPr>
            <w:tcW w:w="1418" w:type="dxa"/>
          </w:tcPr>
          <w:p w:rsidR="002C49C2" w:rsidRPr="00477A5B" w:rsidRDefault="002C49C2" w:rsidP="002C49C2">
            <w:pPr>
              <w:jc w:val="center"/>
              <w:rPr>
                <w:rFonts w:ascii="Times New Roman" w:eastAsia="Calibri" w:hAnsi="Times New Roman" w:cs="Times New Roman"/>
                <w:sz w:val="26"/>
                <w:szCs w:val="26"/>
              </w:rPr>
            </w:pPr>
            <w:r>
              <w:rPr>
                <w:rFonts w:ascii="Times New Roman" w:eastAsia="Calibri" w:hAnsi="Times New Roman" w:cs="Times New Roman"/>
                <w:sz w:val="26"/>
                <w:szCs w:val="26"/>
              </w:rPr>
              <w:t>59</w:t>
            </w:r>
          </w:p>
        </w:tc>
      </w:tr>
      <w:tr w:rsidR="002C49C2" w:rsidRPr="00415082" w:rsidTr="002C49C2">
        <w:trPr>
          <w:trHeight w:val="360"/>
        </w:trPr>
        <w:tc>
          <w:tcPr>
            <w:tcW w:w="567" w:type="dxa"/>
          </w:tcPr>
          <w:p w:rsidR="002C49C2"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22</w:t>
            </w:r>
          </w:p>
        </w:tc>
        <w:tc>
          <w:tcPr>
            <w:tcW w:w="2268" w:type="dxa"/>
          </w:tcPr>
          <w:p w:rsidR="002C49C2" w:rsidRPr="00AA51D9" w:rsidRDefault="002C49C2" w:rsidP="002C49C2">
            <w:pPr>
              <w:jc w:val="center"/>
              <w:rPr>
                <w:rFonts w:ascii="Times New Roman" w:eastAsia="Calibri" w:hAnsi="Times New Roman" w:cs="Times New Roman"/>
                <w:sz w:val="26"/>
                <w:szCs w:val="26"/>
              </w:rPr>
            </w:pPr>
            <w:r w:rsidRPr="00AA51D9">
              <w:rPr>
                <w:rFonts w:ascii="Times New Roman" w:hAnsi="Times New Roman" w:cs="Times New Roman"/>
                <w:sz w:val="26"/>
                <w:szCs w:val="26"/>
                <w:shd w:val="clear" w:color="auto" w:fill="FFFFFF"/>
              </w:rPr>
              <w:t>Звуковая культура речи: звуки </w:t>
            </w:r>
            <w:r w:rsidRPr="00AA51D9">
              <w:rPr>
                <w:rFonts w:ascii="Times New Roman" w:hAnsi="Times New Roman" w:cs="Times New Roman"/>
                <w:i/>
                <w:iCs/>
                <w:sz w:val="26"/>
                <w:szCs w:val="26"/>
                <w:shd w:val="clear" w:color="auto" w:fill="FFFFFF"/>
              </w:rPr>
              <w:t>б, бь</w:t>
            </w:r>
          </w:p>
        </w:tc>
        <w:tc>
          <w:tcPr>
            <w:tcW w:w="5103" w:type="dxa"/>
            <w:gridSpan w:val="2"/>
          </w:tcPr>
          <w:p w:rsidR="002C49C2" w:rsidRPr="00AA51D9" w:rsidRDefault="002C49C2" w:rsidP="002C49C2">
            <w:pPr>
              <w:jc w:val="both"/>
              <w:rPr>
                <w:rFonts w:ascii="Times New Roman" w:eastAsia="Calibri" w:hAnsi="Times New Roman" w:cs="Times New Roman"/>
                <w:sz w:val="26"/>
                <w:szCs w:val="26"/>
              </w:rPr>
            </w:pPr>
            <w:r w:rsidRPr="00AA51D9">
              <w:rPr>
                <w:rFonts w:ascii="Times New Roman" w:hAnsi="Times New Roman" w:cs="Times New Roman"/>
                <w:sz w:val="26"/>
                <w:szCs w:val="26"/>
                <w:shd w:val="clear" w:color="auto" w:fill="FFFFFF"/>
              </w:rPr>
              <w:t>Упражнять детей в правильном произношении звуков </w:t>
            </w:r>
            <w:r w:rsidRPr="00AA51D9">
              <w:rPr>
                <w:rFonts w:ascii="Times New Roman" w:hAnsi="Times New Roman" w:cs="Times New Roman"/>
                <w:i/>
                <w:iCs/>
                <w:sz w:val="26"/>
                <w:szCs w:val="26"/>
                <w:shd w:val="clear" w:color="auto" w:fill="FFFFFF"/>
              </w:rPr>
              <w:t>б, бь </w:t>
            </w:r>
            <w:r w:rsidRPr="00AA51D9">
              <w:rPr>
                <w:rFonts w:ascii="Times New Roman" w:hAnsi="Times New Roman" w:cs="Times New Roman"/>
                <w:sz w:val="26"/>
                <w:szCs w:val="26"/>
                <w:shd w:val="clear" w:color="auto" w:fill="FFFFFF"/>
              </w:rPr>
              <w:t>(в звукосочетаниях, словах, фразах).</w:t>
            </w:r>
          </w:p>
        </w:tc>
        <w:tc>
          <w:tcPr>
            <w:tcW w:w="1418" w:type="dxa"/>
          </w:tcPr>
          <w:p w:rsidR="002C49C2" w:rsidRPr="00477A5B" w:rsidRDefault="002C49C2" w:rsidP="002C49C2">
            <w:pPr>
              <w:jc w:val="center"/>
              <w:rPr>
                <w:rFonts w:ascii="Times New Roman" w:eastAsia="Calibri" w:hAnsi="Times New Roman" w:cs="Times New Roman"/>
                <w:sz w:val="26"/>
                <w:szCs w:val="26"/>
              </w:rPr>
            </w:pPr>
            <w:r>
              <w:rPr>
                <w:rFonts w:ascii="Times New Roman" w:eastAsia="Calibri" w:hAnsi="Times New Roman" w:cs="Times New Roman"/>
                <w:sz w:val="26"/>
                <w:szCs w:val="26"/>
              </w:rPr>
              <w:t>60</w:t>
            </w:r>
          </w:p>
        </w:tc>
      </w:tr>
      <w:tr w:rsidR="002C49C2" w:rsidRPr="00415082" w:rsidTr="002C49C2">
        <w:trPr>
          <w:trHeight w:val="268"/>
        </w:trPr>
        <w:tc>
          <w:tcPr>
            <w:tcW w:w="567" w:type="dxa"/>
          </w:tcPr>
          <w:p w:rsidR="002C49C2"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23</w:t>
            </w:r>
          </w:p>
        </w:tc>
        <w:tc>
          <w:tcPr>
            <w:tcW w:w="2268" w:type="dxa"/>
          </w:tcPr>
          <w:p w:rsidR="002C49C2" w:rsidRDefault="002C49C2" w:rsidP="002C49C2">
            <w:pPr>
              <w:jc w:val="center"/>
              <w:rPr>
                <w:rFonts w:ascii="Times New Roman" w:hAnsi="Times New Roman" w:cs="Times New Roman"/>
                <w:sz w:val="26"/>
                <w:szCs w:val="26"/>
                <w:shd w:val="clear" w:color="auto" w:fill="FFFFFF"/>
              </w:rPr>
            </w:pPr>
            <w:r w:rsidRPr="00AA51D9">
              <w:rPr>
                <w:rFonts w:ascii="Times New Roman" w:hAnsi="Times New Roman" w:cs="Times New Roman"/>
                <w:sz w:val="26"/>
                <w:szCs w:val="26"/>
                <w:shd w:val="clear" w:color="auto" w:fill="FFFFFF"/>
              </w:rPr>
              <w:t>Заучивание стихотворения</w:t>
            </w:r>
          </w:p>
          <w:p w:rsidR="002C49C2" w:rsidRPr="00AA51D9" w:rsidRDefault="002C49C2" w:rsidP="002C49C2">
            <w:pPr>
              <w:jc w:val="center"/>
              <w:rPr>
                <w:rFonts w:ascii="Times New Roman" w:eastAsia="Calibri" w:hAnsi="Times New Roman" w:cs="Times New Roman"/>
                <w:sz w:val="26"/>
                <w:szCs w:val="26"/>
              </w:rPr>
            </w:pPr>
            <w:r w:rsidRPr="00AA51D9">
              <w:rPr>
                <w:rFonts w:ascii="Times New Roman" w:hAnsi="Times New Roman" w:cs="Times New Roman"/>
                <w:sz w:val="26"/>
                <w:szCs w:val="26"/>
                <w:shd w:val="clear" w:color="auto" w:fill="FFFFFF"/>
              </w:rPr>
              <w:t xml:space="preserve"> В. Берестова «Петушки распетушились»</w:t>
            </w:r>
          </w:p>
        </w:tc>
        <w:tc>
          <w:tcPr>
            <w:tcW w:w="5103" w:type="dxa"/>
            <w:gridSpan w:val="2"/>
          </w:tcPr>
          <w:p w:rsidR="002C49C2" w:rsidRPr="00AA51D9" w:rsidRDefault="002C49C2" w:rsidP="002C49C2">
            <w:pPr>
              <w:jc w:val="both"/>
              <w:rPr>
                <w:rFonts w:ascii="Times New Roman" w:eastAsia="Calibri" w:hAnsi="Times New Roman" w:cs="Times New Roman"/>
                <w:sz w:val="26"/>
                <w:szCs w:val="26"/>
              </w:rPr>
            </w:pPr>
            <w:r w:rsidRPr="00AA51D9">
              <w:rPr>
                <w:rFonts w:ascii="Times New Roman" w:hAnsi="Times New Roman" w:cs="Times New Roman"/>
                <w:sz w:val="26"/>
                <w:szCs w:val="26"/>
                <w:shd w:val="clear" w:color="auto" w:fill="FFFFFF"/>
              </w:rPr>
              <w:t>Помочь детям запомнить стихотворение В. Берестова «Петушки распетушились», учить выразительно читать его.</w:t>
            </w:r>
          </w:p>
        </w:tc>
        <w:tc>
          <w:tcPr>
            <w:tcW w:w="1418" w:type="dxa"/>
          </w:tcPr>
          <w:p w:rsidR="002C49C2" w:rsidRPr="00477A5B" w:rsidRDefault="002C49C2" w:rsidP="002C49C2">
            <w:pPr>
              <w:jc w:val="center"/>
              <w:rPr>
                <w:rFonts w:ascii="Times New Roman" w:eastAsia="Calibri" w:hAnsi="Times New Roman" w:cs="Times New Roman"/>
                <w:sz w:val="26"/>
                <w:szCs w:val="26"/>
              </w:rPr>
            </w:pPr>
            <w:r>
              <w:rPr>
                <w:rFonts w:ascii="Times New Roman" w:eastAsia="Calibri" w:hAnsi="Times New Roman" w:cs="Times New Roman"/>
                <w:sz w:val="26"/>
                <w:szCs w:val="26"/>
              </w:rPr>
              <w:t>61</w:t>
            </w:r>
          </w:p>
        </w:tc>
      </w:tr>
      <w:tr w:rsidR="002C49C2" w:rsidRPr="00415082" w:rsidTr="002C49C2">
        <w:trPr>
          <w:trHeight w:val="315"/>
        </w:trPr>
        <w:tc>
          <w:tcPr>
            <w:tcW w:w="567" w:type="dxa"/>
          </w:tcPr>
          <w:p w:rsidR="002C49C2"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24</w:t>
            </w:r>
          </w:p>
        </w:tc>
        <w:tc>
          <w:tcPr>
            <w:tcW w:w="2268" w:type="dxa"/>
          </w:tcPr>
          <w:p w:rsidR="002C49C2" w:rsidRPr="00AA51D9" w:rsidRDefault="002C49C2" w:rsidP="002C49C2">
            <w:pPr>
              <w:jc w:val="center"/>
              <w:rPr>
                <w:rFonts w:ascii="Times New Roman" w:eastAsia="Calibri" w:hAnsi="Times New Roman" w:cs="Times New Roman"/>
                <w:sz w:val="26"/>
                <w:szCs w:val="26"/>
              </w:rPr>
            </w:pPr>
            <w:r w:rsidRPr="00AA51D9">
              <w:rPr>
                <w:rFonts w:ascii="Times New Roman" w:hAnsi="Times New Roman" w:cs="Times New Roman"/>
                <w:sz w:val="26"/>
                <w:szCs w:val="26"/>
                <w:shd w:val="clear" w:color="auto" w:fill="FFFFFF"/>
              </w:rPr>
              <w:t>Беседа на тему «Что такое хорошо и что такое плохо»</w:t>
            </w:r>
          </w:p>
        </w:tc>
        <w:tc>
          <w:tcPr>
            <w:tcW w:w="5103" w:type="dxa"/>
            <w:gridSpan w:val="2"/>
          </w:tcPr>
          <w:p w:rsidR="002C49C2" w:rsidRPr="00AA51D9" w:rsidRDefault="002C49C2" w:rsidP="002C49C2">
            <w:pPr>
              <w:pStyle w:val="af"/>
              <w:shd w:val="clear" w:color="auto" w:fill="FFFFFF"/>
              <w:spacing w:before="0" w:beforeAutospacing="0" w:after="0" w:afterAutospacing="0"/>
              <w:jc w:val="both"/>
              <w:rPr>
                <w:sz w:val="26"/>
                <w:szCs w:val="26"/>
              </w:rPr>
            </w:pPr>
            <w:r w:rsidRPr="00AA51D9">
              <w:rPr>
                <w:sz w:val="26"/>
                <w:szCs w:val="26"/>
              </w:rPr>
              <w:t>Беседуя с детьми о плохом и хорошем, совершенствовать их диалогическую речь (умение вступать в разговор; высказывыть суждение так, чтобы оно было понятно окружающим; грамматически правильно отражать в речи свои впечатления).</w:t>
            </w:r>
          </w:p>
        </w:tc>
        <w:tc>
          <w:tcPr>
            <w:tcW w:w="1418" w:type="dxa"/>
          </w:tcPr>
          <w:p w:rsidR="002C49C2" w:rsidRPr="00477A5B" w:rsidRDefault="002C49C2" w:rsidP="002C49C2">
            <w:pPr>
              <w:jc w:val="center"/>
              <w:rPr>
                <w:rFonts w:ascii="Times New Roman" w:eastAsia="Calibri" w:hAnsi="Times New Roman" w:cs="Times New Roman"/>
                <w:sz w:val="26"/>
                <w:szCs w:val="26"/>
              </w:rPr>
            </w:pPr>
            <w:r>
              <w:rPr>
                <w:rFonts w:ascii="Times New Roman" w:eastAsia="Calibri" w:hAnsi="Times New Roman" w:cs="Times New Roman"/>
                <w:sz w:val="26"/>
                <w:szCs w:val="26"/>
              </w:rPr>
              <w:t>62</w:t>
            </w:r>
          </w:p>
        </w:tc>
      </w:tr>
      <w:tr w:rsidR="002C49C2" w:rsidRPr="00415082" w:rsidTr="002C49C2">
        <w:trPr>
          <w:trHeight w:val="268"/>
        </w:trPr>
        <w:tc>
          <w:tcPr>
            <w:tcW w:w="9356" w:type="dxa"/>
            <w:gridSpan w:val="5"/>
          </w:tcPr>
          <w:p w:rsidR="002C49C2" w:rsidRPr="00DF73F9" w:rsidRDefault="002C49C2" w:rsidP="002C49C2">
            <w:pPr>
              <w:jc w:val="center"/>
              <w:rPr>
                <w:rStyle w:val="1"/>
                <w:rFonts w:ascii="Times New Roman" w:hAnsi="Times New Roman" w:cs="Times New Roman"/>
                <w:b/>
                <w:color w:val="000000"/>
                <w:sz w:val="26"/>
                <w:szCs w:val="26"/>
                <w:shd w:val="clear" w:color="auto" w:fill="FFFFFF"/>
              </w:rPr>
            </w:pPr>
            <w:r w:rsidRPr="00DF73F9">
              <w:rPr>
                <w:rFonts w:ascii="Times New Roman" w:hAnsi="Times New Roman" w:cs="Times New Roman"/>
                <w:b/>
                <w:color w:val="000000"/>
                <w:sz w:val="26"/>
                <w:szCs w:val="26"/>
                <w:shd w:val="clear" w:color="auto" w:fill="FFFFFF"/>
              </w:rPr>
              <w:t>МАРТ</w:t>
            </w:r>
          </w:p>
        </w:tc>
      </w:tr>
      <w:tr w:rsidR="002C49C2" w:rsidRPr="00415082" w:rsidTr="002C49C2">
        <w:trPr>
          <w:trHeight w:val="355"/>
        </w:trPr>
        <w:tc>
          <w:tcPr>
            <w:tcW w:w="567" w:type="dxa"/>
          </w:tcPr>
          <w:p w:rsidR="002C49C2" w:rsidRPr="00477A5B"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25</w:t>
            </w:r>
          </w:p>
        </w:tc>
        <w:tc>
          <w:tcPr>
            <w:tcW w:w="2552" w:type="dxa"/>
            <w:gridSpan w:val="2"/>
          </w:tcPr>
          <w:p w:rsidR="002C49C2" w:rsidRDefault="002C49C2" w:rsidP="002C49C2">
            <w:pPr>
              <w:jc w:val="center"/>
              <w:rPr>
                <w:rFonts w:ascii="Times New Roman" w:hAnsi="Times New Roman" w:cs="Times New Roman"/>
                <w:color w:val="000000"/>
                <w:sz w:val="26"/>
                <w:szCs w:val="26"/>
                <w:shd w:val="clear" w:color="auto" w:fill="FFFFFF"/>
              </w:rPr>
            </w:pPr>
            <w:r w:rsidRPr="00AA51D9">
              <w:rPr>
                <w:rFonts w:ascii="Times New Roman" w:hAnsi="Times New Roman" w:cs="Times New Roman"/>
                <w:color w:val="000000"/>
                <w:sz w:val="26"/>
                <w:szCs w:val="26"/>
                <w:shd w:val="clear" w:color="auto" w:fill="FFFFFF"/>
              </w:rPr>
              <w:t xml:space="preserve">Чтение стихотворения </w:t>
            </w:r>
          </w:p>
          <w:p w:rsidR="002C49C2" w:rsidRDefault="002C49C2" w:rsidP="002C49C2">
            <w:pPr>
              <w:jc w:val="center"/>
              <w:rPr>
                <w:rFonts w:ascii="Times New Roman" w:hAnsi="Times New Roman" w:cs="Times New Roman"/>
                <w:color w:val="000000"/>
                <w:sz w:val="26"/>
                <w:szCs w:val="26"/>
                <w:shd w:val="clear" w:color="auto" w:fill="FFFFFF"/>
              </w:rPr>
            </w:pPr>
            <w:r w:rsidRPr="00AA51D9">
              <w:rPr>
                <w:rFonts w:ascii="Times New Roman" w:hAnsi="Times New Roman" w:cs="Times New Roman"/>
                <w:color w:val="000000"/>
                <w:sz w:val="26"/>
                <w:szCs w:val="26"/>
                <w:shd w:val="clear" w:color="auto" w:fill="FFFFFF"/>
              </w:rPr>
              <w:t xml:space="preserve">И. Косякова </w:t>
            </w:r>
          </w:p>
          <w:p w:rsidR="002C49C2" w:rsidRDefault="002C49C2" w:rsidP="002C49C2">
            <w:pPr>
              <w:jc w:val="cente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«Все она»</w:t>
            </w:r>
          </w:p>
          <w:p w:rsidR="002C49C2" w:rsidRPr="00AA51D9" w:rsidRDefault="002C49C2" w:rsidP="002C49C2">
            <w:pPr>
              <w:jc w:val="center"/>
              <w:rPr>
                <w:rFonts w:ascii="Times New Roman" w:eastAsia="Calibri" w:hAnsi="Times New Roman" w:cs="Times New Roman"/>
                <w:sz w:val="26"/>
                <w:szCs w:val="26"/>
              </w:rPr>
            </w:pPr>
            <w:r w:rsidRPr="00AA51D9">
              <w:rPr>
                <w:rFonts w:ascii="Times New Roman" w:hAnsi="Times New Roman" w:cs="Times New Roman"/>
                <w:color w:val="000000"/>
                <w:sz w:val="26"/>
                <w:szCs w:val="26"/>
                <w:shd w:val="clear" w:color="auto" w:fill="FFFFFF"/>
              </w:rPr>
              <w:t>Дидактическое упражнение «Очень мамочку люблю, потому что…»</w:t>
            </w:r>
          </w:p>
        </w:tc>
        <w:tc>
          <w:tcPr>
            <w:tcW w:w="4819" w:type="dxa"/>
          </w:tcPr>
          <w:p w:rsidR="002C49C2" w:rsidRPr="00AA51D9" w:rsidRDefault="002C49C2" w:rsidP="002C49C2">
            <w:pPr>
              <w:jc w:val="both"/>
              <w:rPr>
                <w:rFonts w:ascii="Times New Roman" w:eastAsia="Calibri" w:hAnsi="Times New Roman" w:cs="Times New Roman"/>
                <w:sz w:val="26"/>
                <w:szCs w:val="26"/>
              </w:rPr>
            </w:pPr>
            <w:r w:rsidRPr="00AA51D9">
              <w:rPr>
                <w:rFonts w:ascii="Times New Roman" w:hAnsi="Times New Roman" w:cs="Times New Roman"/>
                <w:color w:val="000000"/>
                <w:sz w:val="26"/>
                <w:szCs w:val="26"/>
                <w:shd w:val="clear" w:color="auto" w:fill="FFFFFF"/>
              </w:rPr>
              <w:t>Познакомить детей со стихотворением И. Косякова «Все она». Совершенствовать диалогическую речь.</w:t>
            </w:r>
          </w:p>
        </w:tc>
        <w:tc>
          <w:tcPr>
            <w:tcW w:w="1418" w:type="dxa"/>
          </w:tcPr>
          <w:p w:rsidR="002C49C2" w:rsidRPr="00477A5B" w:rsidRDefault="002C49C2" w:rsidP="002C49C2">
            <w:pPr>
              <w:jc w:val="center"/>
              <w:rPr>
                <w:rFonts w:ascii="Times New Roman" w:eastAsia="Calibri" w:hAnsi="Times New Roman" w:cs="Times New Roman"/>
                <w:sz w:val="26"/>
                <w:szCs w:val="26"/>
              </w:rPr>
            </w:pPr>
            <w:r>
              <w:rPr>
                <w:rFonts w:ascii="Times New Roman" w:eastAsia="Calibri" w:hAnsi="Times New Roman" w:cs="Times New Roman"/>
                <w:sz w:val="26"/>
                <w:szCs w:val="26"/>
              </w:rPr>
              <w:t>64</w:t>
            </w:r>
          </w:p>
        </w:tc>
      </w:tr>
      <w:tr w:rsidR="002C49C2" w:rsidRPr="00415082" w:rsidTr="002C49C2">
        <w:trPr>
          <w:trHeight w:val="255"/>
        </w:trPr>
        <w:tc>
          <w:tcPr>
            <w:tcW w:w="567" w:type="dxa"/>
          </w:tcPr>
          <w:p w:rsidR="002C49C2"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26</w:t>
            </w:r>
          </w:p>
        </w:tc>
        <w:tc>
          <w:tcPr>
            <w:tcW w:w="2552" w:type="dxa"/>
            <w:gridSpan w:val="2"/>
          </w:tcPr>
          <w:p w:rsidR="002C49C2" w:rsidRPr="00AA51D9" w:rsidRDefault="002C49C2" w:rsidP="002C49C2">
            <w:pPr>
              <w:jc w:val="center"/>
              <w:rPr>
                <w:rFonts w:ascii="Times New Roman" w:eastAsia="Calibri" w:hAnsi="Times New Roman" w:cs="Times New Roman"/>
                <w:sz w:val="26"/>
                <w:szCs w:val="26"/>
              </w:rPr>
            </w:pPr>
            <w:r w:rsidRPr="00AA51D9">
              <w:rPr>
                <w:rFonts w:ascii="Times New Roman" w:hAnsi="Times New Roman" w:cs="Times New Roman"/>
                <w:color w:val="000000"/>
                <w:sz w:val="26"/>
                <w:szCs w:val="26"/>
                <w:shd w:val="clear" w:color="auto" w:fill="FFFFFF"/>
              </w:rPr>
              <w:t>Звуковая культура речи: звуки </w:t>
            </w:r>
            <w:r w:rsidRPr="00AA51D9">
              <w:rPr>
                <w:rFonts w:ascii="Times New Roman" w:hAnsi="Times New Roman" w:cs="Times New Roman"/>
                <w:i/>
                <w:iCs/>
                <w:color w:val="000000"/>
                <w:sz w:val="26"/>
                <w:szCs w:val="26"/>
                <w:shd w:val="clear" w:color="auto" w:fill="FFFFFF"/>
              </w:rPr>
              <w:t>т, п, к.</w:t>
            </w:r>
          </w:p>
        </w:tc>
        <w:tc>
          <w:tcPr>
            <w:tcW w:w="4819" w:type="dxa"/>
          </w:tcPr>
          <w:p w:rsidR="002C49C2" w:rsidRPr="00AA51D9" w:rsidRDefault="002C49C2" w:rsidP="002C49C2">
            <w:pPr>
              <w:pStyle w:val="af"/>
              <w:shd w:val="clear" w:color="auto" w:fill="FFFFFF"/>
              <w:spacing w:before="0" w:beforeAutospacing="0" w:after="0" w:afterAutospacing="0"/>
              <w:jc w:val="both"/>
              <w:rPr>
                <w:color w:val="000000"/>
                <w:sz w:val="26"/>
                <w:szCs w:val="26"/>
              </w:rPr>
            </w:pPr>
            <w:r w:rsidRPr="00AA51D9">
              <w:rPr>
                <w:color w:val="000000"/>
                <w:sz w:val="26"/>
                <w:szCs w:val="26"/>
              </w:rPr>
              <w:t>Закреплять произношение звука </w:t>
            </w:r>
            <w:r w:rsidRPr="00AA51D9">
              <w:rPr>
                <w:i/>
                <w:iCs/>
                <w:color w:val="000000"/>
                <w:sz w:val="26"/>
                <w:szCs w:val="26"/>
              </w:rPr>
              <w:t>т </w:t>
            </w:r>
            <w:r w:rsidRPr="00AA51D9">
              <w:rPr>
                <w:color w:val="000000"/>
                <w:sz w:val="26"/>
                <w:szCs w:val="26"/>
              </w:rPr>
              <w:t>в словах и фразовой речи; учить детей отчетливо произносить звукоподражания со звуками </w:t>
            </w:r>
            <w:r w:rsidRPr="00AA51D9">
              <w:rPr>
                <w:i/>
                <w:iCs/>
                <w:color w:val="000000"/>
                <w:sz w:val="26"/>
                <w:szCs w:val="26"/>
              </w:rPr>
              <w:t>т, п, к:</w:t>
            </w:r>
          </w:p>
          <w:p w:rsidR="002C49C2" w:rsidRPr="00AA51D9" w:rsidRDefault="002C49C2" w:rsidP="002C49C2">
            <w:pPr>
              <w:pStyle w:val="af"/>
              <w:shd w:val="clear" w:color="auto" w:fill="FFFFFF"/>
              <w:spacing w:before="0" w:beforeAutospacing="0" w:after="0" w:afterAutospacing="0"/>
              <w:jc w:val="both"/>
              <w:rPr>
                <w:color w:val="000000"/>
                <w:sz w:val="26"/>
                <w:szCs w:val="26"/>
              </w:rPr>
            </w:pPr>
            <w:r w:rsidRPr="00AA51D9">
              <w:rPr>
                <w:color w:val="000000"/>
                <w:sz w:val="26"/>
                <w:szCs w:val="26"/>
              </w:rPr>
              <w:t>упражнять в произнесении звукоподражаний с разной скоростью и громкостью.</w:t>
            </w:r>
          </w:p>
        </w:tc>
        <w:tc>
          <w:tcPr>
            <w:tcW w:w="1418" w:type="dxa"/>
          </w:tcPr>
          <w:p w:rsidR="002C49C2" w:rsidRPr="00477A5B" w:rsidRDefault="002C49C2" w:rsidP="002C49C2">
            <w:pPr>
              <w:jc w:val="center"/>
              <w:rPr>
                <w:rFonts w:ascii="Times New Roman" w:eastAsia="Calibri" w:hAnsi="Times New Roman" w:cs="Times New Roman"/>
                <w:sz w:val="26"/>
                <w:szCs w:val="26"/>
              </w:rPr>
            </w:pPr>
            <w:r>
              <w:rPr>
                <w:rFonts w:ascii="Times New Roman" w:eastAsia="Calibri" w:hAnsi="Times New Roman" w:cs="Times New Roman"/>
                <w:sz w:val="26"/>
                <w:szCs w:val="26"/>
              </w:rPr>
              <w:t>65</w:t>
            </w:r>
          </w:p>
        </w:tc>
      </w:tr>
      <w:tr w:rsidR="002C49C2" w:rsidRPr="00415082" w:rsidTr="002C49C2">
        <w:trPr>
          <w:trHeight w:val="330"/>
        </w:trPr>
        <w:tc>
          <w:tcPr>
            <w:tcW w:w="567" w:type="dxa"/>
          </w:tcPr>
          <w:p w:rsidR="002C49C2"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27</w:t>
            </w:r>
          </w:p>
        </w:tc>
        <w:tc>
          <w:tcPr>
            <w:tcW w:w="2552" w:type="dxa"/>
            <w:gridSpan w:val="2"/>
          </w:tcPr>
          <w:p w:rsidR="002C49C2" w:rsidRPr="00AA51D9" w:rsidRDefault="002C49C2" w:rsidP="002C49C2">
            <w:pPr>
              <w:jc w:val="center"/>
              <w:rPr>
                <w:rFonts w:ascii="Times New Roman" w:eastAsia="Calibri" w:hAnsi="Times New Roman" w:cs="Times New Roman"/>
                <w:sz w:val="26"/>
                <w:szCs w:val="26"/>
              </w:rPr>
            </w:pPr>
            <w:r w:rsidRPr="00AA51D9">
              <w:rPr>
                <w:rFonts w:ascii="Times New Roman" w:hAnsi="Times New Roman" w:cs="Times New Roman"/>
                <w:color w:val="000000"/>
                <w:sz w:val="26"/>
                <w:szCs w:val="26"/>
                <w:shd w:val="clear" w:color="auto" w:fill="FFFFFF"/>
              </w:rPr>
              <w:t>Чтение русской народной сказки «У страха глаза велики»</w:t>
            </w:r>
          </w:p>
        </w:tc>
        <w:tc>
          <w:tcPr>
            <w:tcW w:w="4819" w:type="dxa"/>
          </w:tcPr>
          <w:p w:rsidR="002C49C2" w:rsidRPr="00AA51D9" w:rsidRDefault="002C49C2" w:rsidP="002C49C2">
            <w:pPr>
              <w:pStyle w:val="af"/>
              <w:shd w:val="clear" w:color="auto" w:fill="FFFFFF"/>
              <w:spacing w:before="0" w:beforeAutospacing="0" w:after="0" w:afterAutospacing="0"/>
              <w:jc w:val="both"/>
              <w:rPr>
                <w:color w:val="000000"/>
                <w:sz w:val="26"/>
                <w:szCs w:val="26"/>
              </w:rPr>
            </w:pPr>
            <w:r w:rsidRPr="00AA51D9">
              <w:rPr>
                <w:color w:val="000000"/>
                <w:sz w:val="26"/>
                <w:szCs w:val="26"/>
              </w:rPr>
              <w:t>Напомнить детям известные им русские народные сказки и познакомить со сказкой «У страха глаза велики» (обр. М. Серовой). Помочь</w:t>
            </w:r>
            <w:r>
              <w:rPr>
                <w:color w:val="000000"/>
                <w:sz w:val="26"/>
                <w:szCs w:val="26"/>
              </w:rPr>
              <w:t xml:space="preserve"> </w:t>
            </w:r>
            <w:r w:rsidRPr="00AA51D9">
              <w:rPr>
                <w:color w:val="000000"/>
                <w:sz w:val="26"/>
                <w:szCs w:val="26"/>
              </w:rPr>
              <w:t>правильно воспроизвести начало и конец сказки.</w:t>
            </w:r>
          </w:p>
        </w:tc>
        <w:tc>
          <w:tcPr>
            <w:tcW w:w="1418" w:type="dxa"/>
          </w:tcPr>
          <w:p w:rsidR="002C49C2" w:rsidRPr="00477A5B" w:rsidRDefault="002C49C2" w:rsidP="002C49C2">
            <w:pPr>
              <w:jc w:val="center"/>
              <w:rPr>
                <w:rFonts w:ascii="Times New Roman" w:eastAsia="Calibri" w:hAnsi="Times New Roman" w:cs="Times New Roman"/>
                <w:sz w:val="26"/>
                <w:szCs w:val="26"/>
              </w:rPr>
            </w:pPr>
            <w:r>
              <w:rPr>
                <w:rFonts w:ascii="Times New Roman" w:eastAsia="Calibri" w:hAnsi="Times New Roman" w:cs="Times New Roman"/>
                <w:sz w:val="26"/>
                <w:szCs w:val="26"/>
              </w:rPr>
              <w:t>67</w:t>
            </w:r>
          </w:p>
        </w:tc>
      </w:tr>
      <w:tr w:rsidR="002C49C2" w:rsidRPr="00415082" w:rsidTr="002C49C2">
        <w:trPr>
          <w:trHeight w:val="2653"/>
        </w:trPr>
        <w:tc>
          <w:tcPr>
            <w:tcW w:w="567" w:type="dxa"/>
          </w:tcPr>
          <w:p w:rsidR="002C49C2"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28</w:t>
            </w:r>
          </w:p>
        </w:tc>
        <w:tc>
          <w:tcPr>
            <w:tcW w:w="2552" w:type="dxa"/>
            <w:gridSpan w:val="2"/>
          </w:tcPr>
          <w:p w:rsidR="002C49C2" w:rsidRPr="00AA51D9" w:rsidRDefault="002C49C2" w:rsidP="002C49C2">
            <w:pPr>
              <w:pStyle w:val="af"/>
              <w:shd w:val="clear" w:color="auto" w:fill="FFFFFF"/>
              <w:spacing w:before="0" w:beforeAutospacing="0" w:after="0" w:afterAutospacing="0"/>
              <w:jc w:val="center"/>
              <w:rPr>
                <w:color w:val="000000"/>
                <w:sz w:val="26"/>
                <w:szCs w:val="26"/>
              </w:rPr>
            </w:pPr>
            <w:r w:rsidRPr="00AA51D9">
              <w:rPr>
                <w:color w:val="000000"/>
                <w:sz w:val="26"/>
                <w:szCs w:val="26"/>
              </w:rPr>
              <w:t xml:space="preserve">Рассматривание сюжетных картин </w:t>
            </w:r>
            <w:r w:rsidRPr="00AA51D9">
              <w:rPr>
                <w:i/>
                <w:color w:val="000000"/>
                <w:sz w:val="26"/>
                <w:szCs w:val="26"/>
              </w:rPr>
              <w:t>(по выбору педагога).</w:t>
            </w:r>
            <w:r w:rsidRPr="00AA51D9">
              <w:rPr>
                <w:color w:val="000000"/>
                <w:sz w:val="26"/>
                <w:szCs w:val="26"/>
              </w:rPr>
              <w:t xml:space="preserve"> Дидактическое упражнение на звукопроизношение</w:t>
            </w:r>
          </w:p>
          <w:p w:rsidR="002C49C2" w:rsidRPr="00AA51D9" w:rsidRDefault="002C49C2" w:rsidP="002C49C2">
            <w:pPr>
              <w:pStyle w:val="af"/>
              <w:shd w:val="clear" w:color="auto" w:fill="FFFFFF"/>
              <w:spacing w:before="0" w:beforeAutospacing="0" w:after="0" w:afterAutospacing="0"/>
              <w:jc w:val="center"/>
              <w:rPr>
                <w:color w:val="000000"/>
                <w:sz w:val="26"/>
                <w:szCs w:val="26"/>
              </w:rPr>
            </w:pPr>
            <w:r w:rsidRPr="00AA51D9">
              <w:rPr>
                <w:color w:val="000000"/>
                <w:sz w:val="26"/>
                <w:szCs w:val="26"/>
              </w:rPr>
              <w:t>(дидактическая игра «Что изменилось»).</w:t>
            </w:r>
          </w:p>
        </w:tc>
        <w:tc>
          <w:tcPr>
            <w:tcW w:w="4819" w:type="dxa"/>
          </w:tcPr>
          <w:p w:rsidR="002C49C2" w:rsidRPr="00AA51D9" w:rsidRDefault="002C49C2" w:rsidP="002C49C2">
            <w:pPr>
              <w:pStyle w:val="af"/>
              <w:shd w:val="clear" w:color="auto" w:fill="FFFFFF"/>
              <w:spacing w:before="0" w:beforeAutospacing="0" w:after="0" w:afterAutospacing="0"/>
              <w:jc w:val="both"/>
              <w:rPr>
                <w:color w:val="000000"/>
                <w:sz w:val="26"/>
                <w:szCs w:val="26"/>
              </w:rPr>
            </w:pPr>
            <w:r w:rsidRPr="00AA51D9">
              <w:rPr>
                <w:color w:val="000000"/>
                <w:sz w:val="26"/>
                <w:szCs w:val="26"/>
              </w:rPr>
              <w:t>Продолжать учить детей рассматривать сюжетную картину, помогая им определить ее тему и конкретизировать действия и</w:t>
            </w:r>
            <w:r>
              <w:rPr>
                <w:color w:val="000000"/>
                <w:sz w:val="26"/>
                <w:szCs w:val="26"/>
              </w:rPr>
              <w:t xml:space="preserve"> </w:t>
            </w:r>
            <w:r w:rsidRPr="00AA51D9">
              <w:rPr>
                <w:color w:val="000000"/>
                <w:sz w:val="26"/>
                <w:szCs w:val="26"/>
              </w:rPr>
              <w:t>взаимоотношения персонажей. Отрабатывать правильное и отчетливое произношение звукоподражательных слов (учить характеризовать</w:t>
            </w:r>
            <w:r>
              <w:rPr>
                <w:color w:val="000000"/>
                <w:sz w:val="26"/>
                <w:szCs w:val="26"/>
              </w:rPr>
              <w:t xml:space="preserve"> </w:t>
            </w:r>
            <w:r w:rsidRPr="00AA51D9">
              <w:rPr>
                <w:color w:val="000000"/>
                <w:sz w:val="26"/>
                <w:szCs w:val="26"/>
              </w:rPr>
              <w:t>местоположение предметов).</w:t>
            </w:r>
          </w:p>
        </w:tc>
        <w:tc>
          <w:tcPr>
            <w:tcW w:w="1418" w:type="dxa"/>
          </w:tcPr>
          <w:p w:rsidR="002C49C2" w:rsidRPr="00477A5B" w:rsidRDefault="002C49C2" w:rsidP="002C49C2">
            <w:pPr>
              <w:jc w:val="center"/>
              <w:rPr>
                <w:rFonts w:ascii="Times New Roman" w:eastAsia="Calibri" w:hAnsi="Times New Roman" w:cs="Times New Roman"/>
                <w:sz w:val="26"/>
                <w:szCs w:val="26"/>
              </w:rPr>
            </w:pPr>
            <w:r>
              <w:rPr>
                <w:rFonts w:ascii="Times New Roman" w:eastAsia="Calibri" w:hAnsi="Times New Roman" w:cs="Times New Roman"/>
                <w:sz w:val="26"/>
                <w:szCs w:val="26"/>
              </w:rPr>
              <w:t>68</w:t>
            </w:r>
          </w:p>
        </w:tc>
      </w:tr>
      <w:tr w:rsidR="002C49C2" w:rsidRPr="00415082" w:rsidTr="002C49C2">
        <w:trPr>
          <w:trHeight w:val="278"/>
        </w:trPr>
        <w:tc>
          <w:tcPr>
            <w:tcW w:w="9356" w:type="dxa"/>
            <w:gridSpan w:val="5"/>
          </w:tcPr>
          <w:p w:rsidR="002C49C2" w:rsidRPr="00517E1D" w:rsidRDefault="002C49C2" w:rsidP="002C49C2">
            <w:pPr>
              <w:widowControl w:val="0"/>
              <w:autoSpaceDE w:val="0"/>
              <w:autoSpaceDN w:val="0"/>
              <w:adjustRightInd w:val="0"/>
              <w:jc w:val="center"/>
              <w:rPr>
                <w:rStyle w:val="1"/>
                <w:rFonts w:ascii="Times New Roman" w:hAnsi="Times New Roman" w:cs="Times New Roman"/>
                <w:b/>
                <w:color w:val="000000"/>
                <w:sz w:val="26"/>
                <w:szCs w:val="26"/>
                <w:shd w:val="clear" w:color="auto" w:fill="FFFFFF"/>
              </w:rPr>
            </w:pPr>
            <w:r w:rsidRPr="00517E1D">
              <w:rPr>
                <w:rFonts w:ascii="Times New Roman" w:hAnsi="Times New Roman" w:cs="Times New Roman"/>
                <w:b/>
                <w:color w:val="000000"/>
                <w:sz w:val="26"/>
                <w:szCs w:val="26"/>
                <w:shd w:val="clear" w:color="auto" w:fill="FFFFFF"/>
              </w:rPr>
              <w:t>АПРЕЛЬ</w:t>
            </w:r>
          </w:p>
        </w:tc>
      </w:tr>
      <w:tr w:rsidR="002C49C2" w:rsidRPr="00415082" w:rsidTr="002C49C2">
        <w:trPr>
          <w:trHeight w:val="360"/>
        </w:trPr>
        <w:tc>
          <w:tcPr>
            <w:tcW w:w="567" w:type="dxa"/>
          </w:tcPr>
          <w:p w:rsidR="002C49C2" w:rsidRPr="00816828"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lastRenderedPageBreak/>
              <w:t>29</w:t>
            </w:r>
          </w:p>
        </w:tc>
        <w:tc>
          <w:tcPr>
            <w:tcW w:w="2552" w:type="dxa"/>
            <w:gridSpan w:val="2"/>
          </w:tcPr>
          <w:p w:rsidR="002C49C2" w:rsidRDefault="002C49C2" w:rsidP="002C49C2">
            <w:pPr>
              <w:jc w:val="center"/>
              <w:rPr>
                <w:rFonts w:ascii="Times New Roman" w:hAnsi="Times New Roman" w:cs="Times New Roman"/>
                <w:sz w:val="26"/>
                <w:szCs w:val="26"/>
                <w:shd w:val="clear" w:color="auto" w:fill="FFFFFF"/>
              </w:rPr>
            </w:pPr>
            <w:r w:rsidRPr="00AA51D9">
              <w:rPr>
                <w:rFonts w:ascii="Times New Roman" w:hAnsi="Times New Roman" w:cs="Times New Roman"/>
                <w:sz w:val="26"/>
                <w:szCs w:val="26"/>
                <w:shd w:val="clear" w:color="auto" w:fill="FFFFFF"/>
              </w:rPr>
              <w:t>Чтение стихотворения А. Плещеева «Весна». Дидактическое упражнение</w:t>
            </w:r>
          </w:p>
          <w:p w:rsidR="002C49C2" w:rsidRPr="00AA51D9" w:rsidRDefault="002C49C2" w:rsidP="002C49C2">
            <w:pPr>
              <w:jc w:val="center"/>
              <w:rPr>
                <w:rFonts w:ascii="Times New Roman" w:eastAsia="Calibri" w:hAnsi="Times New Roman" w:cs="Times New Roman"/>
                <w:sz w:val="26"/>
                <w:szCs w:val="26"/>
              </w:rPr>
            </w:pPr>
            <w:r w:rsidRPr="00AA51D9">
              <w:rPr>
                <w:rFonts w:ascii="Times New Roman" w:hAnsi="Times New Roman" w:cs="Times New Roman"/>
                <w:sz w:val="26"/>
                <w:szCs w:val="26"/>
                <w:shd w:val="clear" w:color="auto" w:fill="FFFFFF"/>
              </w:rPr>
              <w:t xml:space="preserve"> «Когда это бывает?»</w:t>
            </w:r>
          </w:p>
        </w:tc>
        <w:tc>
          <w:tcPr>
            <w:tcW w:w="4819" w:type="dxa"/>
          </w:tcPr>
          <w:p w:rsidR="002C49C2" w:rsidRPr="00AA51D9" w:rsidRDefault="002C49C2" w:rsidP="002C49C2">
            <w:pPr>
              <w:jc w:val="both"/>
              <w:rPr>
                <w:rFonts w:ascii="Times New Roman" w:eastAsia="Calibri" w:hAnsi="Times New Roman" w:cs="Times New Roman"/>
                <w:sz w:val="26"/>
                <w:szCs w:val="26"/>
              </w:rPr>
            </w:pPr>
            <w:r w:rsidRPr="00AA51D9">
              <w:rPr>
                <w:rFonts w:ascii="Times New Roman" w:hAnsi="Times New Roman" w:cs="Times New Roman"/>
                <w:sz w:val="26"/>
                <w:szCs w:val="26"/>
                <w:shd w:val="clear" w:color="auto" w:fill="FFFFFF"/>
              </w:rPr>
              <w:t>Познакомить детей со стихотворением А. Плещеева «Весна». Учить называть признаки времен года</w:t>
            </w:r>
          </w:p>
        </w:tc>
        <w:tc>
          <w:tcPr>
            <w:tcW w:w="1418" w:type="dxa"/>
          </w:tcPr>
          <w:p w:rsidR="002C49C2" w:rsidRPr="00816828" w:rsidRDefault="002C49C2" w:rsidP="002C49C2">
            <w:pPr>
              <w:jc w:val="center"/>
              <w:rPr>
                <w:rFonts w:ascii="Times New Roman" w:eastAsia="Calibri" w:hAnsi="Times New Roman" w:cs="Times New Roman"/>
                <w:sz w:val="26"/>
                <w:szCs w:val="26"/>
              </w:rPr>
            </w:pPr>
            <w:r>
              <w:rPr>
                <w:rFonts w:ascii="Times New Roman" w:eastAsia="Calibri" w:hAnsi="Times New Roman" w:cs="Times New Roman"/>
                <w:sz w:val="26"/>
                <w:szCs w:val="26"/>
              </w:rPr>
              <w:t>70</w:t>
            </w:r>
          </w:p>
        </w:tc>
      </w:tr>
      <w:tr w:rsidR="002C49C2" w:rsidRPr="00415082" w:rsidTr="002C49C2">
        <w:trPr>
          <w:trHeight w:val="285"/>
        </w:trPr>
        <w:tc>
          <w:tcPr>
            <w:tcW w:w="567" w:type="dxa"/>
          </w:tcPr>
          <w:p w:rsidR="002C49C2"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30</w:t>
            </w:r>
          </w:p>
        </w:tc>
        <w:tc>
          <w:tcPr>
            <w:tcW w:w="2552" w:type="dxa"/>
            <w:gridSpan w:val="2"/>
          </w:tcPr>
          <w:p w:rsidR="002C49C2" w:rsidRPr="00AA51D9" w:rsidRDefault="002C49C2" w:rsidP="002C49C2">
            <w:pPr>
              <w:jc w:val="center"/>
              <w:rPr>
                <w:rFonts w:ascii="Times New Roman" w:eastAsia="Calibri" w:hAnsi="Times New Roman" w:cs="Times New Roman"/>
                <w:sz w:val="26"/>
                <w:szCs w:val="26"/>
              </w:rPr>
            </w:pPr>
            <w:r w:rsidRPr="00AA51D9">
              <w:rPr>
                <w:rFonts w:ascii="Times New Roman" w:hAnsi="Times New Roman" w:cs="Times New Roman"/>
                <w:sz w:val="26"/>
                <w:szCs w:val="26"/>
                <w:shd w:val="clear" w:color="auto" w:fill="FFFFFF"/>
              </w:rPr>
              <w:t>Звуковая культура речи: звук </w:t>
            </w:r>
            <w:r w:rsidRPr="00AA51D9">
              <w:rPr>
                <w:rFonts w:ascii="Times New Roman" w:hAnsi="Times New Roman" w:cs="Times New Roman"/>
                <w:i/>
                <w:iCs/>
                <w:sz w:val="26"/>
                <w:szCs w:val="26"/>
                <w:shd w:val="clear" w:color="auto" w:fill="FFFFFF"/>
              </w:rPr>
              <w:t>ф</w:t>
            </w:r>
          </w:p>
        </w:tc>
        <w:tc>
          <w:tcPr>
            <w:tcW w:w="4819" w:type="dxa"/>
          </w:tcPr>
          <w:p w:rsidR="002C49C2" w:rsidRPr="00AA51D9" w:rsidRDefault="002C49C2" w:rsidP="002C49C2">
            <w:pPr>
              <w:jc w:val="both"/>
              <w:rPr>
                <w:rFonts w:ascii="Times New Roman" w:eastAsia="Calibri" w:hAnsi="Times New Roman" w:cs="Times New Roman"/>
                <w:sz w:val="26"/>
                <w:szCs w:val="26"/>
              </w:rPr>
            </w:pPr>
            <w:r w:rsidRPr="00AA51D9">
              <w:rPr>
                <w:rFonts w:ascii="Times New Roman" w:hAnsi="Times New Roman" w:cs="Times New Roman"/>
                <w:sz w:val="26"/>
                <w:szCs w:val="26"/>
                <w:shd w:val="clear" w:color="auto" w:fill="FFFFFF"/>
              </w:rPr>
              <w:t>Учить детей отчетливо и правильно произносить изолированный звук </w:t>
            </w:r>
            <w:r w:rsidRPr="00AA51D9">
              <w:rPr>
                <w:rFonts w:ascii="Times New Roman" w:hAnsi="Times New Roman" w:cs="Times New Roman"/>
                <w:i/>
                <w:iCs/>
                <w:sz w:val="26"/>
                <w:szCs w:val="26"/>
                <w:shd w:val="clear" w:color="auto" w:fill="FFFFFF"/>
              </w:rPr>
              <w:t>ф </w:t>
            </w:r>
            <w:r w:rsidRPr="00AA51D9">
              <w:rPr>
                <w:rFonts w:ascii="Times New Roman" w:hAnsi="Times New Roman" w:cs="Times New Roman"/>
                <w:sz w:val="26"/>
                <w:szCs w:val="26"/>
                <w:shd w:val="clear" w:color="auto" w:fill="FFFFFF"/>
              </w:rPr>
              <w:t>и звукоподражательные слова с этим звуком.</w:t>
            </w:r>
          </w:p>
        </w:tc>
        <w:tc>
          <w:tcPr>
            <w:tcW w:w="1418" w:type="dxa"/>
          </w:tcPr>
          <w:p w:rsidR="002C49C2" w:rsidRPr="00816828" w:rsidRDefault="002C49C2" w:rsidP="002C49C2">
            <w:pPr>
              <w:jc w:val="center"/>
              <w:rPr>
                <w:rFonts w:ascii="Times New Roman" w:eastAsia="Calibri" w:hAnsi="Times New Roman" w:cs="Times New Roman"/>
                <w:sz w:val="26"/>
                <w:szCs w:val="26"/>
              </w:rPr>
            </w:pPr>
            <w:r>
              <w:rPr>
                <w:rFonts w:ascii="Times New Roman" w:eastAsia="Calibri" w:hAnsi="Times New Roman" w:cs="Times New Roman"/>
                <w:sz w:val="26"/>
                <w:szCs w:val="26"/>
              </w:rPr>
              <w:t>71</w:t>
            </w:r>
          </w:p>
        </w:tc>
      </w:tr>
      <w:tr w:rsidR="002C49C2" w:rsidRPr="00415082" w:rsidTr="002C49C2">
        <w:trPr>
          <w:trHeight w:val="330"/>
        </w:trPr>
        <w:tc>
          <w:tcPr>
            <w:tcW w:w="567" w:type="dxa"/>
          </w:tcPr>
          <w:p w:rsidR="002C49C2"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31</w:t>
            </w:r>
          </w:p>
        </w:tc>
        <w:tc>
          <w:tcPr>
            <w:tcW w:w="2552" w:type="dxa"/>
            <w:gridSpan w:val="2"/>
          </w:tcPr>
          <w:p w:rsidR="002C49C2" w:rsidRPr="00AA51D9" w:rsidRDefault="002C49C2" w:rsidP="002C49C2">
            <w:pPr>
              <w:pStyle w:val="af"/>
              <w:shd w:val="clear" w:color="auto" w:fill="FFFFFF"/>
              <w:spacing w:before="0" w:beforeAutospacing="0" w:after="0" w:afterAutospacing="0"/>
              <w:jc w:val="center"/>
              <w:rPr>
                <w:i/>
                <w:sz w:val="26"/>
                <w:szCs w:val="26"/>
              </w:rPr>
            </w:pPr>
            <w:r w:rsidRPr="00AA51D9">
              <w:rPr>
                <w:sz w:val="26"/>
                <w:szCs w:val="26"/>
              </w:rPr>
              <w:t xml:space="preserve">Чтение и драматизация русской народной песенки «Курочка – рябушечка». Рассматривание сюжетных картин </w:t>
            </w:r>
            <w:r w:rsidRPr="00AA51D9">
              <w:rPr>
                <w:i/>
                <w:sz w:val="26"/>
                <w:szCs w:val="26"/>
              </w:rPr>
              <w:t>(по выбору</w:t>
            </w:r>
          </w:p>
          <w:p w:rsidR="002C49C2" w:rsidRPr="00AA51D9" w:rsidRDefault="002C49C2" w:rsidP="002C49C2">
            <w:pPr>
              <w:pStyle w:val="af"/>
              <w:shd w:val="clear" w:color="auto" w:fill="FFFFFF"/>
              <w:spacing w:before="0" w:beforeAutospacing="0" w:after="0" w:afterAutospacing="0"/>
              <w:jc w:val="center"/>
              <w:rPr>
                <w:i/>
                <w:sz w:val="26"/>
                <w:szCs w:val="26"/>
              </w:rPr>
            </w:pPr>
            <w:r w:rsidRPr="00AA51D9">
              <w:rPr>
                <w:i/>
                <w:sz w:val="26"/>
                <w:szCs w:val="26"/>
              </w:rPr>
              <w:t>педагога)</w:t>
            </w:r>
          </w:p>
        </w:tc>
        <w:tc>
          <w:tcPr>
            <w:tcW w:w="4819" w:type="dxa"/>
          </w:tcPr>
          <w:p w:rsidR="002C49C2" w:rsidRPr="00AA51D9" w:rsidRDefault="002C49C2" w:rsidP="002C49C2">
            <w:pPr>
              <w:pStyle w:val="af"/>
              <w:shd w:val="clear" w:color="auto" w:fill="FFFFFF"/>
              <w:spacing w:before="0" w:beforeAutospacing="0" w:after="0" w:afterAutospacing="0"/>
              <w:jc w:val="both"/>
              <w:rPr>
                <w:sz w:val="26"/>
                <w:szCs w:val="26"/>
              </w:rPr>
            </w:pPr>
            <w:r w:rsidRPr="00AA51D9">
              <w:rPr>
                <w:sz w:val="26"/>
                <w:szCs w:val="26"/>
              </w:rPr>
              <w:t>Познакомить детей с русской народной песенкой «Курочка – рябушечка». Продолжать учить рассматривать сюжетную картину и</w:t>
            </w:r>
            <w:r>
              <w:rPr>
                <w:sz w:val="26"/>
                <w:szCs w:val="26"/>
              </w:rPr>
              <w:t xml:space="preserve"> </w:t>
            </w:r>
            <w:r w:rsidRPr="00AA51D9">
              <w:rPr>
                <w:sz w:val="26"/>
                <w:szCs w:val="26"/>
              </w:rPr>
              <w:t>рассказывать о том, что на ней изображено.</w:t>
            </w:r>
          </w:p>
          <w:p w:rsidR="002C49C2" w:rsidRPr="00AA51D9" w:rsidRDefault="002C49C2" w:rsidP="002C49C2">
            <w:pPr>
              <w:jc w:val="both"/>
              <w:rPr>
                <w:rFonts w:ascii="Times New Roman" w:eastAsia="Calibri" w:hAnsi="Times New Roman" w:cs="Times New Roman"/>
                <w:sz w:val="26"/>
                <w:szCs w:val="26"/>
              </w:rPr>
            </w:pPr>
          </w:p>
        </w:tc>
        <w:tc>
          <w:tcPr>
            <w:tcW w:w="1418" w:type="dxa"/>
          </w:tcPr>
          <w:p w:rsidR="002C49C2" w:rsidRPr="00816828" w:rsidRDefault="002C49C2" w:rsidP="002C49C2">
            <w:pPr>
              <w:jc w:val="center"/>
              <w:rPr>
                <w:rFonts w:ascii="Times New Roman" w:eastAsia="Calibri" w:hAnsi="Times New Roman" w:cs="Times New Roman"/>
                <w:sz w:val="26"/>
                <w:szCs w:val="26"/>
              </w:rPr>
            </w:pPr>
            <w:r>
              <w:rPr>
                <w:rFonts w:ascii="Times New Roman" w:eastAsia="Calibri" w:hAnsi="Times New Roman" w:cs="Times New Roman"/>
                <w:sz w:val="26"/>
                <w:szCs w:val="26"/>
              </w:rPr>
              <w:t>73</w:t>
            </w:r>
          </w:p>
        </w:tc>
      </w:tr>
      <w:tr w:rsidR="002C49C2" w:rsidRPr="00415082" w:rsidTr="002C49C2">
        <w:trPr>
          <w:trHeight w:val="330"/>
        </w:trPr>
        <w:tc>
          <w:tcPr>
            <w:tcW w:w="567" w:type="dxa"/>
          </w:tcPr>
          <w:p w:rsidR="002C49C2"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32</w:t>
            </w:r>
          </w:p>
        </w:tc>
        <w:tc>
          <w:tcPr>
            <w:tcW w:w="2552" w:type="dxa"/>
            <w:gridSpan w:val="2"/>
          </w:tcPr>
          <w:p w:rsidR="002C49C2" w:rsidRPr="00AA51D9" w:rsidRDefault="002C49C2" w:rsidP="002C49C2">
            <w:pPr>
              <w:jc w:val="center"/>
              <w:rPr>
                <w:rFonts w:ascii="Times New Roman" w:eastAsia="Calibri" w:hAnsi="Times New Roman" w:cs="Times New Roman"/>
                <w:sz w:val="26"/>
                <w:szCs w:val="26"/>
              </w:rPr>
            </w:pPr>
            <w:r w:rsidRPr="00AA51D9">
              <w:rPr>
                <w:rFonts w:ascii="Times New Roman" w:hAnsi="Times New Roman" w:cs="Times New Roman"/>
                <w:sz w:val="26"/>
                <w:szCs w:val="26"/>
                <w:shd w:val="clear" w:color="auto" w:fill="FFFFFF"/>
              </w:rPr>
              <w:t>Звуковая культура речи: звук </w:t>
            </w:r>
            <w:r w:rsidRPr="00AA51D9">
              <w:rPr>
                <w:rFonts w:ascii="Times New Roman" w:hAnsi="Times New Roman" w:cs="Times New Roman"/>
                <w:i/>
                <w:iCs/>
                <w:sz w:val="26"/>
                <w:szCs w:val="26"/>
                <w:shd w:val="clear" w:color="auto" w:fill="FFFFFF"/>
              </w:rPr>
              <w:t>с</w:t>
            </w:r>
          </w:p>
        </w:tc>
        <w:tc>
          <w:tcPr>
            <w:tcW w:w="4819" w:type="dxa"/>
          </w:tcPr>
          <w:p w:rsidR="002C49C2" w:rsidRPr="00AA51D9" w:rsidRDefault="002C49C2" w:rsidP="002C49C2">
            <w:pPr>
              <w:pStyle w:val="af"/>
              <w:shd w:val="clear" w:color="auto" w:fill="FFFFFF"/>
              <w:spacing w:before="0" w:beforeAutospacing="0" w:after="0" w:afterAutospacing="0"/>
              <w:jc w:val="both"/>
              <w:rPr>
                <w:sz w:val="26"/>
                <w:szCs w:val="26"/>
              </w:rPr>
            </w:pPr>
            <w:r w:rsidRPr="00AA51D9">
              <w:rPr>
                <w:sz w:val="26"/>
                <w:szCs w:val="26"/>
              </w:rPr>
              <w:t>Отрабатывать четкое произношение звука с. Упражнять детей в умении вести диалог.</w:t>
            </w:r>
          </w:p>
          <w:p w:rsidR="002C49C2" w:rsidRPr="00AA51D9" w:rsidRDefault="002C49C2" w:rsidP="002C49C2">
            <w:pPr>
              <w:jc w:val="both"/>
              <w:rPr>
                <w:rFonts w:ascii="Times New Roman" w:eastAsia="Calibri" w:hAnsi="Times New Roman" w:cs="Times New Roman"/>
                <w:sz w:val="26"/>
                <w:szCs w:val="26"/>
              </w:rPr>
            </w:pPr>
          </w:p>
        </w:tc>
        <w:tc>
          <w:tcPr>
            <w:tcW w:w="1418" w:type="dxa"/>
          </w:tcPr>
          <w:p w:rsidR="002C49C2" w:rsidRPr="00816828" w:rsidRDefault="002C49C2" w:rsidP="002C49C2">
            <w:pPr>
              <w:jc w:val="center"/>
              <w:rPr>
                <w:rFonts w:ascii="Times New Roman" w:eastAsia="Calibri" w:hAnsi="Times New Roman" w:cs="Times New Roman"/>
                <w:sz w:val="26"/>
                <w:szCs w:val="26"/>
              </w:rPr>
            </w:pPr>
            <w:r>
              <w:rPr>
                <w:rFonts w:ascii="Times New Roman" w:eastAsia="Calibri" w:hAnsi="Times New Roman" w:cs="Times New Roman"/>
                <w:sz w:val="26"/>
                <w:szCs w:val="26"/>
              </w:rPr>
              <w:t>75</w:t>
            </w:r>
          </w:p>
        </w:tc>
      </w:tr>
      <w:tr w:rsidR="002C49C2" w:rsidRPr="00415082" w:rsidTr="002C49C2">
        <w:trPr>
          <w:trHeight w:val="228"/>
        </w:trPr>
        <w:tc>
          <w:tcPr>
            <w:tcW w:w="9356" w:type="dxa"/>
            <w:gridSpan w:val="5"/>
          </w:tcPr>
          <w:p w:rsidR="002C49C2" w:rsidRPr="00203270" w:rsidRDefault="002C49C2" w:rsidP="002C49C2">
            <w:pPr>
              <w:tabs>
                <w:tab w:val="left" w:pos="709"/>
              </w:tabs>
              <w:contextualSpacing/>
              <w:jc w:val="center"/>
              <w:rPr>
                <w:rStyle w:val="1"/>
                <w:rFonts w:ascii="Times New Roman" w:hAnsi="Times New Roman" w:cs="Times New Roman"/>
                <w:b/>
                <w:bCs/>
                <w:color w:val="000000"/>
                <w:sz w:val="26"/>
                <w:szCs w:val="26"/>
              </w:rPr>
            </w:pPr>
            <w:r w:rsidRPr="00203270">
              <w:rPr>
                <w:rStyle w:val="1"/>
                <w:rFonts w:ascii="Times New Roman" w:hAnsi="Times New Roman" w:cs="Times New Roman"/>
                <w:b/>
                <w:bCs/>
                <w:color w:val="000000"/>
                <w:sz w:val="26"/>
                <w:szCs w:val="26"/>
              </w:rPr>
              <w:t>МАЙ</w:t>
            </w:r>
          </w:p>
        </w:tc>
      </w:tr>
      <w:tr w:rsidR="002C49C2" w:rsidRPr="00415082" w:rsidTr="002C49C2">
        <w:trPr>
          <w:trHeight w:val="345"/>
        </w:trPr>
        <w:tc>
          <w:tcPr>
            <w:tcW w:w="567" w:type="dxa"/>
          </w:tcPr>
          <w:p w:rsidR="002C49C2" w:rsidRPr="00816828"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33</w:t>
            </w:r>
          </w:p>
        </w:tc>
        <w:tc>
          <w:tcPr>
            <w:tcW w:w="2268" w:type="dxa"/>
          </w:tcPr>
          <w:p w:rsidR="002C49C2" w:rsidRDefault="002C49C2" w:rsidP="002C49C2">
            <w:pPr>
              <w:jc w:val="center"/>
              <w:rPr>
                <w:rFonts w:ascii="Times New Roman" w:hAnsi="Times New Roman" w:cs="Times New Roman"/>
                <w:sz w:val="26"/>
                <w:szCs w:val="26"/>
                <w:shd w:val="clear" w:color="auto" w:fill="FFFFFF"/>
              </w:rPr>
            </w:pPr>
            <w:r w:rsidRPr="00AA51D9">
              <w:rPr>
                <w:rFonts w:ascii="Times New Roman" w:hAnsi="Times New Roman" w:cs="Times New Roman"/>
                <w:sz w:val="26"/>
                <w:szCs w:val="26"/>
                <w:shd w:val="clear" w:color="auto" w:fill="FFFFFF"/>
              </w:rPr>
              <w:t xml:space="preserve">Чтение русской народной сказки «Бычок </w:t>
            </w:r>
            <w:r>
              <w:rPr>
                <w:rFonts w:ascii="Times New Roman" w:hAnsi="Times New Roman" w:cs="Times New Roman"/>
                <w:sz w:val="26"/>
                <w:szCs w:val="26"/>
                <w:shd w:val="clear" w:color="auto" w:fill="FFFFFF"/>
              </w:rPr>
              <w:t>– черный бочок, белые копытца»</w:t>
            </w:r>
          </w:p>
          <w:p w:rsidR="002C49C2" w:rsidRPr="00AA51D9" w:rsidRDefault="002C49C2" w:rsidP="002C49C2">
            <w:pPr>
              <w:jc w:val="center"/>
              <w:rPr>
                <w:rFonts w:ascii="Times New Roman" w:eastAsia="Calibri" w:hAnsi="Times New Roman" w:cs="Times New Roman"/>
                <w:sz w:val="26"/>
                <w:szCs w:val="26"/>
              </w:rPr>
            </w:pPr>
            <w:r w:rsidRPr="00AA51D9">
              <w:rPr>
                <w:rFonts w:ascii="Times New Roman" w:hAnsi="Times New Roman" w:cs="Times New Roman"/>
                <w:sz w:val="26"/>
                <w:szCs w:val="26"/>
                <w:shd w:val="clear" w:color="auto" w:fill="FFFFFF"/>
              </w:rPr>
              <w:t>Литературная викторина</w:t>
            </w:r>
          </w:p>
        </w:tc>
        <w:tc>
          <w:tcPr>
            <w:tcW w:w="5103" w:type="dxa"/>
            <w:gridSpan w:val="2"/>
          </w:tcPr>
          <w:p w:rsidR="002C49C2" w:rsidRPr="00E12CE7" w:rsidRDefault="002C49C2" w:rsidP="002C49C2">
            <w:pPr>
              <w:pStyle w:val="af"/>
              <w:shd w:val="clear" w:color="auto" w:fill="FFFFFF"/>
              <w:spacing w:before="0" w:beforeAutospacing="0" w:after="0" w:afterAutospacing="0"/>
              <w:jc w:val="both"/>
              <w:rPr>
                <w:sz w:val="26"/>
                <w:szCs w:val="26"/>
              </w:rPr>
            </w:pPr>
            <w:r w:rsidRPr="00E12CE7">
              <w:rPr>
                <w:sz w:val="26"/>
                <w:szCs w:val="26"/>
              </w:rPr>
              <w:t>Познакомить детей с русской народной сказкой «Бычок – черный бочок, белые копытца» (обр. М. Булатова). Помочь детям вспомнить</w:t>
            </w:r>
            <w:r>
              <w:rPr>
                <w:sz w:val="26"/>
                <w:szCs w:val="26"/>
              </w:rPr>
              <w:t xml:space="preserve"> </w:t>
            </w:r>
            <w:r w:rsidRPr="00E12CE7">
              <w:rPr>
                <w:sz w:val="26"/>
                <w:szCs w:val="26"/>
              </w:rPr>
              <w:t>названия и содержание сказок, которые им читали на занятиях.</w:t>
            </w:r>
          </w:p>
          <w:p w:rsidR="002C49C2" w:rsidRPr="00E12CE7" w:rsidRDefault="002C49C2" w:rsidP="002C49C2">
            <w:pPr>
              <w:jc w:val="both"/>
              <w:rPr>
                <w:rFonts w:ascii="Times New Roman" w:eastAsia="Calibri" w:hAnsi="Times New Roman" w:cs="Times New Roman"/>
                <w:sz w:val="26"/>
                <w:szCs w:val="26"/>
              </w:rPr>
            </w:pPr>
          </w:p>
        </w:tc>
        <w:tc>
          <w:tcPr>
            <w:tcW w:w="1418" w:type="dxa"/>
          </w:tcPr>
          <w:p w:rsidR="002C49C2" w:rsidRPr="00816828" w:rsidRDefault="002C49C2" w:rsidP="002C49C2">
            <w:pPr>
              <w:jc w:val="center"/>
              <w:rPr>
                <w:rFonts w:ascii="Times New Roman" w:eastAsia="Calibri" w:hAnsi="Times New Roman" w:cs="Times New Roman"/>
                <w:sz w:val="26"/>
                <w:szCs w:val="26"/>
              </w:rPr>
            </w:pPr>
            <w:r>
              <w:rPr>
                <w:rFonts w:ascii="Times New Roman" w:eastAsia="Calibri" w:hAnsi="Times New Roman" w:cs="Times New Roman"/>
                <w:sz w:val="26"/>
                <w:szCs w:val="26"/>
              </w:rPr>
              <w:t>76</w:t>
            </w:r>
          </w:p>
        </w:tc>
      </w:tr>
      <w:tr w:rsidR="002C49C2" w:rsidRPr="00415082" w:rsidTr="002C49C2">
        <w:trPr>
          <w:trHeight w:val="386"/>
        </w:trPr>
        <w:tc>
          <w:tcPr>
            <w:tcW w:w="567" w:type="dxa"/>
          </w:tcPr>
          <w:p w:rsidR="002C49C2"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34</w:t>
            </w:r>
          </w:p>
          <w:p w:rsidR="002C49C2" w:rsidRDefault="002C49C2" w:rsidP="002C49C2">
            <w:pPr>
              <w:tabs>
                <w:tab w:val="left" w:pos="709"/>
              </w:tabs>
              <w:contextualSpacing/>
              <w:jc w:val="center"/>
              <w:rPr>
                <w:rStyle w:val="1"/>
                <w:rFonts w:ascii="Times New Roman" w:hAnsi="Times New Roman" w:cs="Times New Roman"/>
                <w:bCs/>
                <w:color w:val="000000"/>
                <w:sz w:val="26"/>
                <w:szCs w:val="26"/>
              </w:rPr>
            </w:pPr>
          </w:p>
        </w:tc>
        <w:tc>
          <w:tcPr>
            <w:tcW w:w="2268" w:type="dxa"/>
          </w:tcPr>
          <w:p w:rsidR="002C49C2" w:rsidRPr="00AA51D9" w:rsidRDefault="002C49C2" w:rsidP="002C49C2">
            <w:pPr>
              <w:jc w:val="center"/>
              <w:rPr>
                <w:rFonts w:ascii="Times New Roman" w:eastAsia="Calibri" w:hAnsi="Times New Roman" w:cs="Times New Roman"/>
                <w:sz w:val="26"/>
                <w:szCs w:val="26"/>
              </w:rPr>
            </w:pPr>
            <w:r w:rsidRPr="00AA51D9">
              <w:rPr>
                <w:rFonts w:ascii="Times New Roman" w:hAnsi="Times New Roman" w:cs="Times New Roman"/>
                <w:sz w:val="26"/>
                <w:szCs w:val="26"/>
                <w:shd w:val="clear" w:color="auto" w:fill="FFFFFF"/>
              </w:rPr>
              <w:t>Звуковая культура речи: звук </w:t>
            </w:r>
            <w:r w:rsidRPr="00AA51D9">
              <w:rPr>
                <w:rFonts w:ascii="Times New Roman" w:hAnsi="Times New Roman" w:cs="Times New Roman"/>
                <w:i/>
                <w:iCs/>
                <w:sz w:val="26"/>
                <w:szCs w:val="26"/>
                <w:shd w:val="clear" w:color="auto" w:fill="FFFFFF"/>
              </w:rPr>
              <w:t>з</w:t>
            </w:r>
          </w:p>
        </w:tc>
        <w:tc>
          <w:tcPr>
            <w:tcW w:w="5103" w:type="dxa"/>
            <w:gridSpan w:val="2"/>
          </w:tcPr>
          <w:p w:rsidR="002C49C2" w:rsidRPr="00E12CE7" w:rsidRDefault="002C49C2" w:rsidP="002C49C2">
            <w:pPr>
              <w:pStyle w:val="af"/>
              <w:shd w:val="clear" w:color="auto" w:fill="FFFFFF"/>
              <w:spacing w:before="0" w:beforeAutospacing="0" w:after="0" w:afterAutospacing="0"/>
              <w:jc w:val="both"/>
              <w:rPr>
                <w:sz w:val="26"/>
                <w:szCs w:val="26"/>
              </w:rPr>
            </w:pPr>
            <w:r w:rsidRPr="00E12CE7">
              <w:rPr>
                <w:sz w:val="26"/>
                <w:szCs w:val="26"/>
              </w:rPr>
              <w:t>Упражнять детей в четком произношении звука </w:t>
            </w:r>
            <w:r w:rsidRPr="00E12CE7">
              <w:rPr>
                <w:i/>
                <w:iCs/>
                <w:sz w:val="26"/>
                <w:szCs w:val="26"/>
              </w:rPr>
              <w:t>з.</w:t>
            </w:r>
          </w:p>
          <w:p w:rsidR="002C49C2" w:rsidRPr="00E12CE7" w:rsidRDefault="002C49C2" w:rsidP="002C49C2">
            <w:pPr>
              <w:pStyle w:val="af"/>
              <w:shd w:val="clear" w:color="auto" w:fill="FFFFFF"/>
              <w:spacing w:before="0" w:beforeAutospacing="0" w:after="0" w:afterAutospacing="0"/>
              <w:jc w:val="both"/>
              <w:rPr>
                <w:sz w:val="26"/>
                <w:szCs w:val="26"/>
              </w:rPr>
            </w:pPr>
            <w:r w:rsidRPr="00E12CE7">
              <w:rPr>
                <w:sz w:val="26"/>
                <w:szCs w:val="26"/>
              </w:rPr>
              <w:t>Отрабатывать четкое произношение звука </w:t>
            </w:r>
            <w:r w:rsidRPr="00E12CE7">
              <w:rPr>
                <w:i/>
                <w:iCs/>
                <w:sz w:val="26"/>
                <w:szCs w:val="26"/>
              </w:rPr>
              <w:t>ц, </w:t>
            </w:r>
            <w:r w:rsidRPr="00E12CE7">
              <w:rPr>
                <w:sz w:val="26"/>
                <w:szCs w:val="26"/>
              </w:rPr>
              <w:t xml:space="preserve">параллельно упражняя </w:t>
            </w:r>
            <w:r>
              <w:rPr>
                <w:sz w:val="26"/>
                <w:szCs w:val="26"/>
              </w:rPr>
              <w:t xml:space="preserve">детей в интонационно правильном </w:t>
            </w:r>
            <w:r w:rsidRPr="00E12CE7">
              <w:rPr>
                <w:sz w:val="26"/>
                <w:szCs w:val="26"/>
              </w:rPr>
              <w:t>воспроизведении звукоподражаний;</w:t>
            </w:r>
          </w:p>
          <w:p w:rsidR="002C49C2" w:rsidRPr="002C49C2" w:rsidRDefault="002C49C2" w:rsidP="002C49C2">
            <w:pPr>
              <w:pStyle w:val="af"/>
              <w:shd w:val="clear" w:color="auto" w:fill="FFFFFF"/>
              <w:spacing w:before="0" w:beforeAutospacing="0" w:after="0" w:afterAutospacing="0"/>
              <w:jc w:val="both"/>
              <w:rPr>
                <w:sz w:val="26"/>
                <w:szCs w:val="26"/>
              </w:rPr>
            </w:pPr>
            <w:r w:rsidRPr="00E12CE7">
              <w:rPr>
                <w:sz w:val="26"/>
                <w:szCs w:val="26"/>
              </w:rPr>
              <w:t>учить изменять темп речи.</w:t>
            </w:r>
          </w:p>
        </w:tc>
        <w:tc>
          <w:tcPr>
            <w:tcW w:w="1418" w:type="dxa"/>
          </w:tcPr>
          <w:p w:rsidR="002C49C2" w:rsidRPr="00816828" w:rsidRDefault="002C49C2" w:rsidP="002C49C2">
            <w:pPr>
              <w:jc w:val="center"/>
              <w:rPr>
                <w:rFonts w:ascii="Times New Roman" w:eastAsia="Calibri" w:hAnsi="Times New Roman" w:cs="Times New Roman"/>
                <w:sz w:val="26"/>
                <w:szCs w:val="26"/>
              </w:rPr>
            </w:pPr>
            <w:r>
              <w:rPr>
                <w:rFonts w:ascii="Times New Roman" w:eastAsia="Calibri" w:hAnsi="Times New Roman" w:cs="Times New Roman"/>
                <w:sz w:val="26"/>
                <w:szCs w:val="26"/>
              </w:rPr>
              <w:t>77</w:t>
            </w:r>
          </w:p>
        </w:tc>
      </w:tr>
      <w:tr w:rsidR="002C49C2" w:rsidRPr="00415082" w:rsidTr="002C49C2">
        <w:trPr>
          <w:trHeight w:val="390"/>
        </w:trPr>
        <w:tc>
          <w:tcPr>
            <w:tcW w:w="567" w:type="dxa"/>
          </w:tcPr>
          <w:p w:rsidR="002C49C2"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35</w:t>
            </w:r>
          </w:p>
        </w:tc>
        <w:tc>
          <w:tcPr>
            <w:tcW w:w="2268" w:type="dxa"/>
          </w:tcPr>
          <w:p w:rsidR="002C49C2" w:rsidRDefault="002C49C2" w:rsidP="002C49C2">
            <w:pPr>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Повторение стихотворений. Заучивание сти</w:t>
            </w:r>
            <w:r w:rsidRPr="00AA51D9">
              <w:rPr>
                <w:rFonts w:ascii="Times New Roman" w:hAnsi="Times New Roman" w:cs="Times New Roman"/>
                <w:sz w:val="26"/>
                <w:szCs w:val="26"/>
                <w:shd w:val="clear" w:color="auto" w:fill="FFFFFF"/>
              </w:rPr>
              <w:t xml:space="preserve">хотворения </w:t>
            </w:r>
          </w:p>
          <w:p w:rsidR="002C49C2" w:rsidRPr="00AA51D9" w:rsidRDefault="002C49C2" w:rsidP="002C49C2">
            <w:pPr>
              <w:jc w:val="center"/>
              <w:rPr>
                <w:rFonts w:ascii="Times New Roman" w:eastAsia="Calibri" w:hAnsi="Times New Roman" w:cs="Times New Roman"/>
                <w:sz w:val="26"/>
                <w:szCs w:val="26"/>
              </w:rPr>
            </w:pPr>
            <w:r w:rsidRPr="00AA51D9">
              <w:rPr>
                <w:rFonts w:ascii="Times New Roman" w:hAnsi="Times New Roman" w:cs="Times New Roman"/>
                <w:sz w:val="26"/>
                <w:szCs w:val="26"/>
                <w:shd w:val="clear" w:color="auto" w:fill="FFFFFF"/>
              </w:rPr>
              <w:t>  И.Белоусова «Весенняя гостья»</w:t>
            </w:r>
          </w:p>
        </w:tc>
        <w:tc>
          <w:tcPr>
            <w:tcW w:w="5103" w:type="dxa"/>
            <w:gridSpan w:val="2"/>
          </w:tcPr>
          <w:p w:rsidR="002C49C2" w:rsidRPr="00E12CE7" w:rsidRDefault="002C49C2" w:rsidP="002C49C2">
            <w:pPr>
              <w:jc w:val="both"/>
              <w:rPr>
                <w:rFonts w:ascii="Times New Roman" w:eastAsia="Calibri" w:hAnsi="Times New Roman" w:cs="Times New Roman"/>
                <w:sz w:val="26"/>
                <w:szCs w:val="26"/>
              </w:rPr>
            </w:pPr>
            <w:r w:rsidRPr="00E12CE7">
              <w:rPr>
                <w:rFonts w:ascii="Times New Roman" w:hAnsi="Times New Roman" w:cs="Times New Roman"/>
                <w:sz w:val="26"/>
                <w:szCs w:val="26"/>
                <w:shd w:val="clear" w:color="auto" w:fill="FFFFFF"/>
              </w:rPr>
              <w:t>Помочь детям вспомнить ст</w:t>
            </w:r>
            <w:r>
              <w:rPr>
                <w:rFonts w:ascii="Times New Roman" w:hAnsi="Times New Roman" w:cs="Times New Roman"/>
                <w:sz w:val="26"/>
                <w:szCs w:val="26"/>
                <w:shd w:val="clear" w:color="auto" w:fill="FFFFFF"/>
              </w:rPr>
              <w:t>ихи, которые они учили в течение</w:t>
            </w:r>
            <w:r w:rsidRPr="00E12CE7">
              <w:rPr>
                <w:rFonts w:ascii="Times New Roman" w:hAnsi="Times New Roman" w:cs="Times New Roman"/>
                <w:sz w:val="26"/>
                <w:szCs w:val="26"/>
                <w:shd w:val="clear" w:color="auto" w:fill="FFFFFF"/>
              </w:rPr>
              <w:t xml:space="preserve"> года; запомнить новое стихотворение.</w:t>
            </w:r>
          </w:p>
        </w:tc>
        <w:tc>
          <w:tcPr>
            <w:tcW w:w="1418" w:type="dxa"/>
          </w:tcPr>
          <w:p w:rsidR="002C49C2" w:rsidRPr="00816828" w:rsidRDefault="002C49C2" w:rsidP="002C49C2">
            <w:pPr>
              <w:jc w:val="center"/>
              <w:rPr>
                <w:rFonts w:ascii="Times New Roman" w:eastAsia="Calibri" w:hAnsi="Times New Roman" w:cs="Times New Roman"/>
                <w:sz w:val="26"/>
                <w:szCs w:val="26"/>
              </w:rPr>
            </w:pPr>
            <w:r>
              <w:rPr>
                <w:rFonts w:ascii="Times New Roman" w:eastAsia="Calibri" w:hAnsi="Times New Roman" w:cs="Times New Roman"/>
                <w:sz w:val="26"/>
                <w:szCs w:val="26"/>
              </w:rPr>
              <w:t>78</w:t>
            </w:r>
          </w:p>
        </w:tc>
      </w:tr>
      <w:tr w:rsidR="002C49C2" w:rsidRPr="00415082" w:rsidTr="002C49C2">
        <w:trPr>
          <w:trHeight w:val="390"/>
        </w:trPr>
        <w:tc>
          <w:tcPr>
            <w:tcW w:w="567" w:type="dxa"/>
          </w:tcPr>
          <w:p w:rsidR="002C49C2" w:rsidRDefault="002C49C2" w:rsidP="002C49C2">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36</w:t>
            </w:r>
          </w:p>
        </w:tc>
        <w:tc>
          <w:tcPr>
            <w:tcW w:w="2268" w:type="dxa"/>
          </w:tcPr>
          <w:p w:rsidR="002C49C2" w:rsidRPr="00AA51D9" w:rsidRDefault="002C49C2" w:rsidP="002C49C2">
            <w:pPr>
              <w:jc w:val="center"/>
              <w:rPr>
                <w:rFonts w:ascii="Times New Roman" w:eastAsia="Calibri" w:hAnsi="Times New Roman" w:cs="Times New Roman"/>
                <w:sz w:val="26"/>
                <w:szCs w:val="26"/>
              </w:rPr>
            </w:pPr>
            <w:r w:rsidRPr="00AA51D9">
              <w:rPr>
                <w:rFonts w:ascii="Times New Roman" w:hAnsi="Times New Roman" w:cs="Times New Roman"/>
                <w:sz w:val="26"/>
                <w:szCs w:val="26"/>
                <w:shd w:val="clear" w:color="auto" w:fill="FFFFFF"/>
              </w:rPr>
              <w:t xml:space="preserve">Звуковая культура речи: звук </w:t>
            </w:r>
            <w:r w:rsidRPr="00E12CE7">
              <w:rPr>
                <w:rFonts w:ascii="Times New Roman" w:hAnsi="Times New Roman" w:cs="Times New Roman"/>
                <w:i/>
                <w:sz w:val="26"/>
                <w:szCs w:val="26"/>
                <w:shd w:val="clear" w:color="auto" w:fill="FFFFFF"/>
              </w:rPr>
              <w:t>ц</w:t>
            </w:r>
          </w:p>
        </w:tc>
        <w:tc>
          <w:tcPr>
            <w:tcW w:w="5103" w:type="dxa"/>
            <w:gridSpan w:val="2"/>
          </w:tcPr>
          <w:p w:rsidR="002C49C2" w:rsidRPr="00E12CE7" w:rsidRDefault="002C49C2" w:rsidP="002C49C2">
            <w:pPr>
              <w:jc w:val="both"/>
              <w:rPr>
                <w:rFonts w:ascii="Times New Roman" w:eastAsia="Calibri" w:hAnsi="Times New Roman" w:cs="Times New Roman"/>
                <w:sz w:val="26"/>
                <w:szCs w:val="26"/>
              </w:rPr>
            </w:pPr>
            <w:r w:rsidRPr="00E12CE7">
              <w:rPr>
                <w:rFonts w:ascii="Times New Roman" w:hAnsi="Times New Roman" w:cs="Times New Roman"/>
                <w:sz w:val="26"/>
                <w:szCs w:val="26"/>
                <w:shd w:val="clear" w:color="auto" w:fill="FFFFFF"/>
              </w:rPr>
              <w:t xml:space="preserve">Отрабатывать четкое произношение звука ц, параллельно упражняя детей в интонационно правильном </w:t>
            </w:r>
            <w:r w:rsidRPr="00E12CE7">
              <w:rPr>
                <w:rFonts w:ascii="Times New Roman" w:hAnsi="Times New Roman" w:cs="Times New Roman"/>
                <w:sz w:val="26"/>
                <w:szCs w:val="26"/>
                <w:shd w:val="clear" w:color="auto" w:fill="FFFFFF"/>
              </w:rPr>
              <w:lastRenderedPageBreak/>
              <w:t>воспроизведении звукоподражаний; учить изменять темп речи.</w:t>
            </w:r>
          </w:p>
        </w:tc>
        <w:tc>
          <w:tcPr>
            <w:tcW w:w="1418" w:type="dxa"/>
          </w:tcPr>
          <w:p w:rsidR="002C49C2" w:rsidRPr="00816828" w:rsidRDefault="002C49C2" w:rsidP="002C49C2">
            <w:pPr>
              <w:jc w:val="center"/>
              <w:rPr>
                <w:rFonts w:ascii="Times New Roman" w:eastAsia="Calibri" w:hAnsi="Times New Roman" w:cs="Times New Roman"/>
                <w:sz w:val="26"/>
                <w:szCs w:val="26"/>
              </w:rPr>
            </w:pPr>
            <w:r>
              <w:rPr>
                <w:rFonts w:ascii="Times New Roman" w:eastAsia="Calibri" w:hAnsi="Times New Roman" w:cs="Times New Roman"/>
                <w:sz w:val="26"/>
                <w:szCs w:val="26"/>
              </w:rPr>
              <w:lastRenderedPageBreak/>
              <w:t>79</w:t>
            </w:r>
          </w:p>
        </w:tc>
      </w:tr>
    </w:tbl>
    <w:p w:rsidR="00775286" w:rsidRPr="007A131A" w:rsidRDefault="00775286" w:rsidP="00775286">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7A131A">
        <w:rPr>
          <w:rFonts w:ascii="Times New Roman" w:hAnsi="Times New Roman" w:cs="Times New Roman"/>
          <w:b/>
          <w:color w:val="231F1F"/>
          <w:sz w:val="26"/>
          <w:szCs w:val="26"/>
        </w:rPr>
        <w:lastRenderedPageBreak/>
        <w:t>Приобщение</w:t>
      </w:r>
      <w:r w:rsidRPr="007A131A">
        <w:rPr>
          <w:rFonts w:ascii="Times New Roman" w:hAnsi="Times New Roman" w:cs="Times New Roman"/>
          <w:b/>
          <w:sz w:val="26"/>
          <w:szCs w:val="26"/>
        </w:rPr>
        <w:t xml:space="preserve"> </w:t>
      </w:r>
      <w:r w:rsidRPr="007A131A">
        <w:rPr>
          <w:rFonts w:ascii="Times New Roman" w:hAnsi="Times New Roman" w:cs="Times New Roman"/>
          <w:b/>
          <w:color w:val="231F1F"/>
          <w:sz w:val="26"/>
          <w:szCs w:val="26"/>
        </w:rPr>
        <w:t>к художественной литературе</w:t>
      </w:r>
    </w:p>
    <w:p w:rsidR="002C49C2" w:rsidRPr="00700B28"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Читать знакомые, любимые детьми художественные произведения. Воспитывать умение слушать новые сказки, рассказы, стихи, следить</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за развитием действия, сопереживать героям произведения. Объяснять</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детям поступки персонажей и последствия этих поступков. Повторять</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наиболее интересные, выразительные отрывки из прочитанного произведения, предоставляя детям возможность договаривать слова и несложные</w:t>
      </w:r>
      <w:r>
        <w:rPr>
          <w:rFonts w:ascii="Times New Roman" w:hAnsi="Times New Roman" w:cs="Times New Roman"/>
          <w:color w:val="231F1F"/>
          <w:sz w:val="26"/>
          <w:szCs w:val="26"/>
        </w:rPr>
        <w:t xml:space="preserve"> </w:t>
      </w:r>
      <w:r w:rsidRPr="00700B28">
        <w:rPr>
          <w:rFonts w:ascii="Times New Roman" w:hAnsi="Times New Roman" w:cs="Times New Roman"/>
          <w:color w:val="231F1F"/>
          <w:sz w:val="26"/>
          <w:szCs w:val="26"/>
        </w:rPr>
        <w:t>для воспроизведения фразы.</w:t>
      </w:r>
    </w:p>
    <w:p w:rsidR="002C49C2" w:rsidRPr="00700B28"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 xml:space="preserve"> Учить с помощью воспитателя инсценировать и драматизировать небольшие отрывки из народных сказок.</w:t>
      </w:r>
    </w:p>
    <w:p w:rsidR="002C49C2" w:rsidRPr="00700B28"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 xml:space="preserve"> Учить детей читать наизусть потешки и небольшие стихотворения.</w:t>
      </w:r>
    </w:p>
    <w:p w:rsidR="002C49C2" w:rsidRPr="00E66649"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00B28">
        <w:rPr>
          <w:rFonts w:ascii="Times New Roman" w:hAnsi="Times New Roman" w:cs="Times New Roman"/>
          <w:color w:val="231F1F"/>
          <w:sz w:val="26"/>
          <w:szCs w:val="26"/>
        </w:rPr>
        <w:t xml:space="preserve"> Продолжать способствовать формированию интереса к книгам. Регулярно рассматривать с детьми иллюстрации.</w:t>
      </w:r>
    </w:p>
    <w:p w:rsidR="00667964" w:rsidRPr="00D811C7" w:rsidRDefault="00775286" w:rsidP="0076737E">
      <w:pPr>
        <w:widowControl w:val="0"/>
        <w:autoSpaceDE w:val="0"/>
        <w:autoSpaceDN w:val="0"/>
        <w:adjustRightInd w:val="0"/>
        <w:snapToGrid w:val="0"/>
        <w:spacing w:after="0" w:line="240" w:lineRule="auto"/>
        <w:ind w:firstLine="709"/>
        <w:rPr>
          <w:rFonts w:ascii="Times New Roman" w:hAnsi="Times New Roman" w:cs="Times New Roman"/>
          <w:b/>
          <w:i/>
          <w:color w:val="231F1F"/>
          <w:sz w:val="26"/>
          <w:szCs w:val="26"/>
        </w:rPr>
      </w:pPr>
      <w:r w:rsidRPr="00D811C7">
        <w:rPr>
          <w:rFonts w:ascii="Times New Roman" w:hAnsi="Times New Roman" w:cs="Times New Roman"/>
          <w:b/>
          <w:i/>
          <w:color w:val="231F1F"/>
          <w:sz w:val="26"/>
          <w:szCs w:val="26"/>
        </w:rPr>
        <w:t>Список литературы</w:t>
      </w:r>
      <w:r w:rsidRPr="00D811C7">
        <w:rPr>
          <w:rFonts w:ascii="Times New Roman" w:hAnsi="Times New Roman" w:cs="Times New Roman"/>
          <w:b/>
          <w:i/>
          <w:sz w:val="26"/>
          <w:szCs w:val="26"/>
        </w:rPr>
        <w:t xml:space="preserve"> </w:t>
      </w:r>
      <w:r w:rsidRPr="00D811C7">
        <w:rPr>
          <w:rFonts w:ascii="Times New Roman" w:hAnsi="Times New Roman" w:cs="Times New Roman"/>
          <w:b/>
          <w:i/>
          <w:color w:val="231F1F"/>
          <w:sz w:val="26"/>
          <w:szCs w:val="26"/>
        </w:rPr>
        <w:t>для чтения детям</w:t>
      </w:r>
    </w:p>
    <w:p w:rsidR="00667964" w:rsidRPr="001D0F38" w:rsidRDefault="00667964" w:rsidP="00667964">
      <w:pPr>
        <w:spacing w:after="0" w:line="240" w:lineRule="auto"/>
        <w:jc w:val="both"/>
        <w:rPr>
          <w:rFonts w:ascii="Times New Roman" w:hAnsi="Times New Roman" w:cs="Times New Roman"/>
          <w:b/>
          <w:sz w:val="26"/>
          <w:szCs w:val="26"/>
        </w:rPr>
      </w:pPr>
      <w:r w:rsidRPr="001D0F38">
        <w:rPr>
          <w:rFonts w:ascii="Times New Roman" w:hAnsi="Times New Roman" w:cs="Times New Roman"/>
          <w:b/>
          <w:sz w:val="26"/>
          <w:szCs w:val="26"/>
        </w:rPr>
        <w:t xml:space="preserve">Русский фольклор </w:t>
      </w:r>
    </w:p>
    <w:p w:rsidR="00667964" w:rsidRDefault="00667964" w:rsidP="00667964">
      <w:pPr>
        <w:spacing w:after="0" w:line="240" w:lineRule="auto"/>
        <w:jc w:val="both"/>
        <w:rPr>
          <w:rFonts w:ascii="Times New Roman" w:hAnsi="Times New Roman" w:cs="Times New Roman"/>
          <w:sz w:val="26"/>
          <w:szCs w:val="26"/>
        </w:rPr>
      </w:pPr>
      <w:r w:rsidRPr="001D0F38">
        <w:rPr>
          <w:rFonts w:ascii="Times New Roman" w:hAnsi="Times New Roman" w:cs="Times New Roman"/>
          <w:b/>
          <w:sz w:val="26"/>
          <w:szCs w:val="26"/>
        </w:rPr>
        <w:t>Песенки, потешки, заклички.</w:t>
      </w:r>
      <w:r w:rsidRPr="001D0F38">
        <w:rPr>
          <w:rFonts w:ascii="Times New Roman" w:hAnsi="Times New Roman" w:cs="Times New Roman"/>
          <w:sz w:val="26"/>
          <w:szCs w:val="26"/>
        </w:rPr>
        <w:t xml:space="preserve">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 Сказки.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 / 278</w:t>
      </w:r>
    </w:p>
    <w:p w:rsidR="00667964" w:rsidRPr="001D0F38" w:rsidRDefault="00667964" w:rsidP="00667964">
      <w:pPr>
        <w:spacing w:after="0" w:line="240" w:lineRule="auto"/>
        <w:jc w:val="both"/>
        <w:rPr>
          <w:rFonts w:ascii="Times New Roman" w:hAnsi="Times New Roman" w:cs="Times New Roman"/>
          <w:b/>
          <w:sz w:val="26"/>
          <w:szCs w:val="26"/>
        </w:rPr>
      </w:pPr>
      <w:r w:rsidRPr="001D0F38">
        <w:rPr>
          <w:rFonts w:ascii="Times New Roman" w:hAnsi="Times New Roman" w:cs="Times New Roman"/>
          <w:sz w:val="26"/>
          <w:szCs w:val="26"/>
        </w:rPr>
        <w:t xml:space="preserve"> </w:t>
      </w:r>
      <w:r w:rsidRPr="001D0F38">
        <w:rPr>
          <w:rFonts w:ascii="Times New Roman" w:hAnsi="Times New Roman" w:cs="Times New Roman"/>
          <w:b/>
          <w:sz w:val="26"/>
          <w:szCs w:val="26"/>
        </w:rPr>
        <w:t>Фольклор народов мира</w:t>
      </w:r>
    </w:p>
    <w:p w:rsidR="00667964" w:rsidRDefault="00667964" w:rsidP="00667964">
      <w:pPr>
        <w:spacing w:after="0" w:line="240" w:lineRule="auto"/>
        <w:jc w:val="both"/>
        <w:rPr>
          <w:rFonts w:ascii="Times New Roman" w:hAnsi="Times New Roman" w:cs="Times New Roman"/>
          <w:sz w:val="26"/>
          <w:szCs w:val="26"/>
        </w:rPr>
      </w:pPr>
      <w:r w:rsidRPr="001D0F38">
        <w:rPr>
          <w:rFonts w:ascii="Times New Roman" w:hAnsi="Times New Roman" w:cs="Times New Roman"/>
          <w:sz w:val="26"/>
          <w:szCs w:val="26"/>
        </w:rPr>
        <w:t xml:space="preserve"> </w:t>
      </w:r>
      <w:r w:rsidRPr="001D0F38">
        <w:rPr>
          <w:rFonts w:ascii="Times New Roman" w:hAnsi="Times New Roman" w:cs="Times New Roman"/>
          <w:b/>
          <w:sz w:val="26"/>
          <w:szCs w:val="26"/>
        </w:rPr>
        <w:t>Песенки.</w:t>
      </w:r>
      <w:r w:rsidRPr="001D0F38">
        <w:rPr>
          <w:rFonts w:ascii="Times New Roman" w:hAnsi="Times New Roman" w:cs="Times New Roman"/>
          <w:sz w:val="26"/>
          <w:szCs w:val="26"/>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667964" w:rsidRDefault="00667964" w:rsidP="00667964">
      <w:pPr>
        <w:spacing w:after="0" w:line="240" w:lineRule="auto"/>
        <w:jc w:val="both"/>
        <w:rPr>
          <w:rFonts w:ascii="Times New Roman" w:hAnsi="Times New Roman" w:cs="Times New Roman"/>
          <w:sz w:val="26"/>
          <w:szCs w:val="26"/>
        </w:rPr>
      </w:pPr>
      <w:r w:rsidRPr="001D0F38">
        <w:rPr>
          <w:rFonts w:ascii="Times New Roman" w:hAnsi="Times New Roman" w:cs="Times New Roman"/>
          <w:sz w:val="26"/>
          <w:szCs w:val="26"/>
        </w:rPr>
        <w:t xml:space="preserve"> </w:t>
      </w:r>
      <w:r w:rsidRPr="001D0F38">
        <w:rPr>
          <w:rFonts w:ascii="Times New Roman" w:hAnsi="Times New Roman" w:cs="Times New Roman"/>
          <w:b/>
          <w:sz w:val="26"/>
          <w:szCs w:val="26"/>
        </w:rPr>
        <w:t>Сказки.</w:t>
      </w:r>
      <w:r w:rsidRPr="001D0F38">
        <w:rPr>
          <w:rFonts w:ascii="Times New Roman" w:hAnsi="Times New Roman" w:cs="Times New Roman"/>
          <w:sz w:val="26"/>
          <w:szCs w:val="26"/>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667964" w:rsidRPr="001D0F38" w:rsidRDefault="00667964" w:rsidP="00667964">
      <w:pPr>
        <w:spacing w:after="0" w:line="240" w:lineRule="auto"/>
        <w:jc w:val="center"/>
        <w:rPr>
          <w:rFonts w:ascii="Times New Roman" w:hAnsi="Times New Roman" w:cs="Times New Roman"/>
          <w:b/>
          <w:sz w:val="26"/>
          <w:szCs w:val="26"/>
        </w:rPr>
      </w:pPr>
      <w:r w:rsidRPr="001D0F38">
        <w:rPr>
          <w:rFonts w:ascii="Times New Roman" w:hAnsi="Times New Roman" w:cs="Times New Roman"/>
          <w:b/>
          <w:sz w:val="26"/>
          <w:szCs w:val="26"/>
        </w:rPr>
        <w:t>Произведения поэтов и писателей России</w:t>
      </w:r>
    </w:p>
    <w:p w:rsidR="00667964" w:rsidRDefault="00667964" w:rsidP="00667964">
      <w:pPr>
        <w:spacing w:after="0" w:line="240" w:lineRule="auto"/>
        <w:jc w:val="both"/>
        <w:rPr>
          <w:rFonts w:ascii="Times New Roman" w:hAnsi="Times New Roman" w:cs="Times New Roman"/>
          <w:sz w:val="26"/>
          <w:szCs w:val="26"/>
        </w:rPr>
      </w:pPr>
      <w:r w:rsidRPr="001D0F38">
        <w:rPr>
          <w:rFonts w:ascii="Times New Roman" w:hAnsi="Times New Roman" w:cs="Times New Roman"/>
          <w:sz w:val="26"/>
          <w:szCs w:val="26"/>
        </w:rPr>
        <w:t xml:space="preserve"> </w:t>
      </w:r>
      <w:r w:rsidRPr="001D0F38">
        <w:rPr>
          <w:rFonts w:ascii="Times New Roman" w:hAnsi="Times New Roman" w:cs="Times New Roman"/>
          <w:b/>
          <w:sz w:val="26"/>
          <w:szCs w:val="26"/>
        </w:rPr>
        <w:t>Поэзия.</w:t>
      </w:r>
      <w:r w:rsidRPr="001D0F38">
        <w:rPr>
          <w:rFonts w:ascii="Times New Roman" w:hAnsi="Times New Roman" w:cs="Times New Roman"/>
          <w:sz w:val="26"/>
          <w:szCs w:val="26"/>
        </w:rPr>
        <w:t xml:space="preserve">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w:t>
      </w:r>
      <w:r w:rsidRPr="001D0F38">
        <w:rPr>
          <w:rFonts w:ascii="Times New Roman" w:hAnsi="Times New Roman" w:cs="Times New Roman"/>
          <w:sz w:val="26"/>
          <w:szCs w:val="26"/>
        </w:rPr>
        <w:lastRenderedPageBreak/>
        <w:t>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w:t>
      </w:r>
    </w:p>
    <w:p w:rsidR="00667964" w:rsidRDefault="00667964" w:rsidP="00667964">
      <w:pPr>
        <w:spacing w:after="0" w:line="240" w:lineRule="auto"/>
        <w:jc w:val="both"/>
        <w:rPr>
          <w:rFonts w:ascii="Times New Roman" w:hAnsi="Times New Roman" w:cs="Times New Roman"/>
          <w:sz w:val="26"/>
          <w:szCs w:val="26"/>
        </w:rPr>
      </w:pPr>
      <w:r w:rsidRPr="001D0F38">
        <w:rPr>
          <w:rFonts w:ascii="Times New Roman" w:hAnsi="Times New Roman" w:cs="Times New Roman"/>
          <w:b/>
          <w:sz w:val="26"/>
          <w:szCs w:val="26"/>
        </w:rPr>
        <w:t>Проза.</w:t>
      </w:r>
      <w:r w:rsidRPr="001D0F38">
        <w:rPr>
          <w:rFonts w:ascii="Times New Roman" w:hAnsi="Times New Roman" w:cs="Times New Roman"/>
          <w:sz w:val="26"/>
          <w:szCs w:val="26"/>
        </w:rPr>
        <w:t xml:space="preserve"> К. Ушинский. «Петушок с семьей», «Уточки». «Васька», «Лиса Патрикеевна»: Т. Атександрова. «Медвежонок Бурик»: Б. Житков. «Какмы ездили в зоологический сад». «Как мы в зоосад приехали». «Зебра», «Слоны», «Как слон купался» (из книга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книга «Снег идет»); Н. Носов «Ступеньки»; Д. Хармс. «Храбрый еж»; Л. Толстой. «Птица cBiLia гнездо...»; «Таня знала буквы...»; «У Вари был 279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667964" w:rsidRPr="001D0F38" w:rsidRDefault="00667964" w:rsidP="00667964">
      <w:pPr>
        <w:spacing w:after="0" w:line="240" w:lineRule="auto"/>
        <w:jc w:val="center"/>
        <w:rPr>
          <w:rFonts w:ascii="Times New Roman" w:hAnsi="Times New Roman" w:cs="Times New Roman"/>
          <w:b/>
          <w:sz w:val="26"/>
          <w:szCs w:val="26"/>
        </w:rPr>
      </w:pPr>
      <w:r w:rsidRPr="001D0F38">
        <w:rPr>
          <w:rFonts w:ascii="Times New Roman" w:hAnsi="Times New Roman" w:cs="Times New Roman"/>
          <w:b/>
          <w:sz w:val="26"/>
          <w:szCs w:val="26"/>
        </w:rPr>
        <w:t>Произведения поэтов и писателей разных стран</w:t>
      </w:r>
    </w:p>
    <w:p w:rsidR="00667964" w:rsidRPr="001D0F38" w:rsidRDefault="00667964" w:rsidP="00667964">
      <w:pPr>
        <w:spacing w:after="0" w:line="240" w:lineRule="auto"/>
        <w:jc w:val="both"/>
        <w:rPr>
          <w:rFonts w:ascii="Times New Roman" w:hAnsi="Times New Roman" w:cs="Times New Roman"/>
          <w:sz w:val="26"/>
          <w:szCs w:val="26"/>
        </w:rPr>
      </w:pPr>
      <w:r w:rsidRPr="001D0F38">
        <w:rPr>
          <w:rFonts w:ascii="Times New Roman" w:hAnsi="Times New Roman" w:cs="Times New Roman"/>
          <w:sz w:val="26"/>
          <w:szCs w:val="26"/>
        </w:rPr>
        <w:t xml:space="preserve"> </w:t>
      </w:r>
      <w:r w:rsidRPr="001D0F38">
        <w:rPr>
          <w:rFonts w:ascii="Times New Roman" w:hAnsi="Times New Roman" w:cs="Times New Roman"/>
          <w:b/>
          <w:sz w:val="26"/>
          <w:szCs w:val="26"/>
        </w:rPr>
        <w:t>Поэзия.</w:t>
      </w:r>
      <w:r w:rsidRPr="001D0F38">
        <w:rPr>
          <w:rFonts w:ascii="Times New Roman" w:hAnsi="Times New Roman" w:cs="Times New Roman"/>
          <w:sz w:val="26"/>
          <w:szCs w:val="26"/>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3.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667964" w:rsidRDefault="00667964" w:rsidP="00667964">
      <w:pPr>
        <w:spacing w:after="0" w:line="240" w:lineRule="auto"/>
        <w:jc w:val="both"/>
        <w:rPr>
          <w:rFonts w:ascii="Times New Roman" w:hAnsi="Times New Roman" w:cs="Times New Roman"/>
          <w:sz w:val="26"/>
          <w:szCs w:val="26"/>
        </w:rPr>
      </w:pPr>
      <w:r w:rsidRPr="001D0F38">
        <w:rPr>
          <w:rFonts w:ascii="Times New Roman" w:hAnsi="Times New Roman" w:cs="Times New Roman"/>
          <w:b/>
          <w:sz w:val="26"/>
          <w:szCs w:val="26"/>
        </w:rPr>
        <w:t xml:space="preserve"> Проза.</w:t>
      </w:r>
      <w:r w:rsidRPr="001D0F38">
        <w:rPr>
          <w:rFonts w:ascii="Times New Roman" w:hAnsi="Times New Roman" w:cs="Times New Roman"/>
          <w:sz w:val="26"/>
          <w:szCs w:val="26"/>
        </w:rPr>
        <w:t xml:space="preserve">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И. Чапек. «Трудный день», «В лесу», «Кукла Яринка» (из книги «Приключения песика и кошечки»), пер. с чешек.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667964" w:rsidRPr="001D0F38" w:rsidRDefault="00667964" w:rsidP="00667964">
      <w:pPr>
        <w:spacing w:after="0" w:line="240" w:lineRule="auto"/>
        <w:jc w:val="center"/>
        <w:rPr>
          <w:rFonts w:ascii="Times New Roman" w:hAnsi="Times New Roman" w:cs="Times New Roman"/>
          <w:sz w:val="26"/>
          <w:szCs w:val="26"/>
        </w:rPr>
      </w:pPr>
      <w:r w:rsidRPr="001D0F38">
        <w:rPr>
          <w:rFonts w:ascii="Times New Roman" w:hAnsi="Times New Roman" w:cs="Times New Roman"/>
          <w:b/>
          <w:sz w:val="26"/>
          <w:szCs w:val="26"/>
        </w:rPr>
        <w:t>Произведения для заучивания наизусть</w:t>
      </w:r>
    </w:p>
    <w:p w:rsidR="002C49C2" w:rsidRPr="00667964" w:rsidRDefault="00667964" w:rsidP="00667964">
      <w:pPr>
        <w:spacing w:after="0" w:line="240" w:lineRule="auto"/>
        <w:jc w:val="both"/>
        <w:rPr>
          <w:rFonts w:ascii="Times New Roman" w:hAnsi="Times New Roman" w:cs="Times New Roman"/>
          <w:sz w:val="26"/>
          <w:szCs w:val="26"/>
        </w:rPr>
      </w:pPr>
      <w:r w:rsidRPr="001D0F38">
        <w:rPr>
          <w:rFonts w:ascii="Times New Roman" w:hAnsi="Times New Roman" w:cs="Times New Roman"/>
          <w:sz w:val="26"/>
          <w:szCs w:val="26"/>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A659F5" w:rsidRPr="00B44198" w:rsidRDefault="00775286" w:rsidP="00775286">
      <w:pPr>
        <w:widowControl w:val="0"/>
        <w:autoSpaceDE w:val="0"/>
        <w:autoSpaceDN w:val="0"/>
        <w:adjustRightInd w:val="0"/>
        <w:snapToGrid w:val="0"/>
        <w:spacing w:after="0" w:line="240" w:lineRule="auto"/>
        <w:ind w:firstLine="709"/>
        <w:jc w:val="both"/>
        <w:rPr>
          <w:rFonts w:ascii="Times New Roman" w:hAnsi="Times New Roman" w:cs="Times New Roman"/>
          <w:b/>
          <w:sz w:val="28"/>
          <w:szCs w:val="26"/>
        </w:rPr>
      </w:pPr>
      <w:r>
        <w:rPr>
          <w:rFonts w:ascii="Times New Roman" w:hAnsi="Times New Roman" w:cs="Times New Roman"/>
          <w:b/>
          <w:color w:val="231F1F"/>
          <w:sz w:val="26"/>
          <w:szCs w:val="26"/>
        </w:rPr>
        <w:t xml:space="preserve">2.2.4. </w:t>
      </w:r>
      <w:r w:rsidR="00B828C5" w:rsidRPr="00B44198">
        <w:rPr>
          <w:rFonts w:ascii="Times New Roman" w:hAnsi="Times New Roman" w:cs="Times New Roman"/>
          <w:b/>
          <w:color w:val="231F1F"/>
          <w:sz w:val="28"/>
          <w:szCs w:val="26"/>
        </w:rPr>
        <w:t>ОБРАЗОВАТЕЛЬНАЯ ОБЛАСТЬ</w:t>
      </w:r>
    </w:p>
    <w:p w:rsidR="00A659F5" w:rsidRPr="00B44198"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b/>
          <w:sz w:val="28"/>
          <w:szCs w:val="26"/>
        </w:rPr>
      </w:pPr>
      <w:r w:rsidRPr="00B44198">
        <w:rPr>
          <w:rFonts w:ascii="Times New Roman" w:hAnsi="Times New Roman" w:cs="Times New Roman"/>
          <w:b/>
          <w:color w:val="231F1F"/>
          <w:sz w:val="28"/>
          <w:szCs w:val="26"/>
        </w:rPr>
        <w:t>«ХУДОЖЕСТВЕННО-ЭСТЕТИЧЕСКОЕ РАЗВИТИЕ»</w:t>
      </w:r>
    </w:p>
    <w:p w:rsidR="00776CC4"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A659F5">
        <w:rPr>
          <w:rFonts w:ascii="Times New Roman" w:hAnsi="Times New Roman" w:cs="Times New Roman"/>
          <w:color w:val="231F1F"/>
          <w:sz w:val="26"/>
          <w:szCs w:val="26"/>
        </w:rPr>
        <w:t>«Художественно-эстетическое развитие предполагает развитие предпосылок ценностно-смыслового восприятия и понимания произведений</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искусства (словесного, музыкального, изобразительного), мира природы;</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 xml:space="preserve">становление эстетического отношения к окружающему миру; формирование элементарных </w:t>
      </w:r>
      <w:r w:rsidRPr="00A659F5">
        <w:rPr>
          <w:rFonts w:ascii="Times New Roman" w:hAnsi="Times New Roman" w:cs="Times New Roman"/>
          <w:color w:val="231F1F"/>
          <w:sz w:val="26"/>
          <w:szCs w:val="26"/>
        </w:rPr>
        <w:lastRenderedPageBreak/>
        <w:t>представлений о видах искусства; восприятие музыки,</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художественной литературы, фольклора; стимулирование сопереживания</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персонажам художественных произведений; реализацию самостоятельной</w:t>
      </w:r>
      <w:r>
        <w:rPr>
          <w:rFonts w:ascii="Times New Roman" w:hAnsi="Times New Roman" w:cs="Times New Roman"/>
          <w:sz w:val="26"/>
          <w:szCs w:val="26"/>
        </w:rPr>
        <w:t xml:space="preserve"> </w:t>
      </w:r>
      <w:r w:rsidRPr="00A659F5">
        <w:rPr>
          <w:rFonts w:ascii="Times New Roman" w:hAnsi="Times New Roman" w:cs="Times New Roman"/>
          <w:color w:val="231F1F"/>
          <w:sz w:val="26"/>
          <w:szCs w:val="26"/>
        </w:rPr>
        <w:t>творческой деятельности детей (изобразительной, конструктивно-модельной, музыкальной и др.)»</w:t>
      </w:r>
      <w:r>
        <w:rPr>
          <w:rFonts w:ascii="Times New Roman" w:hAnsi="Times New Roman" w:cs="Times New Roman"/>
          <w:color w:val="231F1F"/>
          <w:sz w:val="26"/>
          <w:szCs w:val="26"/>
        </w:rPr>
        <w:t>.</w:t>
      </w:r>
    </w:p>
    <w:p w:rsidR="00A659F5" w:rsidRPr="00A659F5"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A659F5">
        <w:rPr>
          <w:rFonts w:ascii="Times New Roman" w:hAnsi="Times New Roman" w:cs="Times New Roman"/>
          <w:b/>
          <w:color w:val="231F1F"/>
          <w:sz w:val="26"/>
          <w:szCs w:val="26"/>
        </w:rPr>
        <w:t>Основные цели</w:t>
      </w:r>
      <w:r w:rsidRPr="00A659F5">
        <w:rPr>
          <w:rFonts w:ascii="Times New Roman" w:hAnsi="Times New Roman" w:cs="Times New Roman"/>
          <w:b/>
          <w:sz w:val="26"/>
          <w:szCs w:val="26"/>
        </w:rPr>
        <w:t xml:space="preserve"> </w:t>
      </w:r>
      <w:r w:rsidRPr="00A659F5">
        <w:rPr>
          <w:rFonts w:ascii="Times New Roman" w:hAnsi="Times New Roman" w:cs="Times New Roman"/>
          <w:b/>
          <w:color w:val="231F1F"/>
          <w:sz w:val="26"/>
          <w:szCs w:val="26"/>
        </w:rPr>
        <w:t>и задачи</w:t>
      </w:r>
    </w:p>
    <w:p w:rsidR="00A659F5" w:rsidRPr="00A659F5"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659F5" w:rsidRPr="00A659F5"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Развитие эстетических чувств детей, художественного восприятия,</w:t>
      </w:r>
      <w:r w:rsidR="00B828C5">
        <w:rPr>
          <w:rFonts w:ascii="Times New Roman" w:hAnsi="Times New Roman" w:cs="Times New Roman"/>
          <w:sz w:val="26"/>
          <w:szCs w:val="26"/>
        </w:rPr>
        <w:t xml:space="preserve"> </w:t>
      </w:r>
      <w:r w:rsidRPr="00A659F5">
        <w:rPr>
          <w:rFonts w:ascii="Times New Roman" w:hAnsi="Times New Roman" w:cs="Times New Roman"/>
          <w:color w:val="231F1F"/>
          <w:sz w:val="26"/>
          <w:szCs w:val="26"/>
        </w:rPr>
        <w:t>образных представлений, воображения, художественно-творческих способностей.</w:t>
      </w:r>
    </w:p>
    <w:p w:rsidR="00A659F5" w:rsidRPr="00A659F5"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w:t>
      </w:r>
      <w:r w:rsidR="00B828C5">
        <w:rPr>
          <w:rFonts w:ascii="Times New Roman" w:hAnsi="Times New Roman" w:cs="Times New Roman"/>
          <w:sz w:val="26"/>
          <w:szCs w:val="26"/>
        </w:rPr>
        <w:t xml:space="preserve"> </w:t>
      </w:r>
      <w:r w:rsidRPr="00A659F5">
        <w:rPr>
          <w:rFonts w:ascii="Times New Roman" w:hAnsi="Times New Roman" w:cs="Times New Roman"/>
          <w:color w:val="231F1F"/>
          <w:sz w:val="26"/>
          <w:szCs w:val="26"/>
        </w:rPr>
        <w:t>в самовыражении.</w:t>
      </w:r>
    </w:p>
    <w:p w:rsidR="00A659F5" w:rsidRPr="00A659F5"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w:t>
      </w:r>
      <w:r w:rsidRPr="00B828C5">
        <w:rPr>
          <w:rFonts w:ascii="Times New Roman" w:hAnsi="Times New Roman" w:cs="Times New Roman"/>
          <w:i/>
          <w:color w:val="231F1F"/>
          <w:sz w:val="26"/>
          <w:szCs w:val="26"/>
        </w:rPr>
        <w:t>Приобщение к искусству</w:t>
      </w:r>
      <w:r w:rsidRPr="00A659F5">
        <w:rPr>
          <w:rFonts w:ascii="Times New Roman" w:hAnsi="Times New Roman" w:cs="Times New Roman"/>
          <w:color w:val="231F1F"/>
          <w:sz w:val="26"/>
          <w:szCs w:val="26"/>
        </w:rPr>
        <w:t>. Развитие эмоциональной восприимчивости,</w:t>
      </w:r>
      <w:r w:rsidR="00B828C5">
        <w:rPr>
          <w:rFonts w:ascii="Times New Roman" w:hAnsi="Times New Roman" w:cs="Times New Roman"/>
          <w:sz w:val="26"/>
          <w:szCs w:val="26"/>
        </w:rPr>
        <w:t xml:space="preserve"> </w:t>
      </w:r>
      <w:r w:rsidRPr="00A659F5">
        <w:rPr>
          <w:rFonts w:ascii="Times New Roman" w:hAnsi="Times New Roman" w:cs="Times New Roman"/>
          <w:color w:val="231F1F"/>
          <w:sz w:val="26"/>
          <w:szCs w:val="26"/>
        </w:rPr>
        <w:t>эмоционального отклика на литературные и музыкальные произведения,</w:t>
      </w:r>
      <w:r w:rsidR="00B828C5">
        <w:rPr>
          <w:rFonts w:ascii="Times New Roman" w:hAnsi="Times New Roman" w:cs="Times New Roman"/>
          <w:sz w:val="26"/>
          <w:szCs w:val="26"/>
        </w:rPr>
        <w:t xml:space="preserve"> </w:t>
      </w:r>
      <w:r w:rsidRPr="00A659F5">
        <w:rPr>
          <w:rFonts w:ascii="Times New Roman" w:hAnsi="Times New Roman" w:cs="Times New Roman"/>
          <w:color w:val="231F1F"/>
          <w:sz w:val="26"/>
          <w:szCs w:val="26"/>
        </w:rPr>
        <w:t>красоту окружающего мира, произведения искусства.</w:t>
      </w:r>
    </w:p>
    <w:p w:rsidR="00A659F5" w:rsidRPr="00A659F5"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Приобщение детей к народному и профессиональному искусству (словесному, музыкальному, изобразительному, театральному, к архитектуре)</w:t>
      </w:r>
      <w:r w:rsidR="00B828C5">
        <w:rPr>
          <w:rFonts w:ascii="Times New Roman" w:hAnsi="Times New Roman" w:cs="Times New Roman"/>
          <w:sz w:val="26"/>
          <w:szCs w:val="26"/>
        </w:rPr>
        <w:t xml:space="preserve"> </w:t>
      </w:r>
      <w:r w:rsidRPr="00A659F5">
        <w:rPr>
          <w:rFonts w:ascii="Times New Roman" w:hAnsi="Times New Roman" w:cs="Times New Roman"/>
          <w:color w:val="231F1F"/>
          <w:sz w:val="26"/>
          <w:szCs w:val="26"/>
        </w:rPr>
        <w:t>через ознакомление с лучшими образцами отечественного и мирового</w:t>
      </w:r>
      <w:r w:rsidR="00B828C5">
        <w:rPr>
          <w:rFonts w:ascii="Times New Roman" w:hAnsi="Times New Roman" w:cs="Times New Roman"/>
          <w:sz w:val="26"/>
          <w:szCs w:val="26"/>
        </w:rPr>
        <w:t xml:space="preserve"> </w:t>
      </w:r>
      <w:r w:rsidRPr="00A659F5">
        <w:rPr>
          <w:rFonts w:ascii="Times New Roman" w:hAnsi="Times New Roman" w:cs="Times New Roman"/>
          <w:color w:val="231F1F"/>
          <w:sz w:val="26"/>
          <w:szCs w:val="26"/>
        </w:rPr>
        <w:t>искусства; воспитание умения понимать содержание произведений искусства.</w:t>
      </w:r>
    </w:p>
    <w:p w:rsidR="00A659F5" w:rsidRPr="00A659F5"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Формирование элементарных представлений о видах и жанрах искусства, средствах выразительности в различных видах искусства.</w:t>
      </w:r>
    </w:p>
    <w:p w:rsidR="00A659F5" w:rsidRPr="00A659F5"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w:t>
      </w:r>
      <w:r w:rsidRPr="00B828C5">
        <w:rPr>
          <w:rFonts w:ascii="Times New Roman" w:hAnsi="Times New Roman" w:cs="Times New Roman"/>
          <w:i/>
          <w:color w:val="231F1F"/>
          <w:sz w:val="26"/>
          <w:szCs w:val="26"/>
        </w:rPr>
        <w:t>Изобразительная деятельность</w:t>
      </w:r>
      <w:r w:rsidRPr="00A659F5">
        <w:rPr>
          <w:rFonts w:ascii="Times New Roman" w:hAnsi="Times New Roman" w:cs="Times New Roman"/>
          <w:color w:val="231F1F"/>
          <w:sz w:val="26"/>
          <w:szCs w:val="26"/>
        </w:rPr>
        <w:t>. Развитие интереса к различным</w:t>
      </w:r>
      <w:r w:rsidR="00B828C5">
        <w:rPr>
          <w:rFonts w:ascii="Times New Roman" w:hAnsi="Times New Roman" w:cs="Times New Roman"/>
          <w:sz w:val="26"/>
          <w:szCs w:val="26"/>
        </w:rPr>
        <w:t xml:space="preserve"> </w:t>
      </w:r>
      <w:r w:rsidRPr="00A659F5">
        <w:rPr>
          <w:rFonts w:ascii="Times New Roman" w:hAnsi="Times New Roman" w:cs="Times New Roman"/>
          <w:color w:val="231F1F"/>
          <w:sz w:val="26"/>
          <w:szCs w:val="26"/>
        </w:rPr>
        <w:t>видам изобразительной деятельности; совершенствование умений в рисовании, лепке, аппликации, прикладном творчестве.</w:t>
      </w:r>
    </w:p>
    <w:p w:rsidR="00A659F5" w:rsidRPr="00A659F5"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Воспитание эмоциональной отзывчивости при восприятии произведений изобразительного искусства.</w:t>
      </w:r>
    </w:p>
    <w:p w:rsidR="00A659F5" w:rsidRPr="00A659F5"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Воспитание желания и умения взаимодействовать со сверстниками</w:t>
      </w:r>
      <w:r w:rsidR="00B828C5">
        <w:rPr>
          <w:rFonts w:ascii="Times New Roman" w:hAnsi="Times New Roman" w:cs="Times New Roman"/>
          <w:sz w:val="26"/>
          <w:szCs w:val="26"/>
        </w:rPr>
        <w:t xml:space="preserve"> </w:t>
      </w:r>
      <w:r w:rsidRPr="00A659F5">
        <w:rPr>
          <w:rFonts w:ascii="Times New Roman" w:hAnsi="Times New Roman" w:cs="Times New Roman"/>
          <w:color w:val="231F1F"/>
          <w:sz w:val="26"/>
          <w:szCs w:val="26"/>
        </w:rPr>
        <w:t>при создании коллективных работ.</w:t>
      </w:r>
    </w:p>
    <w:p w:rsidR="00A659F5" w:rsidRPr="00A659F5"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w:t>
      </w:r>
      <w:r w:rsidRPr="00B828C5">
        <w:rPr>
          <w:rFonts w:ascii="Times New Roman" w:hAnsi="Times New Roman" w:cs="Times New Roman"/>
          <w:i/>
          <w:color w:val="231F1F"/>
          <w:sz w:val="26"/>
          <w:szCs w:val="26"/>
        </w:rPr>
        <w:t>Конструктивно-модельная деятельность</w:t>
      </w:r>
      <w:r w:rsidRPr="00A659F5">
        <w:rPr>
          <w:rFonts w:ascii="Times New Roman" w:hAnsi="Times New Roman" w:cs="Times New Roman"/>
          <w:color w:val="231F1F"/>
          <w:sz w:val="26"/>
          <w:szCs w:val="26"/>
        </w:rPr>
        <w:t>. Приобщение к конструированию; развитие интереса к конструктивной деятельности, знакомство</w:t>
      </w:r>
      <w:r w:rsidR="00B828C5">
        <w:rPr>
          <w:rFonts w:ascii="Times New Roman" w:hAnsi="Times New Roman" w:cs="Times New Roman"/>
          <w:sz w:val="26"/>
          <w:szCs w:val="26"/>
        </w:rPr>
        <w:t xml:space="preserve"> </w:t>
      </w:r>
      <w:r w:rsidRPr="00A659F5">
        <w:rPr>
          <w:rFonts w:ascii="Times New Roman" w:hAnsi="Times New Roman" w:cs="Times New Roman"/>
          <w:color w:val="231F1F"/>
          <w:sz w:val="26"/>
          <w:szCs w:val="26"/>
        </w:rPr>
        <w:t>с различными видами конструкторов.</w:t>
      </w:r>
    </w:p>
    <w:p w:rsidR="00A659F5" w:rsidRPr="00A659F5" w:rsidRDefault="00A659F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659F5">
        <w:rPr>
          <w:rFonts w:ascii="Times New Roman" w:hAnsi="Times New Roman" w:cs="Times New Roman"/>
          <w:color w:val="231F1F"/>
          <w:sz w:val="26"/>
          <w:szCs w:val="26"/>
        </w:rPr>
        <w:t xml:space="preserve"> Воспитание умения работать коллективно, объединять свои поделки</w:t>
      </w:r>
      <w:r w:rsidR="00B828C5">
        <w:rPr>
          <w:rFonts w:ascii="Times New Roman" w:hAnsi="Times New Roman" w:cs="Times New Roman"/>
          <w:sz w:val="26"/>
          <w:szCs w:val="26"/>
        </w:rPr>
        <w:t xml:space="preserve"> </w:t>
      </w:r>
      <w:r w:rsidRPr="00A659F5">
        <w:rPr>
          <w:rFonts w:ascii="Times New Roman" w:hAnsi="Times New Roman" w:cs="Times New Roman"/>
          <w:color w:val="231F1F"/>
          <w:sz w:val="26"/>
          <w:szCs w:val="26"/>
        </w:rPr>
        <w:t>в соответствии с общим замыслом, договариваться, кто какую часть работы</w:t>
      </w:r>
      <w:r w:rsidR="00B828C5">
        <w:rPr>
          <w:rFonts w:ascii="Times New Roman" w:hAnsi="Times New Roman" w:cs="Times New Roman"/>
          <w:sz w:val="26"/>
          <w:szCs w:val="26"/>
        </w:rPr>
        <w:t xml:space="preserve"> </w:t>
      </w:r>
      <w:r w:rsidRPr="00A659F5">
        <w:rPr>
          <w:rFonts w:ascii="Times New Roman" w:hAnsi="Times New Roman" w:cs="Times New Roman"/>
          <w:color w:val="231F1F"/>
          <w:sz w:val="26"/>
          <w:szCs w:val="26"/>
        </w:rPr>
        <w:t>будет выполнять.</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i/>
          <w:color w:val="231F1F"/>
          <w:sz w:val="26"/>
          <w:szCs w:val="26"/>
        </w:rPr>
        <w:t>Музыкальная деятельность</w:t>
      </w:r>
      <w:r w:rsidRPr="00B828C5">
        <w:rPr>
          <w:rFonts w:ascii="Times New Roman" w:hAnsi="Times New Roman" w:cs="Times New Roman"/>
          <w:color w:val="231F1F"/>
          <w:sz w:val="26"/>
          <w:szCs w:val="26"/>
        </w:rPr>
        <w:t>. Приобщение к музыкальному искусству;</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развитие предпосылок ценностно-смыслового восприятия и понимания</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музыкального искусства; формирование основ музыкальной культуры,</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ознакомление с элементарными музыкальными понятиями, жанрами;</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воспитание эмоциональной отзывчивости при восприятии музыкальных</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произведений.</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Развитие музыкальных способностей: поэтического и музыкального</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слуха, чувства ритма, музыкальной памяти; формирование песенного,</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музыкального вкуса.</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Воспитание интереса к музыкально-художественной деятельности,</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совершенствование умений в этом виде деятельности.</w:t>
      </w:r>
    </w:p>
    <w:p w:rsidR="00B828C5" w:rsidRPr="00B44198"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B828C5">
        <w:rPr>
          <w:rFonts w:ascii="Times New Roman" w:hAnsi="Times New Roman" w:cs="Times New Roman"/>
          <w:color w:val="231F1F"/>
          <w:sz w:val="26"/>
          <w:szCs w:val="26"/>
        </w:rPr>
        <w:t>Развитие детского музыкально-художественного творчества, реализация самостоятельной творческой деятельности детей; удовлетворение</w:t>
      </w:r>
      <w:r>
        <w:rPr>
          <w:rFonts w:ascii="Times New Roman" w:hAnsi="Times New Roman" w:cs="Times New Roman"/>
          <w:sz w:val="26"/>
          <w:szCs w:val="26"/>
        </w:rPr>
        <w:t xml:space="preserve"> </w:t>
      </w:r>
      <w:r w:rsidRPr="00B828C5">
        <w:rPr>
          <w:rFonts w:ascii="Times New Roman" w:hAnsi="Times New Roman" w:cs="Times New Roman"/>
          <w:color w:val="231F1F"/>
          <w:sz w:val="26"/>
          <w:szCs w:val="26"/>
        </w:rPr>
        <w:t xml:space="preserve">потребности в </w:t>
      </w:r>
      <w:r w:rsidRPr="00B828C5">
        <w:rPr>
          <w:rFonts w:ascii="Times New Roman" w:hAnsi="Times New Roman" w:cs="Times New Roman"/>
          <w:color w:val="231F1F"/>
          <w:sz w:val="26"/>
          <w:szCs w:val="26"/>
        </w:rPr>
        <w:lastRenderedPageBreak/>
        <w:t>самовыражении.</w:t>
      </w:r>
    </w:p>
    <w:p w:rsidR="00B828C5" w:rsidRP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B828C5">
        <w:rPr>
          <w:rFonts w:ascii="Times New Roman" w:hAnsi="Times New Roman" w:cs="Times New Roman"/>
          <w:b/>
          <w:color w:val="231F1F"/>
          <w:sz w:val="26"/>
          <w:szCs w:val="26"/>
        </w:rPr>
        <w:t>СОДЕРЖАНИЕ ПСИХОЛОГО-ПЕДАГОГИЧЕСКОЙ РАБОТЫ</w:t>
      </w:r>
    </w:p>
    <w:p w:rsid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sidRPr="00B828C5">
        <w:rPr>
          <w:rFonts w:ascii="Times New Roman" w:hAnsi="Times New Roman" w:cs="Times New Roman"/>
          <w:b/>
          <w:color w:val="231F1F"/>
          <w:sz w:val="26"/>
          <w:szCs w:val="26"/>
        </w:rPr>
        <w:t>Приобщение</w:t>
      </w:r>
      <w:r w:rsidRPr="00B828C5">
        <w:rPr>
          <w:rFonts w:ascii="Times New Roman" w:hAnsi="Times New Roman" w:cs="Times New Roman"/>
          <w:b/>
          <w:sz w:val="26"/>
          <w:szCs w:val="26"/>
        </w:rPr>
        <w:t xml:space="preserve"> </w:t>
      </w:r>
      <w:r w:rsidRPr="00B828C5">
        <w:rPr>
          <w:rFonts w:ascii="Times New Roman" w:hAnsi="Times New Roman" w:cs="Times New Roman"/>
          <w:b/>
          <w:color w:val="231F1F"/>
          <w:sz w:val="26"/>
          <w:szCs w:val="26"/>
        </w:rPr>
        <w:t>к искусству</w:t>
      </w:r>
    </w:p>
    <w:p w:rsidR="002C49C2" w:rsidRPr="002C49C2"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C49C2">
        <w:rPr>
          <w:rFonts w:ascii="Times New Roman" w:hAnsi="Times New Roman" w:cs="Times New Roman"/>
          <w:color w:val="231F1F"/>
          <w:sz w:val="26"/>
          <w:szCs w:val="26"/>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2C49C2" w:rsidRPr="002C49C2"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C49C2">
        <w:rPr>
          <w:rFonts w:ascii="Times New Roman" w:hAnsi="Times New Roman" w:cs="Times New Roman"/>
          <w:color w:val="231F1F"/>
          <w:sz w:val="26"/>
          <w:szCs w:val="26"/>
        </w:rPr>
        <w:t xml:space="preserve"> Подводить детей к восприятию произведений искусства. Знакомить с элементарными средствами выразительности в разных видах искусства(цвет, звук, форма, движение, жесты), подводить к различению видов искусства через художественный образ.</w:t>
      </w:r>
    </w:p>
    <w:p w:rsidR="002C49C2" w:rsidRPr="002C49C2"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C49C2">
        <w:rPr>
          <w:rFonts w:ascii="Times New Roman" w:hAnsi="Times New Roman" w:cs="Times New Roman"/>
          <w:color w:val="231F1F"/>
          <w:sz w:val="26"/>
          <w:szCs w:val="26"/>
        </w:rPr>
        <w:t xml:space="preserve"> Готовить детей к посещению кукольного театра, выставки детских работ и т.д.</w:t>
      </w:r>
    </w:p>
    <w:p w:rsidR="002C49C2" w:rsidRPr="002C49C2"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sidRPr="002C49C2">
        <w:rPr>
          <w:rFonts w:ascii="Times New Roman" w:hAnsi="Times New Roman" w:cs="Times New Roman"/>
          <w:b/>
          <w:color w:val="231F1F"/>
          <w:sz w:val="26"/>
          <w:szCs w:val="26"/>
        </w:rPr>
        <w:t xml:space="preserve">Изобразительная деятельность. </w:t>
      </w:r>
    </w:p>
    <w:p w:rsidR="002C49C2" w:rsidRPr="002C49C2"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C49C2">
        <w:rPr>
          <w:rFonts w:ascii="Times New Roman" w:hAnsi="Times New Roman" w:cs="Times New Roman"/>
          <w:color w:val="231F1F"/>
          <w:sz w:val="26"/>
          <w:szCs w:val="26"/>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2C49C2" w:rsidRPr="002C49C2"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C49C2">
        <w:rPr>
          <w:rFonts w:ascii="Times New Roman" w:hAnsi="Times New Roman" w:cs="Times New Roman"/>
          <w:color w:val="231F1F"/>
          <w:sz w:val="26"/>
          <w:szCs w:val="26"/>
        </w:rPr>
        <w:t xml:space="preserve">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2C49C2" w:rsidRPr="002C49C2"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C49C2">
        <w:rPr>
          <w:rFonts w:ascii="Times New Roman" w:hAnsi="Times New Roman" w:cs="Times New Roman"/>
          <w:color w:val="231F1F"/>
          <w:sz w:val="26"/>
          <w:szCs w:val="26"/>
        </w:rPr>
        <w:t xml:space="preserve">  Включать в процесс обследования предмета движения обеих рук по предмету, охватывание его руками.</w:t>
      </w:r>
    </w:p>
    <w:p w:rsidR="002C49C2" w:rsidRPr="002C49C2"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C49C2">
        <w:rPr>
          <w:rFonts w:ascii="Times New Roman" w:hAnsi="Times New Roman" w:cs="Times New Roman"/>
          <w:color w:val="231F1F"/>
          <w:sz w:val="26"/>
          <w:szCs w:val="26"/>
        </w:rPr>
        <w:t xml:space="preserve">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2C49C2" w:rsidRPr="002C49C2"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C49C2">
        <w:rPr>
          <w:rFonts w:ascii="Times New Roman" w:hAnsi="Times New Roman" w:cs="Times New Roman"/>
          <w:color w:val="231F1F"/>
          <w:sz w:val="26"/>
          <w:szCs w:val="26"/>
        </w:rPr>
        <w:t xml:space="preserve">  Учить создавать как индивидуальные, так и коллективные композиции в рисунках, лепке, аппликации.</w:t>
      </w:r>
    </w:p>
    <w:p w:rsidR="002C49C2" w:rsidRPr="002C49C2"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C49C2">
        <w:rPr>
          <w:rFonts w:ascii="Times New Roman" w:hAnsi="Times New Roman" w:cs="Times New Roman"/>
          <w:i/>
          <w:color w:val="231F1F"/>
          <w:sz w:val="26"/>
          <w:szCs w:val="26"/>
        </w:rPr>
        <w:t>Рисование</w:t>
      </w:r>
      <w:r w:rsidRPr="002C49C2">
        <w:rPr>
          <w:rFonts w:ascii="Times New Roman" w:hAnsi="Times New Roman" w:cs="Times New Roman"/>
          <w:color w:val="231F1F"/>
          <w:sz w:val="26"/>
          <w:szCs w:val="26"/>
        </w:rPr>
        <w:t>.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2C49C2" w:rsidRPr="002C49C2"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C49C2">
        <w:rPr>
          <w:rFonts w:ascii="Times New Roman" w:hAnsi="Times New Roman" w:cs="Times New Roman"/>
          <w:color w:val="231F1F"/>
          <w:sz w:val="26"/>
          <w:szCs w:val="26"/>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2C49C2" w:rsidRPr="002C49C2"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C49C2">
        <w:rPr>
          <w:rFonts w:ascii="Times New Roman" w:hAnsi="Times New Roman" w:cs="Times New Roman"/>
          <w:color w:val="231F1F"/>
          <w:sz w:val="26"/>
          <w:szCs w:val="26"/>
        </w:rPr>
        <w:t xml:space="preserve">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2C49C2" w:rsidRPr="002C49C2"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C49C2">
        <w:rPr>
          <w:rFonts w:ascii="Times New Roman" w:hAnsi="Times New Roman" w:cs="Times New Roman"/>
          <w:color w:val="231F1F"/>
          <w:sz w:val="26"/>
          <w:szCs w:val="26"/>
        </w:rPr>
        <w:t xml:space="preserve">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2C49C2" w:rsidRPr="002C49C2"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C49C2">
        <w:rPr>
          <w:rFonts w:ascii="Times New Roman" w:hAnsi="Times New Roman" w:cs="Times New Roman"/>
          <w:color w:val="231F1F"/>
          <w:sz w:val="26"/>
          <w:szCs w:val="26"/>
        </w:rPr>
        <w:t xml:space="preserve">   Учить ритмичному нанесению линий, штрихов, пятен, мазков (опадают с деревьев листочки, идет дождь, «снег, снег кружится, белая вся улица»,«дождик, дождик, кап, кап, кап...»).</w:t>
      </w:r>
    </w:p>
    <w:p w:rsidR="002C49C2" w:rsidRPr="002C49C2"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2C49C2">
        <w:rPr>
          <w:rFonts w:ascii="Times New Roman" w:hAnsi="Times New Roman" w:cs="Times New Roman"/>
          <w:color w:val="231F1F"/>
          <w:sz w:val="26"/>
          <w:szCs w:val="26"/>
        </w:rPr>
        <w:t xml:space="preserve">   Учить изображать простые предметы, рисовать прямые линии (короткие, длинные) в разных направлениях, перекрещивать их (полоски, ленточки, дорожки, </w:t>
      </w:r>
      <w:r w:rsidRPr="002C49C2">
        <w:rPr>
          <w:rFonts w:ascii="Times New Roman" w:hAnsi="Times New Roman" w:cs="Times New Roman"/>
          <w:color w:val="231F1F"/>
          <w:sz w:val="26"/>
          <w:szCs w:val="26"/>
        </w:rPr>
        <w:lastRenderedPageBreak/>
        <w:t>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2C49C2" w:rsidRPr="002C49C2"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sidRPr="002C49C2">
        <w:rPr>
          <w:rFonts w:ascii="Times New Roman" w:hAnsi="Times New Roman" w:cs="Times New Roman"/>
          <w:color w:val="231F1F"/>
          <w:sz w:val="26"/>
          <w:szCs w:val="26"/>
        </w:rPr>
        <w:t xml:space="preserve">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w:t>
      </w:r>
      <w:r>
        <w:rPr>
          <w:rFonts w:ascii="Times New Roman" w:hAnsi="Times New Roman" w:cs="Times New Roman"/>
          <w:color w:val="231F1F"/>
          <w:sz w:val="26"/>
          <w:szCs w:val="26"/>
        </w:rPr>
        <w:t xml:space="preserve"> </w:t>
      </w:r>
      <w:r w:rsidRPr="002C49C2">
        <w:rPr>
          <w:rFonts w:ascii="Times New Roman" w:hAnsi="Times New Roman" w:cs="Times New Roman"/>
          <w:color w:val="231F1F"/>
          <w:sz w:val="26"/>
          <w:szCs w:val="26"/>
        </w:rPr>
        <w:t>(в траве ползают жучки и червячки; колобок</w:t>
      </w:r>
      <w:r>
        <w:rPr>
          <w:rFonts w:ascii="Times New Roman" w:hAnsi="Times New Roman" w:cs="Times New Roman"/>
          <w:color w:val="231F1F"/>
          <w:sz w:val="26"/>
          <w:szCs w:val="26"/>
        </w:rPr>
        <w:t>)</w:t>
      </w:r>
    </w:p>
    <w:p w:rsidR="00DA4CF1" w:rsidRPr="005F2F31" w:rsidRDefault="002C49C2" w:rsidP="005F2F31">
      <w:pPr>
        <w:widowControl w:val="0"/>
        <w:autoSpaceDE w:val="0"/>
        <w:autoSpaceDN w:val="0"/>
        <w:adjustRightInd w:val="0"/>
        <w:snapToGrid w:val="0"/>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sidR="00DA4CF1" w:rsidRPr="003B20AC">
        <w:rPr>
          <w:rFonts w:ascii="Times New Roman" w:hAnsi="Times New Roman" w:cs="Times New Roman"/>
          <w:b/>
          <w:bCs/>
          <w:sz w:val="26"/>
          <w:szCs w:val="26"/>
        </w:rPr>
        <w:t>Календарно – тематическое планирование по рисованию</w:t>
      </w:r>
      <w:r w:rsidR="00DA4CF1" w:rsidRPr="000800DB">
        <w:rPr>
          <w:rFonts w:ascii="Times New Roman" w:hAnsi="Times New Roman" w:cs="Times New Roman"/>
          <w:sz w:val="26"/>
          <w:szCs w:val="26"/>
        </w:rPr>
        <w:t xml:space="preserve"> </w:t>
      </w:r>
      <w:r w:rsidR="00DA4CF1">
        <w:rPr>
          <w:rFonts w:ascii="Times New Roman" w:hAnsi="Times New Roman" w:cs="Times New Roman"/>
          <w:sz w:val="26"/>
          <w:szCs w:val="26"/>
        </w:rPr>
        <w:t>(</w:t>
      </w:r>
      <w:r w:rsidR="00DA4CF1" w:rsidRPr="006D0BF4">
        <w:rPr>
          <w:rFonts w:ascii="Times New Roman" w:hAnsi="Times New Roman" w:cs="Times New Roman"/>
          <w:sz w:val="26"/>
          <w:szCs w:val="26"/>
        </w:rPr>
        <w:t xml:space="preserve">Т. С. Комарова </w:t>
      </w:r>
    </w:p>
    <w:p w:rsidR="00DA4CF1" w:rsidRDefault="00DA4CF1" w:rsidP="00DA4CF1">
      <w:pPr>
        <w:widowControl w:val="0"/>
        <w:autoSpaceDE w:val="0"/>
        <w:autoSpaceDN w:val="0"/>
        <w:adjustRightInd w:val="0"/>
        <w:spacing w:after="0" w:line="240" w:lineRule="auto"/>
        <w:jc w:val="both"/>
        <w:rPr>
          <w:rFonts w:ascii="Times New Roman" w:hAnsi="Times New Roman" w:cs="Times New Roman"/>
          <w:sz w:val="26"/>
          <w:szCs w:val="26"/>
        </w:rPr>
      </w:pPr>
      <w:r w:rsidRPr="006D0BF4">
        <w:rPr>
          <w:rFonts w:ascii="Times New Roman" w:hAnsi="Times New Roman" w:cs="Times New Roman"/>
          <w:sz w:val="26"/>
          <w:szCs w:val="26"/>
        </w:rPr>
        <w:t>«Изобразительная деятельность в детском саду»</w:t>
      </w:r>
      <w:r>
        <w:rPr>
          <w:rFonts w:ascii="Times New Roman" w:hAnsi="Times New Roman" w:cs="Times New Roman"/>
          <w:sz w:val="26"/>
          <w:szCs w:val="26"/>
        </w:rPr>
        <w:t>)</w:t>
      </w:r>
    </w:p>
    <w:p w:rsidR="002C49C2" w:rsidRDefault="002C49C2" w:rsidP="00DA4CF1">
      <w:pPr>
        <w:widowControl w:val="0"/>
        <w:autoSpaceDE w:val="0"/>
        <w:autoSpaceDN w:val="0"/>
        <w:adjustRightInd w:val="0"/>
        <w:spacing w:after="0" w:line="240" w:lineRule="auto"/>
        <w:jc w:val="both"/>
        <w:rPr>
          <w:rFonts w:ascii="Times New Roman" w:hAnsi="Times New Roman" w:cs="Times New Roman"/>
          <w:sz w:val="26"/>
          <w:szCs w:val="26"/>
        </w:rPr>
      </w:pPr>
    </w:p>
    <w:tbl>
      <w:tblPr>
        <w:tblStyle w:val="a8"/>
        <w:tblW w:w="9356" w:type="dxa"/>
        <w:tblInd w:w="108" w:type="dxa"/>
        <w:tblLayout w:type="fixed"/>
        <w:tblLook w:val="04A0" w:firstRow="1" w:lastRow="0" w:firstColumn="1" w:lastColumn="0" w:noHBand="0" w:noVBand="1"/>
      </w:tblPr>
      <w:tblGrid>
        <w:gridCol w:w="567"/>
        <w:gridCol w:w="1701"/>
        <w:gridCol w:w="142"/>
        <w:gridCol w:w="92"/>
        <w:gridCol w:w="45"/>
        <w:gridCol w:w="5391"/>
        <w:gridCol w:w="1418"/>
      </w:tblGrid>
      <w:tr w:rsidR="002C49C2" w:rsidRPr="003A608E" w:rsidTr="002C49C2">
        <w:trPr>
          <w:trHeight w:val="570"/>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
                <w:bCs/>
                <w:color w:val="000000"/>
                <w:sz w:val="26"/>
                <w:szCs w:val="26"/>
              </w:rPr>
            </w:pPr>
            <w:r w:rsidRPr="003A608E">
              <w:rPr>
                <w:rStyle w:val="1"/>
                <w:rFonts w:ascii="Times New Roman" w:hAnsi="Times New Roman" w:cs="Times New Roman"/>
                <w:b/>
                <w:bCs/>
                <w:color w:val="000000"/>
                <w:sz w:val="26"/>
                <w:szCs w:val="26"/>
              </w:rPr>
              <w:t>№</w:t>
            </w:r>
          </w:p>
        </w:tc>
        <w:tc>
          <w:tcPr>
            <w:tcW w:w="1980" w:type="dxa"/>
            <w:gridSpan w:val="4"/>
          </w:tcPr>
          <w:p w:rsidR="002C49C2" w:rsidRPr="003A608E" w:rsidRDefault="002C49C2" w:rsidP="002C49C2">
            <w:pPr>
              <w:tabs>
                <w:tab w:val="left" w:pos="709"/>
              </w:tabs>
              <w:contextualSpacing/>
              <w:jc w:val="center"/>
              <w:rPr>
                <w:rStyle w:val="1"/>
                <w:rFonts w:ascii="Times New Roman" w:hAnsi="Times New Roman" w:cs="Times New Roman"/>
                <w:b/>
                <w:bCs/>
                <w:color w:val="000000"/>
                <w:sz w:val="26"/>
                <w:szCs w:val="26"/>
              </w:rPr>
            </w:pPr>
            <w:r w:rsidRPr="003A608E">
              <w:rPr>
                <w:rStyle w:val="1"/>
                <w:rFonts w:ascii="Times New Roman" w:hAnsi="Times New Roman" w:cs="Times New Roman"/>
                <w:b/>
                <w:bCs/>
                <w:color w:val="000000"/>
                <w:sz w:val="26"/>
                <w:szCs w:val="26"/>
              </w:rPr>
              <w:t>Тема</w:t>
            </w:r>
          </w:p>
        </w:tc>
        <w:tc>
          <w:tcPr>
            <w:tcW w:w="5391" w:type="dxa"/>
          </w:tcPr>
          <w:p w:rsidR="002C49C2" w:rsidRPr="003A608E" w:rsidRDefault="002C49C2" w:rsidP="002C49C2">
            <w:pPr>
              <w:tabs>
                <w:tab w:val="left" w:pos="709"/>
              </w:tabs>
              <w:contextualSpacing/>
              <w:jc w:val="center"/>
              <w:rPr>
                <w:rStyle w:val="1"/>
                <w:rFonts w:ascii="Times New Roman" w:hAnsi="Times New Roman" w:cs="Times New Roman"/>
                <w:b/>
                <w:bCs/>
                <w:color w:val="000000"/>
                <w:sz w:val="26"/>
                <w:szCs w:val="26"/>
              </w:rPr>
            </w:pPr>
            <w:r w:rsidRPr="003A608E">
              <w:rPr>
                <w:rStyle w:val="1"/>
                <w:rFonts w:ascii="Times New Roman" w:hAnsi="Times New Roman" w:cs="Times New Roman"/>
                <w:b/>
                <w:bCs/>
                <w:color w:val="000000"/>
                <w:sz w:val="26"/>
                <w:szCs w:val="26"/>
              </w:rPr>
              <w:t>Программное содержание</w:t>
            </w:r>
          </w:p>
        </w:tc>
        <w:tc>
          <w:tcPr>
            <w:tcW w:w="1418" w:type="dxa"/>
          </w:tcPr>
          <w:p w:rsidR="002C49C2" w:rsidRPr="003A608E" w:rsidRDefault="002C49C2" w:rsidP="002C49C2">
            <w:pPr>
              <w:tabs>
                <w:tab w:val="left" w:pos="709"/>
              </w:tabs>
              <w:contextualSpacing/>
              <w:jc w:val="center"/>
              <w:rPr>
                <w:rStyle w:val="1"/>
                <w:rFonts w:ascii="Times New Roman" w:hAnsi="Times New Roman" w:cs="Times New Roman"/>
                <w:b/>
                <w:bCs/>
                <w:color w:val="000000"/>
                <w:sz w:val="26"/>
                <w:szCs w:val="26"/>
              </w:rPr>
            </w:pPr>
            <w:r w:rsidRPr="003A608E">
              <w:rPr>
                <w:rStyle w:val="1"/>
                <w:rFonts w:ascii="Times New Roman" w:hAnsi="Times New Roman" w:cs="Times New Roman"/>
                <w:b/>
                <w:bCs/>
                <w:color w:val="000000"/>
                <w:sz w:val="26"/>
                <w:szCs w:val="26"/>
              </w:rPr>
              <w:t>№ страницы</w:t>
            </w:r>
          </w:p>
        </w:tc>
      </w:tr>
      <w:tr w:rsidR="002C49C2" w:rsidRPr="003A608E" w:rsidTr="002C49C2">
        <w:trPr>
          <w:trHeight w:val="312"/>
        </w:trPr>
        <w:tc>
          <w:tcPr>
            <w:tcW w:w="9356" w:type="dxa"/>
            <w:gridSpan w:val="7"/>
          </w:tcPr>
          <w:p w:rsidR="002C49C2" w:rsidRPr="003A608E" w:rsidRDefault="002C49C2" w:rsidP="002C49C2">
            <w:pPr>
              <w:tabs>
                <w:tab w:val="left" w:pos="709"/>
              </w:tabs>
              <w:contextualSpacing/>
              <w:jc w:val="center"/>
              <w:rPr>
                <w:rStyle w:val="1"/>
                <w:rFonts w:ascii="Times New Roman" w:hAnsi="Times New Roman" w:cs="Times New Roman"/>
                <w:b/>
                <w:bCs/>
                <w:color w:val="000000"/>
                <w:sz w:val="26"/>
                <w:szCs w:val="26"/>
              </w:rPr>
            </w:pPr>
            <w:r w:rsidRPr="003A608E">
              <w:rPr>
                <w:rStyle w:val="1"/>
                <w:rFonts w:ascii="Times New Roman" w:hAnsi="Times New Roman" w:cs="Times New Roman"/>
                <w:b/>
                <w:bCs/>
                <w:color w:val="000000"/>
                <w:sz w:val="26"/>
                <w:szCs w:val="26"/>
              </w:rPr>
              <w:t>СЕНТЯБРЬ</w:t>
            </w:r>
          </w:p>
        </w:tc>
      </w:tr>
      <w:tr w:rsidR="002C49C2" w:rsidRPr="003A608E" w:rsidTr="002C49C2">
        <w:trPr>
          <w:trHeight w:val="402"/>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1</w:t>
            </w:r>
          </w:p>
        </w:tc>
        <w:tc>
          <w:tcPr>
            <w:tcW w:w="1701"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Fonts w:ascii="Times New Roman" w:hAnsi="Times New Roman" w:cs="Times New Roman"/>
                <w:color w:val="000000"/>
                <w:sz w:val="26"/>
                <w:szCs w:val="26"/>
                <w:shd w:val="clear" w:color="auto" w:fill="FFFFFF"/>
              </w:rPr>
              <w:t>«Знакомство с карандашом и бумагой»</w:t>
            </w:r>
          </w:p>
        </w:tc>
        <w:tc>
          <w:tcPr>
            <w:tcW w:w="5670" w:type="dxa"/>
            <w:gridSpan w:val="4"/>
          </w:tcPr>
          <w:p w:rsidR="002C49C2" w:rsidRPr="003A608E" w:rsidRDefault="002C49C2" w:rsidP="002C49C2">
            <w:pPr>
              <w:tabs>
                <w:tab w:val="left" w:pos="1843"/>
              </w:tabs>
              <w:jc w:val="both"/>
              <w:rPr>
                <w:rStyle w:val="1"/>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Учить детей рисовать карандашами. Учить правильно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Учить видеть сходство штрихов с предметами. Развивать желание рисовать.</w:t>
            </w:r>
          </w:p>
        </w:tc>
        <w:tc>
          <w:tcPr>
            <w:tcW w:w="1418"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26</w:t>
            </w:r>
          </w:p>
        </w:tc>
      </w:tr>
      <w:tr w:rsidR="002C49C2" w:rsidRPr="003A608E" w:rsidTr="002C49C2">
        <w:trPr>
          <w:trHeight w:val="350"/>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2</w:t>
            </w:r>
          </w:p>
        </w:tc>
        <w:tc>
          <w:tcPr>
            <w:tcW w:w="1701"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Fonts w:ascii="Times New Roman" w:hAnsi="Times New Roman" w:cs="Times New Roman"/>
                <w:color w:val="000000"/>
                <w:sz w:val="26"/>
                <w:szCs w:val="26"/>
                <w:shd w:val="clear" w:color="auto" w:fill="FFFFFF"/>
              </w:rPr>
              <w:t>«Идет дождь»</w:t>
            </w:r>
          </w:p>
        </w:tc>
        <w:tc>
          <w:tcPr>
            <w:tcW w:w="5670" w:type="dxa"/>
            <w:gridSpan w:val="4"/>
          </w:tcPr>
          <w:p w:rsidR="002C49C2" w:rsidRPr="003A608E" w:rsidRDefault="002C49C2" w:rsidP="002C49C2">
            <w:pPr>
              <w:tabs>
                <w:tab w:val="left" w:pos="1843"/>
              </w:tabs>
              <w:jc w:val="both"/>
              <w:rPr>
                <w:rStyle w:val="1"/>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tc>
        <w:tc>
          <w:tcPr>
            <w:tcW w:w="1418"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27</w:t>
            </w:r>
          </w:p>
        </w:tc>
      </w:tr>
      <w:tr w:rsidR="002C49C2" w:rsidRPr="003A608E" w:rsidTr="002C49C2">
        <w:trPr>
          <w:trHeight w:val="360"/>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3</w:t>
            </w:r>
          </w:p>
        </w:tc>
        <w:tc>
          <w:tcPr>
            <w:tcW w:w="1701" w:type="dxa"/>
          </w:tcPr>
          <w:p w:rsidR="002C49C2" w:rsidRPr="003A608E" w:rsidRDefault="002C49C2" w:rsidP="002C49C2">
            <w:pPr>
              <w:jc w:val="center"/>
              <w:rPr>
                <w:rStyle w:val="1"/>
                <w:rFonts w:ascii="Times New Roman" w:hAnsi="Times New Roman" w:cs="Times New Roman"/>
                <w:sz w:val="26"/>
                <w:szCs w:val="26"/>
              </w:rPr>
            </w:pPr>
            <w:r w:rsidRPr="003A608E">
              <w:rPr>
                <w:rFonts w:ascii="Times New Roman" w:hAnsi="Times New Roman" w:cs="Times New Roman"/>
                <w:color w:val="000000"/>
                <w:sz w:val="26"/>
                <w:szCs w:val="26"/>
                <w:shd w:val="clear" w:color="auto" w:fill="FFFFFF"/>
              </w:rPr>
              <w:t>«Привяжем к шарикам цветные ниточки»</w:t>
            </w:r>
          </w:p>
        </w:tc>
        <w:tc>
          <w:tcPr>
            <w:tcW w:w="5670" w:type="dxa"/>
            <w:gridSpan w:val="4"/>
          </w:tcPr>
          <w:p w:rsidR="002C49C2" w:rsidRPr="003A608E" w:rsidRDefault="002C49C2" w:rsidP="002C49C2">
            <w:pPr>
              <w:tabs>
                <w:tab w:val="left" w:pos="1843"/>
              </w:tabs>
              <w:jc w:val="both"/>
              <w:rPr>
                <w:rStyle w:val="1"/>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Учить детей правильно держать карандаш; рисовать прямые линии сверху вниз; вести линии неотрывно, слитно. Развивать эстетическое восприятие. Учить видеть в линиях образ предмета.</w:t>
            </w:r>
          </w:p>
        </w:tc>
        <w:tc>
          <w:tcPr>
            <w:tcW w:w="1418"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29</w:t>
            </w:r>
          </w:p>
        </w:tc>
      </w:tr>
      <w:tr w:rsidR="002C49C2" w:rsidRPr="003A608E" w:rsidTr="002C49C2">
        <w:trPr>
          <w:trHeight w:val="329"/>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4</w:t>
            </w:r>
          </w:p>
        </w:tc>
        <w:tc>
          <w:tcPr>
            <w:tcW w:w="1701" w:type="dxa"/>
          </w:tcPr>
          <w:p w:rsidR="002C49C2" w:rsidRPr="003A608E" w:rsidRDefault="002C49C2" w:rsidP="002C49C2">
            <w:pPr>
              <w:jc w:val="center"/>
              <w:rPr>
                <w:rStyle w:val="1"/>
                <w:rFonts w:ascii="Times New Roman" w:hAnsi="Times New Roman" w:cs="Times New Roman"/>
                <w:sz w:val="26"/>
                <w:szCs w:val="26"/>
              </w:rPr>
            </w:pPr>
            <w:r w:rsidRPr="003A608E">
              <w:rPr>
                <w:rFonts w:ascii="Times New Roman" w:hAnsi="Times New Roman" w:cs="Times New Roman"/>
                <w:color w:val="000000"/>
                <w:sz w:val="26"/>
                <w:szCs w:val="26"/>
                <w:shd w:val="clear" w:color="auto" w:fill="FFFFFF"/>
              </w:rPr>
              <w:t>«Разноцветный ковер из листьев»</w:t>
            </w:r>
          </w:p>
        </w:tc>
        <w:tc>
          <w:tcPr>
            <w:tcW w:w="5670" w:type="dxa"/>
            <w:gridSpan w:val="4"/>
          </w:tcPr>
          <w:p w:rsidR="002C49C2" w:rsidRPr="003A608E" w:rsidRDefault="002C49C2" w:rsidP="002C49C2">
            <w:pPr>
              <w:shd w:val="clear" w:color="auto" w:fill="FFFFFF"/>
              <w:jc w:val="both"/>
              <w:rPr>
                <w:color w:val="000000"/>
                <w:sz w:val="26"/>
                <w:szCs w:val="26"/>
              </w:rPr>
            </w:pPr>
            <w:r w:rsidRPr="003A608E">
              <w:rPr>
                <w:rStyle w:val="c5"/>
                <w:color w:val="000000"/>
                <w:sz w:val="26"/>
                <w:szCs w:val="26"/>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w:t>
            </w:r>
          </w:p>
          <w:p w:rsidR="002C49C2" w:rsidRPr="003A608E" w:rsidRDefault="002C49C2" w:rsidP="002C49C2">
            <w:pPr>
              <w:shd w:val="clear" w:color="auto" w:fill="FFFFFF"/>
              <w:rPr>
                <w:rStyle w:val="1"/>
                <w:color w:val="000000"/>
                <w:sz w:val="26"/>
                <w:szCs w:val="26"/>
              </w:rPr>
            </w:pPr>
            <w:r w:rsidRPr="003A608E">
              <w:rPr>
                <w:rStyle w:val="c5"/>
                <w:color w:val="000000"/>
                <w:sz w:val="26"/>
                <w:szCs w:val="26"/>
              </w:rPr>
              <w:t>листочки способом прикладывания ворса кисти к бумаге.</w:t>
            </w:r>
          </w:p>
        </w:tc>
        <w:tc>
          <w:tcPr>
            <w:tcW w:w="1418"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33</w:t>
            </w:r>
          </w:p>
        </w:tc>
      </w:tr>
      <w:tr w:rsidR="002C49C2" w:rsidRPr="003A608E" w:rsidTr="002C49C2">
        <w:trPr>
          <w:trHeight w:val="309"/>
        </w:trPr>
        <w:tc>
          <w:tcPr>
            <w:tcW w:w="9356" w:type="dxa"/>
            <w:gridSpan w:val="7"/>
          </w:tcPr>
          <w:p w:rsidR="002C49C2" w:rsidRPr="003A608E" w:rsidRDefault="002C49C2" w:rsidP="002C49C2">
            <w:pPr>
              <w:jc w:val="center"/>
              <w:rPr>
                <w:rFonts w:ascii="Times New Roman" w:hAnsi="Times New Roman" w:cs="Times New Roman"/>
                <w:b/>
                <w:sz w:val="26"/>
                <w:szCs w:val="26"/>
              </w:rPr>
            </w:pPr>
            <w:r w:rsidRPr="003A608E">
              <w:rPr>
                <w:rFonts w:ascii="Times New Roman" w:hAnsi="Times New Roman" w:cs="Times New Roman"/>
                <w:b/>
                <w:sz w:val="26"/>
                <w:szCs w:val="26"/>
              </w:rPr>
              <w:t>ОКТЯБР</w:t>
            </w:r>
            <w:r w:rsidRPr="003A608E">
              <w:rPr>
                <w:rFonts w:ascii="Times New Roman" w:eastAsiaTheme="minorEastAsia" w:hAnsi="Times New Roman" w:cs="Times New Roman"/>
                <w:b/>
                <w:sz w:val="26"/>
                <w:szCs w:val="26"/>
                <w:lang w:eastAsia="ru-RU"/>
              </w:rPr>
              <w:t>Ь</w:t>
            </w:r>
          </w:p>
        </w:tc>
      </w:tr>
      <w:tr w:rsidR="002C49C2" w:rsidRPr="003A608E" w:rsidTr="002C49C2">
        <w:trPr>
          <w:trHeight w:val="345"/>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5</w:t>
            </w:r>
          </w:p>
        </w:tc>
        <w:tc>
          <w:tcPr>
            <w:tcW w:w="1701" w:type="dxa"/>
          </w:tcPr>
          <w:p w:rsidR="002C49C2" w:rsidRPr="003A608E" w:rsidRDefault="002C49C2" w:rsidP="002C49C2">
            <w:pPr>
              <w:jc w:val="center"/>
              <w:rPr>
                <w:rFonts w:ascii="Times New Roman" w:hAnsi="Times New Roman" w:cs="Times New Roman"/>
                <w:sz w:val="26"/>
                <w:szCs w:val="26"/>
              </w:rPr>
            </w:pPr>
            <w:r w:rsidRPr="003A608E">
              <w:rPr>
                <w:rFonts w:ascii="Times New Roman" w:hAnsi="Times New Roman" w:cs="Times New Roman"/>
                <w:color w:val="000000"/>
                <w:sz w:val="26"/>
                <w:szCs w:val="26"/>
                <w:shd w:val="clear" w:color="auto" w:fill="FFFFFF"/>
              </w:rPr>
              <w:t>«Цветные клубочки»</w:t>
            </w:r>
          </w:p>
        </w:tc>
        <w:tc>
          <w:tcPr>
            <w:tcW w:w="5670" w:type="dxa"/>
            <w:gridSpan w:val="4"/>
          </w:tcPr>
          <w:p w:rsidR="002C49C2" w:rsidRPr="003A608E" w:rsidRDefault="002C49C2" w:rsidP="002C49C2">
            <w:pPr>
              <w:tabs>
                <w:tab w:val="left" w:pos="1843"/>
              </w:tabs>
              <w:jc w:val="both"/>
              <w:rPr>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tc>
        <w:tc>
          <w:tcPr>
            <w:tcW w:w="1418" w:type="dxa"/>
          </w:tcPr>
          <w:p w:rsidR="002C49C2" w:rsidRPr="003A608E" w:rsidRDefault="002C49C2" w:rsidP="002C49C2">
            <w:pPr>
              <w:widowControl w:val="0"/>
              <w:autoSpaceDE w:val="0"/>
              <w:autoSpaceDN w:val="0"/>
              <w:adjustRightInd w:val="0"/>
              <w:jc w:val="center"/>
              <w:rPr>
                <w:rFonts w:ascii="Times New Roman" w:hAnsi="Times New Roman" w:cs="Times New Roman"/>
                <w:sz w:val="26"/>
                <w:szCs w:val="26"/>
              </w:rPr>
            </w:pPr>
            <w:r w:rsidRPr="003A608E">
              <w:rPr>
                <w:rFonts w:ascii="Times New Roman" w:hAnsi="Times New Roman" w:cs="Times New Roman"/>
                <w:sz w:val="26"/>
                <w:szCs w:val="26"/>
              </w:rPr>
              <w:t>34</w:t>
            </w:r>
          </w:p>
        </w:tc>
      </w:tr>
      <w:tr w:rsidR="002C49C2" w:rsidRPr="003A608E" w:rsidTr="002C49C2">
        <w:trPr>
          <w:trHeight w:val="345"/>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6</w:t>
            </w:r>
          </w:p>
        </w:tc>
        <w:tc>
          <w:tcPr>
            <w:tcW w:w="1701" w:type="dxa"/>
          </w:tcPr>
          <w:p w:rsidR="002C49C2" w:rsidRPr="003A608E" w:rsidRDefault="002C49C2" w:rsidP="002C49C2">
            <w:pPr>
              <w:jc w:val="center"/>
              <w:rPr>
                <w:rFonts w:ascii="Times New Roman" w:hAnsi="Times New Roman" w:cs="Times New Roman"/>
                <w:sz w:val="26"/>
                <w:szCs w:val="26"/>
              </w:rPr>
            </w:pPr>
            <w:r w:rsidRPr="003A608E">
              <w:rPr>
                <w:rFonts w:ascii="Times New Roman" w:hAnsi="Times New Roman" w:cs="Times New Roman"/>
                <w:color w:val="000000"/>
                <w:sz w:val="26"/>
                <w:szCs w:val="26"/>
                <w:shd w:val="clear" w:color="auto" w:fill="FFFFFF"/>
              </w:rPr>
              <w:t>«Колечки»</w:t>
            </w:r>
          </w:p>
        </w:tc>
        <w:tc>
          <w:tcPr>
            <w:tcW w:w="5670" w:type="dxa"/>
            <w:gridSpan w:val="4"/>
          </w:tcPr>
          <w:p w:rsidR="002C49C2" w:rsidRPr="003A608E" w:rsidRDefault="002C49C2" w:rsidP="002C49C2">
            <w:pPr>
              <w:jc w:val="both"/>
              <w:rPr>
                <w:rFonts w:ascii="Times New Roman" w:hAnsi="Times New Roman" w:cs="Times New Roman"/>
                <w:sz w:val="26"/>
                <w:szCs w:val="26"/>
              </w:rPr>
            </w:pPr>
            <w:r w:rsidRPr="003A608E">
              <w:rPr>
                <w:rFonts w:ascii="Times New Roman" w:hAnsi="Times New Roman" w:cs="Times New Roman"/>
                <w:color w:val="000000"/>
                <w:sz w:val="26"/>
                <w:szCs w:val="26"/>
                <w:shd w:val="clear" w:color="auto" w:fill="FFFFFF"/>
              </w:rPr>
              <w:t xml:space="preserve">Учить детей правильно держать карандаш, </w:t>
            </w:r>
            <w:r w:rsidRPr="003A608E">
              <w:rPr>
                <w:rFonts w:ascii="Times New Roman" w:hAnsi="Times New Roman" w:cs="Times New Roman"/>
                <w:color w:val="000000"/>
                <w:sz w:val="26"/>
                <w:szCs w:val="26"/>
                <w:shd w:val="clear" w:color="auto" w:fill="FFFFFF"/>
              </w:rPr>
              <w:lastRenderedPageBreak/>
              <w:t>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w:t>
            </w:r>
          </w:p>
        </w:tc>
        <w:tc>
          <w:tcPr>
            <w:tcW w:w="1418" w:type="dxa"/>
          </w:tcPr>
          <w:p w:rsidR="002C49C2" w:rsidRPr="003A608E" w:rsidRDefault="002C49C2" w:rsidP="002C49C2">
            <w:pPr>
              <w:widowControl w:val="0"/>
              <w:autoSpaceDE w:val="0"/>
              <w:autoSpaceDN w:val="0"/>
              <w:adjustRightInd w:val="0"/>
              <w:jc w:val="center"/>
              <w:rPr>
                <w:rFonts w:ascii="Times New Roman" w:hAnsi="Times New Roman" w:cs="Times New Roman"/>
                <w:sz w:val="26"/>
                <w:szCs w:val="26"/>
              </w:rPr>
            </w:pPr>
            <w:r w:rsidRPr="003A608E">
              <w:rPr>
                <w:rFonts w:ascii="Times New Roman" w:hAnsi="Times New Roman" w:cs="Times New Roman"/>
                <w:sz w:val="26"/>
                <w:szCs w:val="26"/>
              </w:rPr>
              <w:lastRenderedPageBreak/>
              <w:t>36</w:t>
            </w:r>
          </w:p>
        </w:tc>
      </w:tr>
      <w:tr w:rsidR="002C49C2" w:rsidRPr="003A608E" w:rsidTr="002C49C2">
        <w:trPr>
          <w:trHeight w:val="1590"/>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lastRenderedPageBreak/>
              <w:t>7</w:t>
            </w:r>
          </w:p>
        </w:tc>
        <w:tc>
          <w:tcPr>
            <w:tcW w:w="1701" w:type="dxa"/>
          </w:tcPr>
          <w:p w:rsidR="002C49C2" w:rsidRPr="003A608E" w:rsidRDefault="002C49C2" w:rsidP="002C49C2">
            <w:pPr>
              <w:jc w:val="center"/>
              <w:rPr>
                <w:rFonts w:ascii="Times New Roman" w:hAnsi="Times New Roman" w:cs="Times New Roman"/>
                <w:sz w:val="26"/>
                <w:szCs w:val="26"/>
              </w:rPr>
            </w:pPr>
            <w:r w:rsidRPr="003A608E">
              <w:rPr>
                <w:rFonts w:ascii="Times New Roman" w:hAnsi="Times New Roman" w:cs="Times New Roman"/>
                <w:color w:val="000000"/>
                <w:sz w:val="26"/>
                <w:szCs w:val="26"/>
                <w:shd w:val="clear" w:color="auto" w:fill="FFFFFF"/>
              </w:rPr>
              <w:t>«Раздувайся, пузырь»</w:t>
            </w:r>
          </w:p>
        </w:tc>
        <w:tc>
          <w:tcPr>
            <w:tcW w:w="5670" w:type="dxa"/>
            <w:gridSpan w:val="4"/>
          </w:tcPr>
          <w:p w:rsidR="002C49C2" w:rsidRPr="003A608E" w:rsidRDefault="002C49C2" w:rsidP="002C49C2">
            <w:pPr>
              <w:tabs>
                <w:tab w:val="left" w:pos="1843"/>
              </w:tabs>
              <w:jc w:val="both"/>
              <w:rPr>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c>
          <w:tcPr>
            <w:tcW w:w="1418" w:type="dxa"/>
          </w:tcPr>
          <w:p w:rsidR="002C49C2" w:rsidRPr="003A608E" w:rsidRDefault="002C49C2" w:rsidP="002C49C2">
            <w:pPr>
              <w:tabs>
                <w:tab w:val="left" w:pos="709"/>
              </w:tabs>
              <w:contextualSpacing/>
              <w:jc w:val="center"/>
              <w:rPr>
                <w:rFonts w:ascii="Times New Roman" w:hAnsi="Times New Roman" w:cs="Times New Roman"/>
                <w:sz w:val="26"/>
                <w:szCs w:val="26"/>
              </w:rPr>
            </w:pPr>
            <w:r w:rsidRPr="003A608E">
              <w:rPr>
                <w:rFonts w:ascii="Times New Roman" w:hAnsi="Times New Roman" w:cs="Times New Roman"/>
                <w:sz w:val="26"/>
                <w:szCs w:val="26"/>
              </w:rPr>
              <w:t>37</w:t>
            </w:r>
          </w:p>
        </w:tc>
      </w:tr>
      <w:tr w:rsidR="002C49C2" w:rsidRPr="003A608E" w:rsidTr="002C49C2">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8</w:t>
            </w:r>
          </w:p>
        </w:tc>
        <w:tc>
          <w:tcPr>
            <w:tcW w:w="1701" w:type="dxa"/>
          </w:tcPr>
          <w:p w:rsidR="002C49C2" w:rsidRPr="003A608E" w:rsidRDefault="002C49C2" w:rsidP="002C49C2">
            <w:pPr>
              <w:jc w:val="center"/>
              <w:rPr>
                <w:rFonts w:ascii="Times New Roman" w:hAnsi="Times New Roman" w:cs="Times New Roman"/>
                <w:sz w:val="26"/>
                <w:szCs w:val="26"/>
              </w:rPr>
            </w:pPr>
            <w:r w:rsidRPr="003A608E">
              <w:rPr>
                <w:rFonts w:ascii="Times New Roman" w:hAnsi="Times New Roman" w:cs="Times New Roman"/>
                <w:color w:val="000000"/>
                <w:sz w:val="26"/>
                <w:szCs w:val="26"/>
                <w:shd w:val="clear" w:color="auto" w:fill="FFFFFF"/>
              </w:rPr>
              <w:t>Рисование по замыслу</w:t>
            </w:r>
          </w:p>
        </w:tc>
        <w:tc>
          <w:tcPr>
            <w:tcW w:w="5670" w:type="dxa"/>
            <w:gridSpan w:val="4"/>
          </w:tcPr>
          <w:p w:rsidR="002C49C2" w:rsidRPr="003A608E" w:rsidRDefault="002C49C2" w:rsidP="002C49C2">
            <w:pPr>
              <w:jc w:val="both"/>
              <w:rPr>
                <w:rFonts w:ascii="Times New Roman" w:hAnsi="Times New Roman" w:cs="Times New Roman"/>
                <w:sz w:val="26"/>
                <w:szCs w:val="26"/>
              </w:rPr>
            </w:pPr>
            <w:r w:rsidRPr="003A608E">
              <w:rPr>
                <w:rFonts w:ascii="Times New Roman" w:hAnsi="Times New Roman" w:cs="Times New Roman"/>
                <w:color w:val="000000"/>
                <w:sz w:val="26"/>
                <w:szCs w:val="26"/>
                <w:shd w:val="clear" w:color="auto" w:fill="FFFFFF"/>
              </w:rPr>
              <w:t>Учить детей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 Развивать цветовое восприятие, творчество.</w:t>
            </w:r>
          </w:p>
        </w:tc>
        <w:tc>
          <w:tcPr>
            <w:tcW w:w="1418"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40</w:t>
            </w:r>
          </w:p>
        </w:tc>
      </w:tr>
      <w:tr w:rsidR="002C49C2" w:rsidRPr="003A608E" w:rsidTr="002C49C2">
        <w:trPr>
          <w:trHeight w:val="326"/>
        </w:trPr>
        <w:tc>
          <w:tcPr>
            <w:tcW w:w="9356" w:type="dxa"/>
            <w:gridSpan w:val="7"/>
          </w:tcPr>
          <w:p w:rsidR="002C49C2" w:rsidRPr="003A608E" w:rsidRDefault="002C49C2" w:rsidP="002C49C2">
            <w:pPr>
              <w:tabs>
                <w:tab w:val="left" w:pos="709"/>
              </w:tabs>
              <w:contextualSpacing/>
              <w:jc w:val="center"/>
              <w:rPr>
                <w:rStyle w:val="1"/>
                <w:rFonts w:ascii="Times New Roman" w:hAnsi="Times New Roman" w:cs="Times New Roman"/>
                <w:b/>
                <w:bCs/>
                <w:color w:val="000000"/>
                <w:sz w:val="26"/>
                <w:szCs w:val="26"/>
              </w:rPr>
            </w:pPr>
            <w:r w:rsidRPr="003A608E">
              <w:rPr>
                <w:rStyle w:val="1"/>
                <w:rFonts w:ascii="Times New Roman" w:hAnsi="Times New Roman" w:cs="Times New Roman"/>
                <w:b/>
                <w:bCs/>
                <w:color w:val="000000"/>
                <w:sz w:val="26"/>
                <w:szCs w:val="26"/>
              </w:rPr>
              <w:t>НОЯБРЬ</w:t>
            </w:r>
          </w:p>
        </w:tc>
      </w:tr>
      <w:tr w:rsidR="002C49C2" w:rsidRPr="003A608E" w:rsidTr="002C49C2">
        <w:trPr>
          <w:trHeight w:val="939"/>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9</w:t>
            </w:r>
          </w:p>
        </w:tc>
        <w:tc>
          <w:tcPr>
            <w:tcW w:w="1701" w:type="dxa"/>
          </w:tcPr>
          <w:p w:rsidR="002C49C2" w:rsidRPr="003A608E" w:rsidRDefault="002C49C2" w:rsidP="002C49C2">
            <w:pPr>
              <w:jc w:val="center"/>
              <w:rPr>
                <w:rFonts w:ascii="Times New Roman" w:hAnsi="Times New Roman" w:cs="Times New Roman"/>
                <w:sz w:val="26"/>
                <w:szCs w:val="26"/>
              </w:rPr>
            </w:pPr>
            <w:r w:rsidRPr="003A608E">
              <w:rPr>
                <w:rFonts w:ascii="Times New Roman" w:hAnsi="Times New Roman" w:cs="Times New Roman"/>
                <w:color w:val="000000"/>
                <w:sz w:val="26"/>
                <w:szCs w:val="26"/>
                <w:shd w:val="clear" w:color="auto" w:fill="FFFFFF"/>
              </w:rPr>
              <w:t>«Красивые воздушные шары (мячи)»</w:t>
            </w:r>
          </w:p>
        </w:tc>
        <w:tc>
          <w:tcPr>
            <w:tcW w:w="5670" w:type="dxa"/>
            <w:gridSpan w:val="4"/>
          </w:tcPr>
          <w:p w:rsidR="002C49C2" w:rsidRPr="003A608E" w:rsidRDefault="002C49C2" w:rsidP="002C49C2">
            <w:pPr>
              <w:tabs>
                <w:tab w:val="left" w:pos="1843"/>
              </w:tabs>
              <w:jc w:val="both"/>
              <w:rPr>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c>
          <w:tcPr>
            <w:tcW w:w="1418" w:type="dxa"/>
          </w:tcPr>
          <w:p w:rsidR="002C49C2" w:rsidRPr="003A608E" w:rsidRDefault="002C49C2" w:rsidP="002C49C2">
            <w:pPr>
              <w:jc w:val="center"/>
              <w:rPr>
                <w:rFonts w:ascii="Times New Roman" w:hAnsi="Times New Roman" w:cs="Times New Roman"/>
                <w:sz w:val="26"/>
                <w:szCs w:val="26"/>
              </w:rPr>
            </w:pPr>
            <w:r w:rsidRPr="003A608E">
              <w:rPr>
                <w:rFonts w:ascii="Times New Roman" w:hAnsi="Times New Roman" w:cs="Times New Roman"/>
                <w:sz w:val="26"/>
                <w:szCs w:val="26"/>
              </w:rPr>
              <w:t>41</w:t>
            </w:r>
          </w:p>
        </w:tc>
      </w:tr>
      <w:tr w:rsidR="002C49C2" w:rsidRPr="003A608E" w:rsidTr="002C49C2">
        <w:trPr>
          <w:trHeight w:val="273"/>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10</w:t>
            </w:r>
          </w:p>
        </w:tc>
        <w:tc>
          <w:tcPr>
            <w:tcW w:w="1701" w:type="dxa"/>
          </w:tcPr>
          <w:p w:rsidR="002C49C2" w:rsidRPr="003A608E" w:rsidRDefault="002C49C2" w:rsidP="002C49C2">
            <w:pPr>
              <w:jc w:val="center"/>
              <w:rPr>
                <w:rFonts w:ascii="Times New Roman" w:hAnsi="Times New Roman" w:cs="Times New Roman"/>
                <w:sz w:val="26"/>
                <w:szCs w:val="26"/>
              </w:rPr>
            </w:pPr>
            <w:r w:rsidRPr="003A608E">
              <w:rPr>
                <w:rFonts w:ascii="Times New Roman" w:hAnsi="Times New Roman" w:cs="Times New Roman"/>
                <w:color w:val="000000"/>
                <w:sz w:val="26"/>
                <w:szCs w:val="26"/>
                <w:shd w:val="clear" w:color="auto" w:fill="FFFFFF"/>
              </w:rPr>
              <w:t>«Разноцветные колеса»</w:t>
            </w:r>
          </w:p>
        </w:tc>
        <w:tc>
          <w:tcPr>
            <w:tcW w:w="5670" w:type="dxa"/>
            <w:gridSpan w:val="4"/>
          </w:tcPr>
          <w:p w:rsidR="002C49C2" w:rsidRPr="003A608E" w:rsidRDefault="002C49C2" w:rsidP="002C49C2">
            <w:pPr>
              <w:tabs>
                <w:tab w:val="left" w:pos="1843"/>
              </w:tabs>
              <w:jc w:val="both"/>
              <w:rPr>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Учить 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c>
          <w:tcPr>
            <w:tcW w:w="1418" w:type="dxa"/>
          </w:tcPr>
          <w:p w:rsidR="002C49C2" w:rsidRPr="003A608E" w:rsidRDefault="002C49C2" w:rsidP="002C49C2">
            <w:pPr>
              <w:jc w:val="center"/>
              <w:rPr>
                <w:rFonts w:ascii="Times New Roman" w:hAnsi="Times New Roman" w:cs="Times New Roman"/>
                <w:sz w:val="26"/>
                <w:szCs w:val="26"/>
              </w:rPr>
            </w:pPr>
            <w:r w:rsidRPr="003A608E">
              <w:rPr>
                <w:rFonts w:ascii="Times New Roman" w:hAnsi="Times New Roman" w:cs="Times New Roman"/>
                <w:sz w:val="26"/>
                <w:szCs w:val="26"/>
              </w:rPr>
              <w:t>43</w:t>
            </w:r>
          </w:p>
        </w:tc>
      </w:tr>
      <w:tr w:rsidR="002C49C2" w:rsidRPr="003A608E" w:rsidTr="002C49C2">
        <w:trPr>
          <w:trHeight w:val="451"/>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11</w:t>
            </w:r>
          </w:p>
        </w:tc>
        <w:tc>
          <w:tcPr>
            <w:tcW w:w="1701" w:type="dxa"/>
          </w:tcPr>
          <w:p w:rsidR="002C49C2" w:rsidRPr="003A608E" w:rsidRDefault="002C49C2" w:rsidP="002C49C2">
            <w:pPr>
              <w:jc w:val="center"/>
              <w:rPr>
                <w:rFonts w:ascii="Times New Roman" w:hAnsi="Times New Roman" w:cs="Times New Roman"/>
                <w:sz w:val="26"/>
                <w:szCs w:val="26"/>
              </w:rPr>
            </w:pPr>
            <w:r w:rsidRPr="003A608E">
              <w:rPr>
                <w:rFonts w:ascii="Times New Roman" w:hAnsi="Times New Roman" w:cs="Times New Roman"/>
                <w:color w:val="000000"/>
                <w:sz w:val="26"/>
                <w:szCs w:val="26"/>
                <w:shd w:val="clear" w:color="auto" w:fill="FFFFFF"/>
              </w:rPr>
              <w:t>«Нарисуй что-то круглое»</w:t>
            </w:r>
          </w:p>
        </w:tc>
        <w:tc>
          <w:tcPr>
            <w:tcW w:w="5670" w:type="dxa"/>
            <w:gridSpan w:val="4"/>
          </w:tcPr>
          <w:p w:rsidR="002C49C2" w:rsidRPr="003A608E" w:rsidRDefault="002C49C2" w:rsidP="002C49C2">
            <w:pPr>
              <w:tabs>
                <w:tab w:val="left" w:pos="1843"/>
              </w:tabs>
              <w:jc w:val="both"/>
              <w:rPr>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Упражнять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c>
          <w:tcPr>
            <w:tcW w:w="1418" w:type="dxa"/>
          </w:tcPr>
          <w:p w:rsidR="002C49C2" w:rsidRPr="003A608E" w:rsidRDefault="002C49C2" w:rsidP="002C49C2">
            <w:pPr>
              <w:jc w:val="center"/>
              <w:rPr>
                <w:rFonts w:ascii="Times New Roman" w:hAnsi="Times New Roman" w:cs="Times New Roman"/>
                <w:sz w:val="26"/>
                <w:szCs w:val="26"/>
              </w:rPr>
            </w:pPr>
            <w:r w:rsidRPr="003A608E">
              <w:rPr>
                <w:rFonts w:ascii="Times New Roman" w:hAnsi="Times New Roman" w:cs="Times New Roman"/>
                <w:sz w:val="26"/>
                <w:szCs w:val="26"/>
              </w:rPr>
              <w:t>45</w:t>
            </w:r>
          </w:p>
        </w:tc>
      </w:tr>
      <w:tr w:rsidR="002C49C2" w:rsidRPr="003A608E" w:rsidTr="002C49C2">
        <w:trPr>
          <w:trHeight w:val="337"/>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12</w:t>
            </w:r>
          </w:p>
        </w:tc>
        <w:tc>
          <w:tcPr>
            <w:tcW w:w="1701" w:type="dxa"/>
          </w:tcPr>
          <w:p w:rsidR="002C49C2" w:rsidRPr="003A608E" w:rsidRDefault="002C49C2" w:rsidP="002C49C2">
            <w:pPr>
              <w:jc w:val="center"/>
              <w:rPr>
                <w:rFonts w:ascii="Times New Roman" w:hAnsi="Times New Roman" w:cs="Times New Roman"/>
                <w:sz w:val="26"/>
                <w:szCs w:val="26"/>
              </w:rPr>
            </w:pPr>
            <w:r w:rsidRPr="003A608E">
              <w:rPr>
                <w:rFonts w:ascii="Times New Roman" w:hAnsi="Times New Roman" w:cs="Times New Roman"/>
                <w:color w:val="000000"/>
                <w:sz w:val="26"/>
                <w:szCs w:val="26"/>
                <w:shd w:val="clear" w:color="auto" w:fill="FFFFFF"/>
              </w:rPr>
              <w:t>«Нарисуй, что хочешь красивое»</w:t>
            </w:r>
          </w:p>
        </w:tc>
        <w:tc>
          <w:tcPr>
            <w:tcW w:w="5670" w:type="dxa"/>
            <w:gridSpan w:val="4"/>
          </w:tcPr>
          <w:p w:rsidR="002C49C2" w:rsidRPr="003A608E" w:rsidRDefault="002C49C2" w:rsidP="002C49C2">
            <w:pPr>
              <w:tabs>
                <w:tab w:val="left" w:pos="1843"/>
              </w:tabs>
              <w:jc w:val="both"/>
              <w:rPr>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 xml:space="preserve">Вызвать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w:t>
            </w:r>
            <w:r w:rsidRPr="003A608E">
              <w:rPr>
                <w:rFonts w:ascii="Times New Roman" w:hAnsi="Times New Roman" w:cs="Times New Roman"/>
                <w:color w:val="000000"/>
                <w:sz w:val="26"/>
                <w:szCs w:val="26"/>
                <w:shd w:val="clear" w:color="auto" w:fill="FFFFFF"/>
              </w:rPr>
              <w:lastRenderedPageBreak/>
              <w:t>товарищей; называть нарисованные предметы и явления. Воспитывать самостоятельность, развивать творчество.</w:t>
            </w:r>
          </w:p>
        </w:tc>
        <w:tc>
          <w:tcPr>
            <w:tcW w:w="1418" w:type="dxa"/>
          </w:tcPr>
          <w:p w:rsidR="002C49C2" w:rsidRPr="003A608E" w:rsidRDefault="002C49C2" w:rsidP="002C49C2">
            <w:pPr>
              <w:jc w:val="center"/>
              <w:rPr>
                <w:rFonts w:ascii="Times New Roman" w:hAnsi="Times New Roman" w:cs="Times New Roman"/>
                <w:sz w:val="26"/>
                <w:szCs w:val="26"/>
              </w:rPr>
            </w:pPr>
            <w:r w:rsidRPr="003A608E">
              <w:rPr>
                <w:rFonts w:ascii="Times New Roman" w:hAnsi="Times New Roman" w:cs="Times New Roman"/>
                <w:sz w:val="26"/>
                <w:szCs w:val="26"/>
              </w:rPr>
              <w:lastRenderedPageBreak/>
              <w:t>46</w:t>
            </w:r>
          </w:p>
        </w:tc>
      </w:tr>
      <w:tr w:rsidR="002C49C2" w:rsidRPr="003A608E" w:rsidTr="002C49C2">
        <w:trPr>
          <w:trHeight w:val="286"/>
        </w:trPr>
        <w:tc>
          <w:tcPr>
            <w:tcW w:w="9356" w:type="dxa"/>
            <w:gridSpan w:val="7"/>
          </w:tcPr>
          <w:p w:rsidR="002C49C2" w:rsidRPr="003A608E" w:rsidRDefault="002C49C2" w:rsidP="002C49C2">
            <w:pPr>
              <w:widowControl w:val="0"/>
              <w:autoSpaceDE w:val="0"/>
              <w:autoSpaceDN w:val="0"/>
              <w:adjustRightInd w:val="0"/>
              <w:jc w:val="center"/>
              <w:rPr>
                <w:rStyle w:val="1"/>
                <w:rFonts w:ascii="Times New Roman" w:hAnsi="Times New Roman" w:cs="Times New Roman"/>
                <w:b/>
                <w:bCs/>
                <w:color w:val="000000"/>
                <w:sz w:val="26"/>
                <w:szCs w:val="26"/>
              </w:rPr>
            </w:pPr>
            <w:r w:rsidRPr="003A608E">
              <w:rPr>
                <w:rStyle w:val="1"/>
                <w:rFonts w:ascii="Times New Roman" w:hAnsi="Times New Roman" w:cs="Times New Roman"/>
                <w:b/>
                <w:bCs/>
                <w:color w:val="000000"/>
                <w:sz w:val="26"/>
                <w:szCs w:val="26"/>
              </w:rPr>
              <w:lastRenderedPageBreak/>
              <w:t>ДЕКАБРЬ</w:t>
            </w:r>
          </w:p>
        </w:tc>
      </w:tr>
      <w:tr w:rsidR="002C49C2" w:rsidRPr="003A608E" w:rsidTr="002C49C2">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13</w:t>
            </w:r>
          </w:p>
        </w:tc>
        <w:tc>
          <w:tcPr>
            <w:tcW w:w="1843" w:type="dxa"/>
            <w:gridSpan w:val="2"/>
          </w:tcPr>
          <w:p w:rsidR="002C49C2" w:rsidRPr="003A608E" w:rsidRDefault="002C49C2" w:rsidP="002C49C2">
            <w:pPr>
              <w:tabs>
                <w:tab w:val="left" w:pos="1843"/>
              </w:tabs>
              <w:jc w:val="center"/>
              <w:rPr>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«Снежные комочки, большие и маленькие»</w:t>
            </w:r>
          </w:p>
        </w:tc>
        <w:tc>
          <w:tcPr>
            <w:tcW w:w="5528" w:type="dxa"/>
            <w:gridSpan w:val="3"/>
          </w:tcPr>
          <w:p w:rsidR="002C49C2" w:rsidRPr="003A608E" w:rsidRDefault="002C49C2" w:rsidP="002C49C2">
            <w:pPr>
              <w:tabs>
                <w:tab w:val="left" w:pos="1843"/>
              </w:tabs>
              <w:jc w:val="both"/>
              <w:rPr>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w:t>
            </w:r>
          </w:p>
        </w:tc>
        <w:tc>
          <w:tcPr>
            <w:tcW w:w="1418" w:type="dxa"/>
          </w:tcPr>
          <w:p w:rsidR="002C49C2" w:rsidRPr="003A608E" w:rsidRDefault="002C49C2" w:rsidP="002C49C2">
            <w:pPr>
              <w:jc w:val="center"/>
              <w:rPr>
                <w:rFonts w:ascii="Times New Roman" w:hAnsi="Times New Roman" w:cs="Times New Roman"/>
                <w:sz w:val="26"/>
                <w:szCs w:val="26"/>
              </w:rPr>
            </w:pPr>
            <w:r w:rsidRPr="003A608E">
              <w:rPr>
                <w:rFonts w:ascii="Times New Roman" w:hAnsi="Times New Roman" w:cs="Times New Roman"/>
                <w:sz w:val="26"/>
                <w:szCs w:val="26"/>
              </w:rPr>
              <w:t>48</w:t>
            </w:r>
          </w:p>
        </w:tc>
      </w:tr>
      <w:tr w:rsidR="002C49C2" w:rsidRPr="003A608E" w:rsidTr="002C49C2">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14</w:t>
            </w:r>
          </w:p>
        </w:tc>
        <w:tc>
          <w:tcPr>
            <w:tcW w:w="1843" w:type="dxa"/>
            <w:gridSpan w:val="2"/>
          </w:tcPr>
          <w:p w:rsidR="002C49C2" w:rsidRPr="003A608E" w:rsidRDefault="002C49C2" w:rsidP="002C49C2">
            <w:pPr>
              <w:jc w:val="center"/>
              <w:rPr>
                <w:rFonts w:ascii="Times New Roman" w:hAnsi="Times New Roman" w:cs="Times New Roman"/>
                <w:sz w:val="26"/>
                <w:szCs w:val="26"/>
              </w:rPr>
            </w:pPr>
            <w:r w:rsidRPr="003A608E">
              <w:rPr>
                <w:rFonts w:ascii="Times New Roman" w:hAnsi="Times New Roman" w:cs="Times New Roman"/>
                <w:color w:val="000000"/>
                <w:sz w:val="26"/>
                <w:szCs w:val="26"/>
                <w:shd w:val="clear" w:color="auto" w:fill="FFFFFF"/>
              </w:rPr>
              <w:t>«Деревья на нашем участке»</w:t>
            </w:r>
          </w:p>
        </w:tc>
        <w:tc>
          <w:tcPr>
            <w:tcW w:w="5528" w:type="dxa"/>
            <w:gridSpan w:val="3"/>
          </w:tcPr>
          <w:p w:rsidR="002C49C2" w:rsidRPr="003A608E" w:rsidRDefault="002C49C2" w:rsidP="002C49C2">
            <w:pPr>
              <w:tabs>
                <w:tab w:val="left" w:pos="1843"/>
              </w:tabs>
              <w:jc w:val="both"/>
              <w:rPr>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1418" w:type="dxa"/>
          </w:tcPr>
          <w:p w:rsidR="002C49C2" w:rsidRPr="003A608E" w:rsidRDefault="002C49C2" w:rsidP="002C49C2">
            <w:pPr>
              <w:jc w:val="center"/>
              <w:rPr>
                <w:rFonts w:ascii="Times New Roman" w:hAnsi="Times New Roman" w:cs="Times New Roman"/>
                <w:sz w:val="26"/>
                <w:szCs w:val="26"/>
              </w:rPr>
            </w:pPr>
            <w:r w:rsidRPr="003A608E">
              <w:rPr>
                <w:rFonts w:ascii="Times New Roman" w:hAnsi="Times New Roman" w:cs="Times New Roman"/>
                <w:sz w:val="26"/>
                <w:szCs w:val="26"/>
              </w:rPr>
              <w:t>48</w:t>
            </w:r>
          </w:p>
        </w:tc>
      </w:tr>
      <w:tr w:rsidR="002C49C2" w:rsidRPr="003A608E" w:rsidTr="002C49C2">
        <w:trPr>
          <w:trHeight w:val="470"/>
        </w:trPr>
        <w:tc>
          <w:tcPr>
            <w:tcW w:w="567" w:type="dxa"/>
            <w:tcBorders>
              <w:top w:val="nil"/>
            </w:tcBorders>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15</w:t>
            </w:r>
          </w:p>
        </w:tc>
        <w:tc>
          <w:tcPr>
            <w:tcW w:w="1843" w:type="dxa"/>
            <w:gridSpan w:val="2"/>
          </w:tcPr>
          <w:p w:rsidR="002C49C2" w:rsidRPr="003A608E" w:rsidRDefault="002C49C2" w:rsidP="002C49C2">
            <w:pPr>
              <w:jc w:val="center"/>
              <w:rPr>
                <w:rFonts w:ascii="Times New Roman" w:hAnsi="Times New Roman" w:cs="Times New Roman"/>
                <w:sz w:val="26"/>
                <w:szCs w:val="26"/>
              </w:rPr>
            </w:pPr>
            <w:r w:rsidRPr="003A608E">
              <w:rPr>
                <w:rFonts w:ascii="Times New Roman" w:hAnsi="Times New Roman" w:cs="Times New Roman"/>
                <w:color w:val="000000"/>
                <w:sz w:val="26"/>
                <w:szCs w:val="26"/>
                <w:shd w:val="clear" w:color="auto" w:fill="FFFFFF"/>
              </w:rPr>
              <w:t> «Елочка»</w:t>
            </w:r>
          </w:p>
        </w:tc>
        <w:tc>
          <w:tcPr>
            <w:tcW w:w="5528" w:type="dxa"/>
            <w:gridSpan w:val="3"/>
          </w:tcPr>
          <w:p w:rsidR="002C49C2" w:rsidRPr="003A608E" w:rsidRDefault="002C49C2" w:rsidP="002C49C2">
            <w:pPr>
              <w:tabs>
                <w:tab w:val="left" w:pos="1843"/>
              </w:tabs>
              <w:jc w:val="both"/>
              <w:rPr>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w:t>
            </w:r>
          </w:p>
        </w:tc>
        <w:tc>
          <w:tcPr>
            <w:tcW w:w="1418" w:type="dxa"/>
          </w:tcPr>
          <w:p w:rsidR="002C49C2" w:rsidRPr="003A608E" w:rsidRDefault="002C49C2" w:rsidP="002C49C2">
            <w:pPr>
              <w:jc w:val="center"/>
              <w:rPr>
                <w:rFonts w:ascii="Times New Roman" w:hAnsi="Times New Roman" w:cs="Times New Roman"/>
                <w:sz w:val="26"/>
                <w:szCs w:val="26"/>
              </w:rPr>
            </w:pPr>
            <w:r w:rsidRPr="003A608E">
              <w:rPr>
                <w:rFonts w:ascii="Times New Roman" w:hAnsi="Times New Roman" w:cs="Times New Roman"/>
                <w:sz w:val="26"/>
                <w:szCs w:val="26"/>
              </w:rPr>
              <w:t>51</w:t>
            </w:r>
          </w:p>
        </w:tc>
      </w:tr>
      <w:tr w:rsidR="002C49C2" w:rsidRPr="003A608E" w:rsidTr="002C49C2">
        <w:trPr>
          <w:trHeight w:val="182"/>
        </w:trPr>
        <w:tc>
          <w:tcPr>
            <w:tcW w:w="567" w:type="dxa"/>
            <w:tcBorders>
              <w:top w:val="single" w:sz="4" w:space="0" w:color="auto"/>
            </w:tcBorders>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16</w:t>
            </w:r>
          </w:p>
        </w:tc>
        <w:tc>
          <w:tcPr>
            <w:tcW w:w="1843" w:type="dxa"/>
            <w:gridSpan w:val="2"/>
            <w:tcBorders>
              <w:top w:val="single" w:sz="4" w:space="0" w:color="auto"/>
            </w:tcBorders>
          </w:tcPr>
          <w:p w:rsidR="002C49C2" w:rsidRPr="003A608E" w:rsidRDefault="002C49C2" w:rsidP="002C49C2">
            <w:pPr>
              <w:tabs>
                <w:tab w:val="left" w:pos="1843"/>
              </w:tabs>
              <w:jc w:val="center"/>
              <w:rPr>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«Знакомство с дымковскими игрушками».</w:t>
            </w:r>
          </w:p>
        </w:tc>
        <w:tc>
          <w:tcPr>
            <w:tcW w:w="5528" w:type="dxa"/>
            <w:gridSpan w:val="3"/>
            <w:tcBorders>
              <w:top w:val="single" w:sz="4" w:space="0" w:color="auto"/>
            </w:tcBorders>
          </w:tcPr>
          <w:p w:rsidR="002C49C2" w:rsidRPr="003A608E" w:rsidRDefault="002C49C2" w:rsidP="002C49C2">
            <w:pPr>
              <w:tabs>
                <w:tab w:val="left" w:pos="1843"/>
              </w:tabs>
              <w:jc w:val="both"/>
              <w:rPr>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c>
          <w:tcPr>
            <w:tcW w:w="1418" w:type="dxa"/>
            <w:tcBorders>
              <w:top w:val="single" w:sz="4" w:space="0" w:color="auto"/>
            </w:tcBorders>
          </w:tcPr>
          <w:p w:rsidR="002C49C2" w:rsidRPr="003A608E" w:rsidRDefault="002C49C2" w:rsidP="002C49C2">
            <w:pPr>
              <w:jc w:val="center"/>
              <w:rPr>
                <w:rFonts w:ascii="Times New Roman" w:hAnsi="Times New Roman" w:cs="Times New Roman"/>
                <w:sz w:val="26"/>
                <w:szCs w:val="26"/>
              </w:rPr>
            </w:pPr>
            <w:r w:rsidRPr="003A608E">
              <w:rPr>
                <w:rFonts w:ascii="Times New Roman" w:hAnsi="Times New Roman" w:cs="Times New Roman"/>
                <w:sz w:val="26"/>
                <w:szCs w:val="26"/>
              </w:rPr>
              <w:t>53</w:t>
            </w:r>
          </w:p>
        </w:tc>
      </w:tr>
      <w:tr w:rsidR="002C49C2" w:rsidRPr="003A608E" w:rsidTr="002C49C2">
        <w:trPr>
          <w:trHeight w:val="191"/>
        </w:trPr>
        <w:tc>
          <w:tcPr>
            <w:tcW w:w="9356" w:type="dxa"/>
            <w:gridSpan w:val="7"/>
            <w:tcBorders>
              <w:top w:val="single" w:sz="4" w:space="0" w:color="auto"/>
            </w:tcBorders>
          </w:tcPr>
          <w:p w:rsidR="002C49C2" w:rsidRPr="003A608E" w:rsidRDefault="002C49C2" w:rsidP="002C49C2">
            <w:pPr>
              <w:jc w:val="center"/>
              <w:rPr>
                <w:rFonts w:ascii="Times New Roman" w:hAnsi="Times New Roman" w:cs="Times New Roman"/>
                <w:b/>
                <w:sz w:val="26"/>
                <w:szCs w:val="26"/>
              </w:rPr>
            </w:pPr>
            <w:r w:rsidRPr="003A608E">
              <w:rPr>
                <w:rFonts w:ascii="Times New Roman" w:hAnsi="Times New Roman" w:cs="Times New Roman"/>
                <w:b/>
                <w:sz w:val="26"/>
                <w:szCs w:val="26"/>
              </w:rPr>
              <w:t>ЯНВАРЬ</w:t>
            </w:r>
          </w:p>
        </w:tc>
      </w:tr>
      <w:tr w:rsidR="002C49C2" w:rsidRPr="003A608E" w:rsidTr="002C49C2">
        <w:trPr>
          <w:trHeight w:val="415"/>
        </w:trPr>
        <w:tc>
          <w:tcPr>
            <w:tcW w:w="567" w:type="dxa"/>
            <w:tcBorders>
              <w:top w:val="single" w:sz="4" w:space="0" w:color="auto"/>
            </w:tcBorders>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17</w:t>
            </w:r>
          </w:p>
        </w:tc>
        <w:tc>
          <w:tcPr>
            <w:tcW w:w="1843" w:type="dxa"/>
            <w:gridSpan w:val="2"/>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“Новогодняя елка с огоньками и шарами”</w:t>
            </w:r>
          </w:p>
        </w:tc>
        <w:tc>
          <w:tcPr>
            <w:tcW w:w="5528" w:type="dxa"/>
            <w:gridSpan w:val="3"/>
          </w:tcPr>
          <w:p w:rsidR="002C49C2" w:rsidRPr="003A608E" w:rsidRDefault="002C49C2" w:rsidP="002C49C2">
            <w:pPr>
              <w:tabs>
                <w:tab w:val="left" w:pos="1843"/>
              </w:tabs>
              <w:jc w:val="both"/>
              <w:rPr>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Учить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рисунков.</w:t>
            </w:r>
          </w:p>
        </w:tc>
        <w:tc>
          <w:tcPr>
            <w:tcW w:w="1418" w:type="dxa"/>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eastAsia="Calibri" w:hAnsi="Times New Roman" w:cs="Times New Roman"/>
                <w:sz w:val="26"/>
                <w:szCs w:val="26"/>
              </w:rPr>
              <w:t>55</w:t>
            </w:r>
          </w:p>
        </w:tc>
      </w:tr>
      <w:tr w:rsidR="002C49C2" w:rsidRPr="003A608E" w:rsidTr="002C49C2">
        <w:trPr>
          <w:trHeight w:val="2279"/>
        </w:trPr>
        <w:tc>
          <w:tcPr>
            <w:tcW w:w="567" w:type="dxa"/>
            <w:tcBorders>
              <w:top w:val="single" w:sz="4" w:space="0" w:color="auto"/>
            </w:tcBorders>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18</w:t>
            </w:r>
          </w:p>
        </w:tc>
        <w:tc>
          <w:tcPr>
            <w:tcW w:w="1843" w:type="dxa"/>
            <w:gridSpan w:val="2"/>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«Украсим рукавичку-домик»</w:t>
            </w:r>
          </w:p>
        </w:tc>
        <w:tc>
          <w:tcPr>
            <w:tcW w:w="5528" w:type="dxa"/>
            <w:gridSpan w:val="3"/>
          </w:tcPr>
          <w:p w:rsidR="002C49C2" w:rsidRPr="003A608E" w:rsidRDefault="002C49C2" w:rsidP="002C49C2">
            <w:pPr>
              <w:shd w:val="clear" w:color="auto" w:fill="FFFFFF"/>
              <w:jc w:val="both"/>
              <w:rPr>
                <w:color w:val="000000"/>
                <w:sz w:val="26"/>
                <w:szCs w:val="26"/>
              </w:rPr>
            </w:pPr>
            <w:r w:rsidRPr="003A608E">
              <w:rPr>
                <w:rStyle w:val="c5"/>
                <w:color w:val="000000"/>
                <w:sz w:val="26"/>
                <w:szCs w:val="26"/>
              </w:rPr>
              <w:t>Учить детей рисовать по мотивам сказки «Рукавичка», создавать</w:t>
            </w:r>
            <w:r w:rsidRPr="003A608E">
              <w:rPr>
                <w:color w:val="000000"/>
                <w:sz w:val="26"/>
                <w:szCs w:val="26"/>
              </w:rPr>
              <w:t xml:space="preserve"> </w:t>
            </w:r>
            <w:r w:rsidRPr="003A608E">
              <w:rPr>
                <w:rStyle w:val="c5"/>
                <w:color w:val="000000"/>
                <w:sz w:val="26"/>
                <w:szCs w:val="26"/>
              </w:rPr>
              <w:t>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tc>
        <w:tc>
          <w:tcPr>
            <w:tcW w:w="1418" w:type="dxa"/>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eastAsia="Calibri" w:hAnsi="Times New Roman" w:cs="Times New Roman"/>
                <w:sz w:val="26"/>
                <w:szCs w:val="26"/>
              </w:rPr>
              <w:t>56</w:t>
            </w:r>
          </w:p>
        </w:tc>
      </w:tr>
      <w:tr w:rsidR="002C49C2" w:rsidRPr="003A608E" w:rsidTr="002C49C2">
        <w:trPr>
          <w:trHeight w:val="273"/>
        </w:trPr>
        <w:tc>
          <w:tcPr>
            <w:tcW w:w="567" w:type="dxa"/>
            <w:tcBorders>
              <w:top w:val="single" w:sz="4" w:space="0" w:color="auto"/>
            </w:tcBorders>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19</w:t>
            </w:r>
          </w:p>
        </w:tc>
        <w:tc>
          <w:tcPr>
            <w:tcW w:w="1843" w:type="dxa"/>
            <w:gridSpan w:val="2"/>
          </w:tcPr>
          <w:p w:rsidR="002C49C2" w:rsidRPr="003A608E" w:rsidRDefault="002C49C2" w:rsidP="002C49C2">
            <w:pPr>
              <w:tabs>
                <w:tab w:val="left" w:pos="1843"/>
              </w:tabs>
              <w:jc w:val="center"/>
              <w:rPr>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 xml:space="preserve">«Украсим </w:t>
            </w:r>
            <w:r w:rsidRPr="003A608E">
              <w:rPr>
                <w:rFonts w:ascii="Times New Roman" w:hAnsi="Times New Roman" w:cs="Times New Roman"/>
                <w:color w:val="000000"/>
                <w:sz w:val="26"/>
                <w:szCs w:val="26"/>
                <w:shd w:val="clear" w:color="auto" w:fill="FFFFFF"/>
              </w:rPr>
              <w:lastRenderedPageBreak/>
              <w:t>дымковскую уточку»</w:t>
            </w:r>
          </w:p>
        </w:tc>
        <w:tc>
          <w:tcPr>
            <w:tcW w:w="5528" w:type="dxa"/>
            <w:gridSpan w:val="3"/>
          </w:tcPr>
          <w:p w:rsidR="002C49C2" w:rsidRPr="003A608E" w:rsidRDefault="002C49C2" w:rsidP="002C49C2">
            <w:pPr>
              <w:jc w:val="both"/>
              <w:rPr>
                <w:rFonts w:ascii="Times New Roman" w:hAnsi="Times New Roman" w:cs="Times New Roman"/>
                <w:sz w:val="26"/>
                <w:szCs w:val="26"/>
              </w:rPr>
            </w:pPr>
            <w:r w:rsidRPr="003A608E">
              <w:rPr>
                <w:rFonts w:ascii="Times New Roman" w:hAnsi="Times New Roman" w:cs="Times New Roman"/>
                <w:color w:val="000000"/>
                <w:sz w:val="26"/>
                <w:szCs w:val="26"/>
                <w:shd w:val="clear" w:color="auto" w:fill="FFFFFF"/>
              </w:rPr>
              <w:lastRenderedPageBreak/>
              <w:t xml:space="preserve">Продолжать знакомить детей с дымковской </w:t>
            </w:r>
            <w:r w:rsidRPr="003A608E">
              <w:rPr>
                <w:rFonts w:ascii="Times New Roman" w:hAnsi="Times New Roman" w:cs="Times New Roman"/>
                <w:color w:val="000000"/>
                <w:sz w:val="26"/>
                <w:szCs w:val="26"/>
                <w:shd w:val="clear" w:color="auto" w:fill="FFFFFF"/>
              </w:rPr>
              <w:lastRenderedPageBreak/>
              <w:t>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1418" w:type="dxa"/>
          </w:tcPr>
          <w:p w:rsidR="002C49C2" w:rsidRPr="003A608E" w:rsidRDefault="002C49C2" w:rsidP="002C49C2">
            <w:pPr>
              <w:jc w:val="center"/>
              <w:rPr>
                <w:rFonts w:ascii="Times New Roman" w:hAnsi="Times New Roman" w:cs="Times New Roman"/>
                <w:sz w:val="26"/>
                <w:szCs w:val="26"/>
              </w:rPr>
            </w:pPr>
            <w:r w:rsidRPr="003A608E">
              <w:rPr>
                <w:rFonts w:ascii="Times New Roman" w:hAnsi="Times New Roman" w:cs="Times New Roman"/>
                <w:sz w:val="26"/>
                <w:szCs w:val="26"/>
              </w:rPr>
              <w:lastRenderedPageBreak/>
              <w:t>58</w:t>
            </w:r>
          </w:p>
        </w:tc>
      </w:tr>
      <w:tr w:rsidR="002C49C2" w:rsidRPr="003A608E" w:rsidTr="002C49C2">
        <w:trPr>
          <w:trHeight w:val="221"/>
        </w:trPr>
        <w:tc>
          <w:tcPr>
            <w:tcW w:w="567" w:type="dxa"/>
            <w:tcBorders>
              <w:top w:val="single" w:sz="4" w:space="0" w:color="auto"/>
            </w:tcBorders>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lastRenderedPageBreak/>
              <w:t>20</w:t>
            </w:r>
          </w:p>
        </w:tc>
        <w:tc>
          <w:tcPr>
            <w:tcW w:w="1843" w:type="dxa"/>
            <w:gridSpan w:val="2"/>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Рисование  по замыслу</w:t>
            </w:r>
          </w:p>
        </w:tc>
        <w:tc>
          <w:tcPr>
            <w:tcW w:w="5528" w:type="dxa"/>
            <w:gridSpan w:val="3"/>
          </w:tcPr>
          <w:p w:rsidR="002C49C2" w:rsidRPr="003A608E" w:rsidRDefault="002C49C2" w:rsidP="002C49C2">
            <w:pPr>
              <w:jc w:val="both"/>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радоваться красочным изображениям, их разнообразию.</w:t>
            </w:r>
          </w:p>
        </w:tc>
        <w:tc>
          <w:tcPr>
            <w:tcW w:w="1418" w:type="dxa"/>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eastAsia="Calibri" w:hAnsi="Times New Roman" w:cs="Times New Roman"/>
                <w:sz w:val="26"/>
                <w:szCs w:val="26"/>
              </w:rPr>
              <w:t>58</w:t>
            </w:r>
          </w:p>
        </w:tc>
      </w:tr>
      <w:tr w:rsidR="002C49C2" w:rsidRPr="003A608E" w:rsidTr="002C49C2">
        <w:trPr>
          <w:trHeight w:val="165"/>
        </w:trPr>
        <w:tc>
          <w:tcPr>
            <w:tcW w:w="9356" w:type="dxa"/>
            <w:gridSpan w:val="7"/>
          </w:tcPr>
          <w:p w:rsidR="002C49C2" w:rsidRPr="003A608E" w:rsidRDefault="002C49C2" w:rsidP="002C49C2">
            <w:pPr>
              <w:pStyle w:val="af"/>
              <w:shd w:val="clear" w:color="auto" w:fill="FFFFFF"/>
              <w:spacing w:before="0" w:beforeAutospacing="0" w:after="0" w:afterAutospacing="0"/>
              <w:jc w:val="center"/>
              <w:rPr>
                <w:rStyle w:val="1"/>
                <w:b/>
                <w:color w:val="000000"/>
                <w:sz w:val="26"/>
                <w:szCs w:val="26"/>
              </w:rPr>
            </w:pPr>
            <w:r w:rsidRPr="003A608E">
              <w:rPr>
                <w:b/>
                <w:color w:val="000000"/>
                <w:sz w:val="26"/>
                <w:szCs w:val="26"/>
              </w:rPr>
              <w:t>ФЕВРАЛЬ</w:t>
            </w:r>
          </w:p>
        </w:tc>
      </w:tr>
      <w:tr w:rsidR="002C49C2" w:rsidRPr="003A608E" w:rsidTr="002C49C2">
        <w:trPr>
          <w:trHeight w:val="273"/>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21</w:t>
            </w:r>
          </w:p>
        </w:tc>
        <w:tc>
          <w:tcPr>
            <w:tcW w:w="1843" w:type="dxa"/>
            <w:gridSpan w:val="2"/>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“Мы слепили на прогулке снеговика”</w:t>
            </w:r>
          </w:p>
        </w:tc>
        <w:tc>
          <w:tcPr>
            <w:tcW w:w="5528" w:type="dxa"/>
            <w:gridSpan w:val="3"/>
          </w:tcPr>
          <w:p w:rsidR="002C49C2" w:rsidRPr="003A608E" w:rsidRDefault="002C49C2" w:rsidP="002C49C2">
            <w:pPr>
              <w:tabs>
                <w:tab w:val="left" w:pos="1843"/>
              </w:tabs>
              <w:jc w:val="both"/>
              <w:rPr>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1418" w:type="dxa"/>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eastAsia="Calibri" w:hAnsi="Times New Roman" w:cs="Times New Roman"/>
                <w:sz w:val="26"/>
                <w:szCs w:val="26"/>
              </w:rPr>
              <w:t>62</w:t>
            </w:r>
          </w:p>
        </w:tc>
      </w:tr>
      <w:tr w:rsidR="002C49C2" w:rsidRPr="003A608E" w:rsidTr="002C49C2">
        <w:trPr>
          <w:trHeight w:val="234"/>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22</w:t>
            </w:r>
          </w:p>
        </w:tc>
        <w:tc>
          <w:tcPr>
            <w:tcW w:w="1843" w:type="dxa"/>
            <w:gridSpan w:val="2"/>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«Светит солнышко»</w:t>
            </w:r>
          </w:p>
        </w:tc>
        <w:tc>
          <w:tcPr>
            <w:tcW w:w="5528" w:type="dxa"/>
            <w:gridSpan w:val="3"/>
          </w:tcPr>
          <w:p w:rsidR="002C49C2" w:rsidRPr="003A608E" w:rsidRDefault="002C49C2" w:rsidP="002C49C2">
            <w:pPr>
              <w:tabs>
                <w:tab w:val="left" w:pos="1843"/>
              </w:tabs>
              <w:jc w:val="both"/>
              <w:rPr>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дошкольников.</w:t>
            </w:r>
          </w:p>
        </w:tc>
        <w:tc>
          <w:tcPr>
            <w:tcW w:w="1418" w:type="dxa"/>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eastAsia="Calibri" w:hAnsi="Times New Roman" w:cs="Times New Roman"/>
                <w:sz w:val="26"/>
                <w:szCs w:val="26"/>
              </w:rPr>
              <w:t>63</w:t>
            </w:r>
          </w:p>
        </w:tc>
      </w:tr>
      <w:tr w:rsidR="002C49C2" w:rsidRPr="003A608E" w:rsidTr="002C49C2">
        <w:trPr>
          <w:trHeight w:val="272"/>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23</w:t>
            </w:r>
          </w:p>
        </w:tc>
        <w:tc>
          <w:tcPr>
            <w:tcW w:w="1843" w:type="dxa"/>
            <w:gridSpan w:val="2"/>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«Самолеты летят»</w:t>
            </w:r>
          </w:p>
        </w:tc>
        <w:tc>
          <w:tcPr>
            <w:tcW w:w="5528" w:type="dxa"/>
            <w:gridSpan w:val="3"/>
          </w:tcPr>
          <w:p w:rsidR="002C49C2" w:rsidRPr="00667964" w:rsidRDefault="002C49C2" w:rsidP="002C49C2">
            <w:pPr>
              <w:shd w:val="clear" w:color="auto" w:fill="FFFFFF"/>
              <w:jc w:val="both"/>
              <w:rPr>
                <w:rFonts w:ascii="Times New Roman" w:hAnsi="Times New Roman" w:cs="Times New Roman"/>
                <w:color w:val="000000"/>
                <w:sz w:val="26"/>
                <w:szCs w:val="26"/>
              </w:rPr>
            </w:pPr>
            <w:r w:rsidRPr="00667964">
              <w:rPr>
                <w:rStyle w:val="c5"/>
                <w:rFonts w:ascii="Times New Roman" w:hAnsi="Times New Roman" w:cs="Times New Roman"/>
                <w:color w:val="000000"/>
                <w:sz w:val="26"/>
                <w:szCs w:val="26"/>
              </w:rPr>
              <w:t>Закреплять умение рисовать предметы, состоящие из</w:t>
            </w:r>
            <w:r w:rsidRPr="00667964">
              <w:rPr>
                <w:rFonts w:ascii="Times New Roman" w:hAnsi="Times New Roman" w:cs="Times New Roman"/>
                <w:color w:val="000000"/>
                <w:sz w:val="26"/>
                <w:szCs w:val="26"/>
              </w:rPr>
              <w:t xml:space="preserve"> </w:t>
            </w:r>
            <w:r w:rsidRPr="00667964">
              <w:rPr>
                <w:rStyle w:val="c5"/>
                <w:rFonts w:ascii="Times New Roman" w:hAnsi="Times New Roman" w:cs="Times New Roman"/>
                <w:color w:val="000000"/>
                <w:sz w:val="26"/>
                <w:szCs w:val="26"/>
              </w:rPr>
              <w:t>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1418" w:type="dxa"/>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eastAsia="Calibri" w:hAnsi="Times New Roman" w:cs="Times New Roman"/>
                <w:sz w:val="26"/>
                <w:szCs w:val="26"/>
              </w:rPr>
              <w:t>65</w:t>
            </w:r>
          </w:p>
        </w:tc>
      </w:tr>
      <w:tr w:rsidR="002C49C2" w:rsidRPr="003A608E" w:rsidTr="002C49C2">
        <w:trPr>
          <w:trHeight w:val="175"/>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24</w:t>
            </w:r>
          </w:p>
        </w:tc>
        <w:tc>
          <w:tcPr>
            <w:tcW w:w="1843" w:type="dxa"/>
            <w:gridSpan w:val="2"/>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«Деревья в снегу»</w:t>
            </w:r>
          </w:p>
        </w:tc>
        <w:tc>
          <w:tcPr>
            <w:tcW w:w="5528" w:type="dxa"/>
            <w:gridSpan w:val="3"/>
          </w:tcPr>
          <w:p w:rsidR="002C49C2" w:rsidRPr="003A608E" w:rsidRDefault="002C49C2" w:rsidP="002C49C2">
            <w:pPr>
              <w:jc w:val="both"/>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tc>
        <w:tc>
          <w:tcPr>
            <w:tcW w:w="1418" w:type="dxa"/>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eastAsia="Calibri" w:hAnsi="Times New Roman" w:cs="Times New Roman"/>
                <w:sz w:val="26"/>
                <w:szCs w:val="26"/>
              </w:rPr>
              <w:t>66</w:t>
            </w:r>
          </w:p>
        </w:tc>
      </w:tr>
      <w:tr w:rsidR="002C49C2" w:rsidRPr="003A608E" w:rsidTr="002C49C2">
        <w:trPr>
          <w:trHeight w:val="268"/>
        </w:trPr>
        <w:tc>
          <w:tcPr>
            <w:tcW w:w="9356" w:type="dxa"/>
            <w:gridSpan w:val="7"/>
          </w:tcPr>
          <w:p w:rsidR="002C49C2" w:rsidRPr="003A608E" w:rsidRDefault="002C49C2" w:rsidP="002C49C2">
            <w:pPr>
              <w:jc w:val="center"/>
              <w:rPr>
                <w:rStyle w:val="1"/>
                <w:rFonts w:ascii="Times New Roman" w:hAnsi="Times New Roman" w:cs="Times New Roman"/>
                <w:b/>
                <w:color w:val="000000"/>
                <w:sz w:val="26"/>
                <w:szCs w:val="26"/>
                <w:shd w:val="clear" w:color="auto" w:fill="FFFFFF"/>
              </w:rPr>
            </w:pPr>
            <w:r w:rsidRPr="003A608E">
              <w:rPr>
                <w:rFonts w:ascii="Times New Roman" w:hAnsi="Times New Roman" w:cs="Times New Roman"/>
                <w:b/>
                <w:color w:val="000000"/>
                <w:sz w:val="26"/>
                <w:szCs w:val="26"/>
                <w:shd w:val="clear" w:color="auto" w:fill="FFFFFF"/>
              </w:rPr>
              <w:t>МАРТ</w:t>
            </w:r>
          </w:p>
        </w:tc>
      </w:tr>
      <w:tr w:rsidR="002C49C2" w:rsidRPr="003A608E" w:rsidTr="002C49C2">
        <w:trPr>
          <w:trHeight w:val="415"/>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25</w:t>
            </w:r>
          </w:p>
        </w:tc>
        <w:tc>
          <w:tcPr>
            <w:tcW w:w="1843" w:type="dxa"/>
            <w:gridSpan w:val="2"/>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«Красивые флажки на ниточке»</w:t>
            </w:r>
          </w:p>
        </w:tc>
        <w:tc>
          <w:tcPr>
            <w:tcW w:w="5528" w:type="dxa"/>
            <w:gridSpan w:val="3"/>
          </w:tcPr>
          <w:p w:rsidR="002C49C2" w:rsidRPr="003A608E" w:rsidRDefault="002C49C2" w:rsidP="002C49C2">
            <w:pPr>
              <w:tabs>
                <w:tab w:val="left" w:pos="1843"/>
              </w:tabs>
              <w:jc w:val="both"/>
              <w:rPr>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tc>
        <w:tc>
          <w:tcPr>
            <w:tcW w:w="1418" w:type="dxa"/>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eastAsia="Calibri" w:hAnsi="Times New Roman" w:cs="Times New Roman"/>
                <w:sz w:val="26"/>
                <w:szCs w:val="26"/>
              </w:rPr>
              <w:t>69</w:t>
            </w:r>
          </w:p>
        </w:tc>
      </w:tr>
      <w:tr w:rsidR="002C49C2" w:rsidRPr="003A608E" w:rsidTr="002C49C2">
        <w:trPr>
          <w:trHeight w:val="376"/>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26</w:t>
            </w:r>
          </w:p>
        </w:tc>
        <w:tc>
          <w:tcPr>
            <w:tcW w:w="1843" w:type="dxa"/>
            <w:gridSpan w:val="2"/>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«Нарисуйте, кто что хочет красивое»</w:t>
            </w:r>
          </w:p>
        </w:tc>
        <w:tc>
          <w:tcPr>
            <w:tcW w:w="5528" w:type="dxa"/>
            <w:gridSpan w:val="3"/>
          </w:tcPr>
          <w:p w:rsidR="002C49C2" w:rsidRPr="003A608E" w:rsidRDefault="002C49C2" w:rsidP="002C49C2">
            <w:pPr>
              <w:jc w:val="both"/>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 xml:space="preserve">Развивать эстетическое восприятие. Учить видеть и выделять красивые предметы, явления. Закреплять умение детей рисовать </w:t>
            </w:r>
            <w:r w:rsidRPr="003A608E">
              <w:rPr>
                <w:rFonts w:ascii="Times New Roman" w:hAnsi="Times New Roman" w:cs="Times New Roman"/>
                <w:color w:val="000000"/>
                <w:sz w:val="26"/>
                <w:szCs w:val="26"/>
                <w:shd w:val="clear" w:color="auto" w:fill="FFFFFF"/>
              </w:rPr>
              <w:lastRenderedPageBreak/>
              <w:t>разными материалами, выбирая их по своему желанию.</w:t>
            </w:r>
          </w:p>
        </w:tc>
        <w:tc>
          <w:tcPr>
            <w:tcW w:w="1418" w:type="dxa"/>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eastAsia="Calibri" w:hAnsi="Times New Roman" w:cs="Times New Roman"/>
                <w:sz w:val="26"/>
                <w:szCs w:val="26"/>
              </w:rPr>
              <w:lastRenderedPageBreak/>
              <w:t>71</w:t>
            </w:r>
          </w:p>
        </w:tc>
      </w:tr>
      <w:tr w:rsidR="002C49C2" w:rsidRPr="003A608E" w:rsidTr="002C49C2">
        <w:trPr>
          <w:trHeight w:val="428"/>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lastRenderedPageBreak/>
              <w:t>27</w:t>
            </w:r>
          </w:p>
        </w:tc>
        <w:tc>
          <w:tcPr>
            <w:tcW w:w="1843" w:type="dxa"/>
            <w:gridSpan w:val="2"/>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«Книжки-малышки»</w:t>
            </w:r>
          </w:p>
        </w:tc>
        <w:tc>
          <w:tcPr>
            <w:tcW w:w="5528" w:type="dxa"/>
            <w:gridSpan w:val="3"/>
          </w:tcPr>
          <w:p w:rsidR="002C49C2" w:rsidRPr="003A608E" w:rsidRDefault="002C49C2" w:rsidP="002C49C2">
            <w:pPr>
              <w:tabs>
                <w:tab w:val="left" w:pos="1843"/>
              </w:tabs>
              <w:jc w:val="both"/>
              <w:rPr>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Учить формообразующим движениям рисования четырехугольных форм непрерывным движением руки слева направо, сверху вниз и т. д. (начинать движение можно с любой стороны). Уточнить прием закрашивания движением руки сверху вниз или слева направо. Развивать воображение.</w:t>
            </w:r>
          </w:p>
        </w:tc>
        <w:tc>
          <w:tcPr>
            <w:tcW w:w="1418" w:type="dxa"/>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eastAsia="Calibri" w:hAnsi="Times New Roman" w:cs="Times New Roman"/>
                <w:sz w:val="26"/>
                <w:szCs w:val="26"/>
              </w:rPr>
              <w:t>73</w:t>
            </w:r>
          </w:p>
        </w:tc>
      </w:tr>
      <w:tr w:rsidR="002C49C2" w:rsidRPr="003A608E" w:rsidTr="002C49C2">
        <w:trPr>
          <w:trHeight w:val="311"/>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28</w:t>
            </w:r>
          </w:p>
        </w:tc>
        <w:tc>
          <w:tcPr>
            <w:tcW w:w="1843" w:type="dxa"/>
            <w:gridSpan w:val="2"/>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«Нарисуй что-то прямоугольной формы»</w:t>
            </w:r>
          </w:p>
        </w:tc>
        <w:tc>
          <w:tcPr>
            <w:tcW w:w="5528" w:type="dxa"/>
            <w:gridSpan w:val="3"/>
          </w:tcPr>
          <w:p w:rsidR="002C49C2" w:rsidRPr="003A608E" w:rsidRDefault="002C49C2" w:rsidP="002C49C2">
            <w:pPr>
              <w:shd w:val="clear" w:color="auto" w:fill="FFFFFF"/>
              <w:jc w:val="both"/>
              <w:rPr>
                <w:color w:val="000000"/>
                <w:sz w:val="26"/>
                <w:szCs w:val="26"/>
              </w:rPr>
            </w:pPr>
            <w:r w:rsidRPr="003A608E">
              <w:rPr>
                <w:rStyle w:val="c5"/>
                <w:color w:val="000000"/>
                <w:sz w:val="26"/>
                <w:szCs w:val="26"/>
              </w:rPr>
              <w:t>Учить детей самостоятельно задумывать содержание рисунка,</w:t>
            </w:r>
            <w:r>
              <w:rPr>
                <w:rStyle w:val="c5"/>
                <w:color w:val="000000"/>
                <w:sz w:val="26"/>
                <w:szCs w:val="26"/>
              </w:rPr>
              <w:t xml:space="preserve"> </w:t>
            </w:r>
            <w:r w:rsidRPr="003A608E">
              <w:rPr>
                <w:rStyle w:val="c5"/>
                <w:color w:val="000000"/>
                <w:sz w:val="26"/>
                <w:szCs w:val="26"/>
              </w:rPr>
              <w:t>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w:t>
            </w:r>
          </w:p>
        </w:tc>
        <w:tc>
          <w:tcPr>
            <w:tcW w:w="1418" w:type="dxa"/>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eastAsia="Calibri" w:hAnsi="Times New Roman" w:cs="Times New Roman"/>
                <w:sz w:val="26"/>
                <w:szCs w:val="26"/>
              </w:rPr>
              <w:t>74</w:t>
            </w:r>
          </w:p>
        </w:tc>
      </w:tr>
      <w:tr w:rsidR="002C49C2" w:rsidRPr="003A608E" w:rsidTr="002C49C2">
        <w:trPr>
          <w:trHeight w:val="278"/>
        </w:trPr>
        <w:tc>
          <w:tcPr>
            <w:tcW w:w="9356" w:type="dxa"/>
            <w:gridSpan w:val="7"/>
          </w:tcPr>
          <w:p w:rsidR="002C49C2" w:rsidRPr="003A608E" w:rsidRDefault="002C49C2" w:rsidP="002C49C2">
            <w:pPr>
              <w:widowControl w:val="0"/>
              <w:autoSpaceDE w:val="0"/>
              <w:autoSpaceDN w:val="0"/>
              <w:adjustRightInd w:val="0"/>
              <w:jc w:val="center"/>
              <w:rPr>
                <w:rStyle w:val="1"/>
                <w:rFonts w:ascii="Times New Roman" w:hAnsi="Times New Roman" w:cs="Times New Roman"/>
                <w:b/>
                <w:color w:val="000000"/>
                <w:sz w:val="26"/>
                <w:szCs w:val="26"/>
                <w:shd w:val="clear" w:color="auto" w:fill="FFFFFF"/>
              </w:rPr>
            </w:pPr>
            <w:r w:rsidRPr="003A608E">
              <w:rPr>
                <w:rFonts w:ascii="Times New Roman" w:hAnsi="Times New Roman" w:cs="Times New Roman"/>
                <w:b/>
                <w:color w:val="000000"/>
                <w:sz w:val="26"/>
                <w:szCs w:val="26"/>
                <w:shd w:val="clear" w:color="auto" w:fill="FFFFFF"/>
              </w:rPr>
              <w:t>АПРЕЛЬ</w:t>
            </w:r>
          </w:p>
        </w:tc>
      </w:tr>
      <w:tr w:rsidR="002C49C2" w:rsidRPr="003A608E" w:rsidTr="002C49C2">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29</w:t>
            </w:r>
          </w:p>
        </w:tc>
        <w:tc>
          <w:tcPr>
            <w:tcW w:w="1843" w:type="dxa"/>
            <w:gridSpan w:val="2"/>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«Разноцветные платочки сушатся»</w:t>
            </w:r>
          </w:p>
        </w:tc>
        <w:tc>
          <w:tcPr>
            <w:tcW w:w="5528" w:type="dxa"/>
            <w:gridSpan w:val="3"/>
          </w:tcPr>
          <w:p w:rsidR="002C49C2" w:rsidRPr="003A608E" w:rsidRDefault="002C49C2" w:rsidP="002C49C2">
            <w:pPr>
              <w:tabs>
                <w:tab w:val="left" w:pos="1843"/>
              </w:tabs>
              <w:jc w:val="both"/>
              <w:rPr>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tc>
        <w:tc>
          <w:tcPr>
            <w:tcW w:w="1418" w:type="dxa"/>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eastAsia="Calibri" w:hAnsi="Times New Roman" w:cs="Times New Roman"/>
                <w:sz w:val="26"/>
                <w:szCs w:val="26"/>
              </w:rPr>
              <w:t>76</w:t>
            </w:r>
          </w:p>
        </w:tc>
      </w:tr>
      <w:tr w:rsidR="002C49C2" w:rsidRPr="003A608E" w:rsidTr="002C49C2">
        <w:trPr>
          <w:trHeight w:val="1096"/>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30</w:t>
            </w:r>
          </w:p>
        </w:tc>
        <w:tc>
          <w:tcPr>
            <w:tcW w:w="1843" w:type="dxa"/>
            <w:gridSpan w:val="2"/>
          </w:tcPr>
          <w:p w:rsidR="002C49C2" w:rsidRPr="003A608E" w:rsidRDefault="002C49C2" w:rsidP="002C49C2">
            <w:pPr>
              <w:tabs>
                <w:tab w:val="left" w:pos="1843"/>
              </w:tabs>
              <w:jc w:val="center"/>
              <w:rPr>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«Скворечник»</w:t>
            </w:r>
          </w:p>
        </w:tc>
        <w:tc>
          <w:tcPr>
            <w:tcW w:w="5528" w:type="dxa"/>
            <w:gridSpan w:val="3"/>
          </w:tcPr>
          <w:p w:rsidR="002C49C2" w:rsidRPr="003A608E" w:rsidRDefault="002C49C2" w:rsidP="002C49C2">
            <w:pPr>
              <w:jc w:val="both"/>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1418" w:type="dxa"/>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eastAsia="Calibri" w:hAnsi="Times New Roman" w:cs="Times New Roman"/>
                <w:sz w:val="26"/>
                <w:szCs w:val="26"/>
              </w:rPr>
              <w:t>78</w:t>
            </w:r>
          </w:p>
        </w:tc>
      </w:tr>
      <w:tr w:rsidR="002C49C2" w:rsidRPr="003A608E" w:rsidTr="002C49C2">
        <w:trPr>
          <w:trHeight w:val="298"/>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31</w:t>
            </w:r>
          </w:p>
        </w:tc>
        <w:tc>
          <w:tcPr>
            <w:tcW w:w="1843" w:type="dxa"/>
            <w:gridSpan w:val="2"/>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«Красивый коврик»</w:t>
            </w:r>
          </w:p>
        </w:tc>
        <w:tc>
          <w:tcPr>
            <w:tcW w:w="5528" w:type="dxa"/>
            <w:gridSpan w:val="3"/>
          </w:tcPr>
          <w:p w:rsidR="002C49C2" w:rsidRPr="003A608E" w:rsidRDefault="002C49C2" w:rsidP="002C49C2">
            <w:pPr>
              <w:jc w:val="both"/>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результат.</w:t>
            </w:r>
          </w:p>
        </w:tc>
        <w:tc>
          <w:tcPr>
            <w:tcW w:w="1418" w:type="dxa"/>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eastAsia="Calibri" w:hAnsi="Times New Roman" w:cs="Times New Roman"/>
                <w:sz w:val="26"/>
                <w:szCs w:val="26"/>
              </w:rPr>
              <w:t>78</w:t>
            </w:r>
          </w:p>
        </w:tc>
      </w:tr>
      <w:tr w:rsidR="002C49C2" w:rsidRPr="003A608E" w:rsidTr="002C49C2">
        <w:trPr>
          <w:trHeight w:val="260"/>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32</w:t>
            </w:r>
          </w:p>
        </w:tc>
        <w:tc>
          <w:tcPr>
            <w:tcW w:w="1843" w:type="dxa"/>
            <w:gridSpan w:val="2"/>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 «Красивая тележка»</w:t>
            </w:r>
          </w:p>
        </w:tc>
        <w:tc>
          <w:tcPr>
            <w:tcW w:w="5528" w:type="dxa"/>
            <w:gridSpan w:val="3"/>
          </w:tcPr>
          <w:p w:rsidR="002C49C2" w:rsidRPr="003A608E" w:rsidRDefault="002C49C2" w:rsidP="002C49C2">
            <w:pPr>
              <w:tabs>
                <w:tab w:val="left" w:pos="1843"/>
              </w:tabs>
              <w:jc w:val="both"/>
              <w:rPr>
                <w:rFonts w:ascii="Times New Roman" w:eastAsia="Times New Roman" w:hAnsi="Times New Roman" w:cs="Times New Roman"/>
                <w:sz w:val="26"/>
                <w:szCs w:val="26"/>
                <w:lang w:eastAsia="ru-RU"/>
              </w:rPr>
            </w:pPr>
            <w:r w:rsidRPr="003A608E">
              <w:rPr>
                <w:rFonts w:ascii="Times New Roman" w:hAnsi="Times New Roman" w:cs="Times New Roman"/>
                <w:color w:val="000000"/>
                <w:sz w:val="26"/>
                <w:szCs w:val="26"/>
                <w:shd w:val="clear" w:color="auto" w:fill="FFFFFF"/>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c>
          <w:tcPr>
            <w:tcW w:w="1418" w:type="dxa"/>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eastAsia="Calibri" w:hAnsi="Times New Roman" w:cs="Times New Roman"/>
                <w:sz w:val="26"/>
                <w:szCs w:val="26"/>
              </w:rPr>
              <w:t>80</w:t>
            </w:r>
          </w:p>
        </w:tc>
      </w:tr>
      <w:tr w:rsidR="002C49C2" w:rsidRPr="003A608E" w:rsidTr="002C49C2">
        <w:trPr>
          <w:trHeight w:val="228"/>
        </w:trPr>
        <w:tc>
          <w:tcPr>
            <w:tcW w:w="9356" w:type="dxa"/>
            <w:gridSpan w:val="7"/>
          </w:tcPr>
          <w:p w:rsidR="002C49C2" w:rsidRPr="003A608E" w:rsidRDefault="002C49C2" w:rsidP="002C49C2">
            <w:pPr>
              <w:tabs>
                <w:tab w:val="left" w:pos="709"/>
              </w:tabs>
              <w:contextualSpacing/>
              <w:jc w:val="center"/>
              <w:rPr>
                <w:rStyle w:val="1"/>
                <w:rFonts w:ascii="Times New Roman" w:hAnsi="Times New Roman" w:cs="Times New Roman"/>
                <w:b/>
                <w:bCs/>
                <w:color w:val="000000"/>
                <w:sz w:val="26"/>
                <w:szCs w:val="26"/>
              </w:rPr>
            </w:pPr>
            <w:r w:rsidRPr="003A608E">
              <w:rPr>
                <w:rStyle w:val="1"/>
                <w:rFonts w:ascii="Times New Roman" w:hAnsi="Times New Roman" w:cs="Times New Roman"/>
                <w:b/>
                <w:bCs/>
                <w:color w:val="000000"/>
                <w:sz w:val="26"/>
                <w:szCs w:val="26"/>
              </w:rPr>
              <w:t>МАЙ</w:t>
            </w:r>
          </w:p>
        </w:tc>
      </w:tr>
      <w:tr w:rsidR="002C49C2" w:rsidRPr="003A608E" w:rsidTr="002C49C2">
        <w:trPr>
          <w:trHeight w:val="637"/>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lastRenderedPageBreak/>
              <w:t>33</w:t>
            </w:r>
          </w:p>
        </w:tc>
        <w:tc>
          <w:tcPr>
            <w:tcW w:w="1935" w:type="dxa"/>
            <w:gridSpan w:val="3"/>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«Картинка о празднике»</w:t>
            </w:r>
          </w:p>
        </w:tc>
        <w:tc>
          <w:tcPr>
            <w:tcW w:w="5436" w:type="dxa"/>
            <w:gridSpan w:val="2"/>
          </w:tcPr>
          <w:p w:rsidR="002C49C2" w:rsidRPr="003A608E" w:rsidRDefault="002C49C2" w:rsidP="002C49C2">
            <w:pPr>
              <w:shd w:val="clear" w:color="auto" w:fill="FFFFFF"/>
              <w:jc w:val="both"/>
              <w:rPr>
                <w:color w:val="000000"/>
                <w:sz w:val="26"/>
                <w:szCs w:val="26"/>
              </w:rPr>
            </w:pPr>
            <w:r w:rsidRPr="003A608E">
              <w:rPr>
                <w:rStyle w:val="c5"/>
                <w:color w:val="000000"/>
                <w:sz w:val="26"/>
                <w:szCs w:val="26"/>
              </w:rPr>
              <w:t>Продолжать развивать умение на основе полученных впечатлений</w:t>
            </w:r>
            <w:r>
              <w:rPr>
                <w:color w:val="000000"/>
                <w:sz w:val="26"/>
                <w:szCs w:val="26"/>
              </w:rPr>
              <w:t xml:space="preserve"> </w:t>
            </w:r>
            <w:r w:rsidRPr="003A608E">
              <w:rPr>
                <w:rStyle w:val="c5"/>
                <w:color w:val="000000"/>
                <w:sz w:val="26"/>
                <w:szCs w:val="26"/>
              </w:rPr>
              <w:t>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p>
        </w:tc>
        <w:tc>
          <w:tcPr>
            <w:tcW w:w="1418" w:type="dxa"/>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eastAsia="Calibri" w:hAnsi="Times New Roman" w:cs="Times New Roman"/>
                <w:sz w:val="26"/>
                <w:szCs w:val="26"/>
              </w:rPr>
              <w:t>84</w:t>
            </w:r>
          </w:p>
        </w:tc>
      </w:tr>
      <w:tr w:rsidR="002C49C2" w:rsidRPr="003A608E" w:rsidTr="002C49C2">
        <w:trPr>
          <w:trHeight w:val="156"/>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34</w:t>
            </w:r>
          </w:p>
        </w:tc>
        <w:tc>
          <w:tcPr>
            <w:tcW w:w="1935" w:type="dxa"/>
            <w:gridSpan w:val="3"/>
          </w:tcPr>
          <w:p w:rsidR="002C49C2" w:rsidRPr="003A608E" w:rsidRDefault="002C49C2" w:rsidP="002C49C2">
            <w:pPr>
              <w:jc w:val="center"/>
              <w:rPr>
                <w:rStyle w:val="1"/>
                <w:rFonts w:ascii="Times New Roman" w:hAnsi="Times New Roman" w:cs="Times New Roman"/>
                <w:sz w:val="26"/>
                <w:szCs w:val="26"/>
              </w:rPr>
            </w:pPr>
            <w:r w:rsidRPr="003A608E">
              <w:rPr>
                <w:rFonts w:ascii="Times New Roman" w:hAnsi="Times New Roman" w:cs="Times New Roman"/>
                <w:color w:val="000000"/>
                <w:sz w:val="26"/>
                <w:szCs w:val="26"/>
                <w:shd w:val="clear" w:color="auto" w:fill="FFFFFF"/>
              </w:rPr>
              <w:t>«Одуванчики в траве»</w:t>
            </w:r>
          </w:p>
        </w:tc>
        <w:tc>
          <w:tcPr>
            <w:tcW w:w="5436" w:type="dxa"/>
            <w:gridSpan w:val="2"/>
          </w:tcPr>
          <w:p w:rsidR="002C49C2" w:rsidRPr="003A608E" w:rsidRDefault="002C49C2" w:rsidP="002C49C2">
            <w:pPr>
              <w:shd w:val="clear" w:color="auto" w:fill="FFFFFF"/>
              <w:jc w:val="both"/>
              <w:rPr>
                <w:rStyle w:val="1"/>
                <w:color w:val="000000"/>
                <w:sz w:val="26"/>
                <w:szCs w:val="26"/>
              </w:rPr>
            </w:pPr>
            <w:r w:rsidRPr="003A608E">
              <w:rPr>
                <w:rStyle w:val="c5"/>
                <w:color w:val="000000"/>
                <w:sz w:val="26"/>
                <w:szCs w:val="26"/>
              </w:rPr>
              <w:t>Вызывать у детей желание передавать в рисунке красоту цветущего луга, форму цветов. Отрабатывать приемы рисования</w:t>
            </w:r>
            <w:r>
              <w:rPr>
                <w:color w:val="000000"/>
                <w:sz w:val="26"/>
                <w:szCs w:val="26"/>
              </w:rPr>
              <w:t xml:space="preserve"> </w:t>
            </w:r>
            <w:r w:rsidRPr="003A608E">
              <w:rPr>
                <w:rStyle w:val="c5"/>
                <w:color w:val="000000"/>
                <w:sz w:val="26"/>
                <w:szCs w:val="26"/>
              </w:rPr>
              <w:t>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w:t>
            </w:r>
          </w:p>
        </w:tc>
        <w:tc>
          <w:tcPr>
            <w:tcW w:w="1418"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85</w:t>
            </w:r>
          </w:p>
        </w:tc>
      </w:tr>
      <w:tr w:rsidR="002C49C2" w:rsidRPr="003A608E" w:rsidTr="002C49C2">
        <w:trPr>
          <w:trHeight w:val="143"/>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35</w:t>
            </w:r>
          </w:p>
        </w:tc>
        <w:tc>
          <w:tcPr>
            <w:tcW w:w="1935" w:type="dxa"/>
            <w:gridSpan w:val="3"/>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Рисование красками по замыслу</w:t>
            </w:r>
          </w:p>
        </w:tc>
        <w:tc>
          <w:tcPr>
            <w:tcW w:w="5436" w:type="dxa"/>
            <w:gridSpan w:val="2"/>
          </w:tcPr>
          <w:p w:rsidR="002C49C2" w:rsidRPr="003A608E" w:rsidRDefault="002C49C2" w:rsidP="002C49C2">
            <w:pPr>
              <w:jc w:val="both"/>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w:t>
            </w:r>
          </w:p>
        </w:tc>
        <w:tc>
          <w:tcPr>
            <w:tcW w:w="1418" w:type="dxa"/>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eastAsia="Calibri" w:hAnsi="Times New Roman" w:cs="Times New Roman"/>
                <w:sz w:val="26"/>
                <w:szCs w:val="26"/>
              </w:rPr>
              <w:t>86</w:t>
            </w:r>
          </w:p>
        </w:tc>
      </w:tr>
      <w:tr w:rsidR="002C49C2" w:rsidRPr="003A608E" w:rsidTr="002C49C2">
        <w:trPr>
          <w:trHeight w:val="208"/>
        </w:trPr>
        <w:tc>
          <w:tcPr>
            <w:tcW w:w="567" w:type="dxa"/>
          </w:tcPr>
          <w:p w:rsidR="002C49C2" w:rsidRPr="003A608E" w:rsidRDefault="002C49C2" w:rsidP="002C49C2">
            <w:pPr>
              <w:tabs>
                <w:tab w:val="left" w:pos="709"/>
              </w:tabs>
              <w:contextualSpacing/>
              <w:jc w:val="center"/>
              <w:rPr>
                <w:rStyle w:val="1"/>
                <w:rFonts w:ascii="Times New Roman" w:hAnsi="Times New Roman" w:cs="Times New Roman"/>
                <w:bCs/>
                <w:color w:val="000000"/>
                <w:sz w:val="26"/>
                <w:szCs w:val="26"/>
              </w:rPr>
            </w:pPr>
            <w:r w:rsidRPr="003A608E">
              <w:rPr>
                <w:rStyle w:val="1"/>
                <w:rFonts w:ascii="Times New Roman" w:hAnsi="Times New Roman" w:cs="Times New Roman"/>
                <w:bCs/>
                <w:color w:val="000000"/>
                <w:sz w:val="26"/>
                <w:szCs w:val="26"/>
              </w:rPr>
              <w:t>36</w:t>
            </w:r>
          </w:p>
        </w:tc>
        <w:tc>
          <w:tcPr>
            <w:tcW w:w="1935" w:type="dxa"/>
            <w:gridSpan w:val="3"/>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«Платочек» («Высокий новый дом», «Клетчатое платье для куклы»)</w:t>
            </w:r>
          </w:p>
        </w:tc>
        <w:tc>
          <w:tcPr>
            <w:tcW w:w="5436" w:type="dxa"/>
            <w:gridSpan w:val="2"/>
          </w:tcPr>
          <w:p w:rsidR="002C49C2" w:rsidRPr="003A608E" w:rsidRDefault="002C49C2" w:rsidP="002C49C2">
            <w:pPr>
              <w:jc w:val="both"/>
              <w:rPr>
                <w:rFonts w:ascii="Times New Roman" w:eastAsia="Calibri" w:hAnsi="Times New Roman" w:cs="Times New Roman"/>
                <w:sz w:val="26"/>
                <w:szCs w:val="26"/>
              </w:rPr>
            </w:pPr>
            <w:r w:rsidRPr="003A608E">
              <w:rPr>
                <w:rFonts w:ascii="Times New Roman" w:hAnsi="Times New Roman" w:cs="Times New Roman"/>
                <w:color w:val="000000"/>
                <w:sz w:val="26"/>
                <w:szCs w:val="26"/>
                <w:shd w:val="clear" w:color="auto" w:fill="FFFFFF"/>
              </w:rPr>
              <w:t>Учить детей рисовать клетчатый узор, состоящий из вертикальных и горизонтальных линий. Следить за правильным положением руки и кисти, добиваясь слитного, непрерывного движения. Учить самостоятельно подбирать сочетания красок для платочка (платья); при рисовании дома передавать его основные части: стены, окна и др. Развивать эстетическое восприятие.</w:t>
            </w:r>
          </w:p>
        </w:tc>
        <w:tc>
          <w:tcPr>
            <w:tcW w:w="1418" w:type="dxa"/>
          </w:tcPr>
          <w:p w:rsidR="002C49C2" w:rsidRPr="003A608E" w:rsidRDefault="002C49C2" w:rsidP="002C49C2">
            <w:pPr>
              <w:jc w:val="center"/>
              <w:rPr>
                <w:rFonts w:ascii="Times New Roman" w:eastAsia="Calibri" w:hAnsi="Times New Roman" w:cs="Times New Roman"/>
                <w:sz w:val="26"/>
                <w:szCs w:val="26"/>
              </w:rPr>
            </w:pPr>
            <w:r w:rsidRPr="003A608E">
              <w:rPr>
                <w:rFonts w:ascii="Times New Roman" w:eastAsia="Calibri" w:hAnsi="Times New Roman" w:cs="Times New Roman"/>
                <w:sz w:val="26"/>
                <w:szCs w:val="26"/>
              </w:rPr>
              <w:t>87</w:t>
            </w:r>
          </w:p>
        </w:tc>
      </w:tr>
    </w:tbl>
    <w:p w:rsidR="002C49C2" w:rsidRPr="00A24973"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24973">
        <w:rPr>
          <w:rFonts w:ascii="Times New Roman" w:hAnsi="Times New Roman" w:cs="Times New Roman"/>
          <w:i/>
          <w:color w:val="231F1F"/>
          <w:sz w:val="26"/>
          <w:szCs w:val="26"/>
        </w:rPr>
        <w:t>Лепка</w:t>
      </w:r>
      <w:r w:rsidRPr="00A24973">
        <w:rPr>
          <w:rFonts w:ascii="Times New Roman" w:hAnsi="Times New Roman" w:cs="Times New Roman"/>
          <w:color w:val="231F1F"/>
          <w:sz w:val="26"/>
          <w:szCs w:val="26"/>
        </w:rPr>
        <w:t>. Формировать интерес к лепке. Закреплять представления детей</w:t>
      </w:r>
      <w:r>
        <w:rPr>
          <w:rFonts w:ascii="Times New Roman" w:hAnsi="Times New Roman" w:cs="Times New Roman"/>
          <w:color w:val="231F1F"/>
          <w:sz w:val="26"/>
          <w:szCs w:val="26"/>
        </w:rPr>
        <w:t xml:space="preserve"> </w:t>
      </w:r>
      <w:r w:rsidRPr="00A24973">
        <w:rPr>
          <w:rFonts w:ascii="Times New Roman" w:hAnsi="Times New Roman" w:cs="Times New Roman"/>
          <w:color w:val="231F1F"/>
          <w:sz w:val="26"/>
          <w:szCs w:val="26"/>
        </w:rPr>
        <w:t>о свойствах глины, пластилина, пластической массы и способах лепки.</w:t>
      </w:r>
    </w:p>
    <w:p w:rsidR="002C49C2" w:rsidRPr="00A24973"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24973">
        <w:rPr>
          <w:rFonts w:ascii="Times New Roman" w:hAnsi="Times New Roman" w:cs="Times New Roman"/>
          <w:color w:val="231F1F"/>
          <w:sz w:val="26"/>
          <w:szCs w:val="26"/>
        </w:rPr>
        <w:t>Учить раскатывать комочки прямыми и круговыми движениями, соединять</w:t>
      </w:r>
      <w:r>
        <w:rPr>
          <w:rFonts w:ascii="Times New Roman" w:hAnsi="Times New Roman" w:cs="Times New Roman"/>
          <w:color w:val="231F1F"/>
          <w:sz w:val="26"/>
          <w:szCs w:val="26"/>
        </w:rPr>
        <w:t xml:space="preserve"> </w:t>
      </w:r>
      <w:r w:rsidRPr="00A24973">
        <w:rPr>
          <w:rFonts w:ascii="Times New Roman" w:hAnsi="Times New Roman" w:cs="Times New Roman"/>
          <w:color w:val="231F1F"/>
          <w:sz w:val="26"/>
          <w:szCs w:val="26"/>
        </w:rPr>
        <w:t>концы получившейся палочки, сплющивать шар, сминая его ладонями</w:t>
      </w:r>
      <w:r>
        <w:rPr>
          <w:rFonts w:ascii="Times New Roman" w:hAnsi="Times New Roman" w:cs="Times New Roman"/>
          <w:color w:val="231F1F"/>
          <w:sz w:val="26"/>
          <w:szCs w:val="26"/>
        </w:rPr>
        <w:t xml:space="preserve"> </w:t>
      </w:r>
      <w:r w:rsidRPr="00A24973">
        <w:rPr>
          <w:rFonts w:ascii="Times New Roman" w:hAnsi="Times New Roman" w:cs="Times New Roman"/>
          <w:color w:val="231F1F"/>
          <w:sz w:val="26"/>
          <w:szCs w:val="26"/>
        </w:rPr>
        <w:t>обеих рук. Побуждать детей украшать вылепленные предметы, используя</w:t>
      </w:r>
      <w:r>
        <w:rPr>
          <w:rFonts w:ascii="Times New Roman" w:hAnsi="Times New Roman" w:cs="Times New Roman"/>
          <w:color w:val="231F1F"/>
          <w:sz w:val="26"/>
          <w:szCs w:val="26"/>
        </w:rPr>
        <w:t xml:space="preserve"> </w:t>
      </w:r>
      <w:r w:rsidRPr="00A24973">
        <w:rPr>
          <w:rFonts w:ascii="Times New Roman" w:hAnsi="Times New Roman" w:cs="Times New Roman"/>
          <w:color w:val="231F1F"/>
          <w:sz w:val="26"/>
          <w:szCs w:val="26"/>
        </w:rPr>
        <w:t>палочку с заточенным концом; учить создавать предметы, состоящие из2–3 частей, соединяя их путем прижимания друг к другу.</w:t>
      </w:r>
    </w:p>
    <w:p w:rsidR="002C49C2" w:rsidRPr="00A24973"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24973">
        <w:rPr>
          <w:rFonts w:ascii="Times New Roman" w:hAnsi="Times New Roman" w:cs="Times New Roman"/>
          <w:color w:val="231F1F"/>
          <w:sz w:val="26"/>
          <w:szCs w:val="26"/>
        </w:rPr>
        <w:t xml:space="preserve">   Закреплять умение аккуратно пользоваться глиной, класть комочки и</w:t>
      </w:r>
      <w:r>
        <w:rPr>
          <w:rFonts w:ascii="Times New Roman" w:hAnsi="Times New Roman" w:cs="Times New Roman"/>
          <w:color w:val="231F1F"/>
          <w:sz w:val="26"/>
          <w:szCs w:val="26"/>
        </w:rPr>
        <w:t xml:space="preserve"> </w:t>
      </w:r>
      <w:r w:rsidRPr="00A24973">
        <w:rPr>
          <w:rFonts w:ascii="Times New Roman" w:hAnsi="Times New Roman" w:cs="Times New Roman"/>
          <w:color w:val="231F1F"/>
          <w:sz w:val="26"/>
          <w:szCs w:val="26"/>
        </w:rPr>
        <w:t>вылепленные предметы на дощечку.</w:t>
      </w:r>
    </w:p>
    <w:p w:rsidR="002C49C2" w:rsidRPr="00A24973" w:rsidRDefault="002C49C2" w:rsidP="002C49C2">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24973">
        <w:rPr>
          <w:rFonts w:ascii="Times New Roman" w:hAnsi="Times New Roman" w:cs="Times New Roman"/>
          <w:color w:val="231F1F"/>
          <w:sz w:val="26"/>
          <w:szCs w:val="26"/>
        </w:rPr>
        <w:t xml:space="preserve">   Учить детей лепить несложные предметы, состоящие из нескольких</w:t>
      </w:r>
      <w:r>
        <w:rPr>
          <w:rFonts w:ascii="Times New Roman" w:hAnsi="Times New Roman" w:cs="Times New Roman"/>
          <w:color w:val="231F1F"/>
          <w:sz w:val="26"/>
          <w:szCs w:val="26"/>
        </w:rPr>
        <w:t xml:space="preserve"> </w:t>
      </w:r>
      <w:r w:rsidRPr="00A24973">
        <w:rPr>
          <w:rFonts w:ascii="Times New Roman" w:hAnsi="Times New Roman" w:cs="Times New Roman"/>
          <w:color w:val="231F1F"/>
          <w:sz w:val="26"/>
          <w:szCs w:val="26"/>
        </w:rPr>
        <w:t>частей (неваляшка, цыпленок, пирамидка и др.). Предлагать объединять</w:t>
      </w:r>
      <w:r>
        <w:rPr>
          <w:rFonts w:ascii="Times New Roman" w:hAnsi="Times New Roman" w:cs="Times New Roman"/>
          <w:color w:val="231F1F"/>
          <w:sz w:val="26"/>
          <w:szCs w:val="26"/>
        </w:rPr>
        <w:t xml:space="preserve"> </w:t>
      </w:r>
      <w:r w:rsidRPr="00A24973">
        <w:rPr>
          <w:rFonts w:ascii="Times New Roman" w:hAnsi="Times New Roman" w:cs="Times New Roman"/>
          <w:color w:val="231F1F"/>
          <w:sz w:val="26"/>
          <w:szCs w:val="26"/>
        </w:rPr>
        <w:t>вылепленные фигурки в коллективную композицию (неваляшки водят</w:t>
      </w:r>
      <w:r>
        <w:rPr>
          <w:rFonts w:ascii="Times New Roman" w:hAnsi="Times New Roman" w:cs="Times New Roman"/>
          <w:color w:val="231F1F"/>
          <w:sz w:val="26"/>
          <w:szCs w:val="26"/>
        </w:rPr>
        <w:t xml:space="preserve"> </w:t>
      </w:r>
      <w:r w:rsidRPr="00A24973">
        <w:rPr>
          <w:rFonts w:ascii="Times New Roman" w:hAnsi="Times New Roman" w:cs="Times New Roman"/>
          <w:color w:val="231F1F"/>
          <w:sz w:val="26"/>
          <w:szCs w:val="26"/>
        </w:rPr>
        <w:t>хоровод, яблоки лежат на тарелке и др.). Вызывать радость от восприятия</w:t>
      </w:r>
      <w:r>
        <w:rPr>
          <w:rFonts w:ascii="Times New Roman" w:hAnsi="Times New Roman" w:cs="Times New Roman"/>
          <w:color w:val="231F1F"/>
          <w:sz w:val="26"/>
          <w:szCs w:val="26"/>
        </w:rPr>
        <w:t xml:space="preserve"> </w:t>
      </w:r>
      <w:r w:rsidRPr="00A24973">
        <w:rPr>
          <w:rFonts w:ascii="Times New Roman" w:hAnsi="Times New Roman" w:cs="Times New Roman"/>
          <w:color w:val="231F1F"/>
          <w:sz w:val="26"/>
          <w:szCs w:val="26"/>
        </w:rPr>
        <w:t>результата общей работы.</w:t>
      </w:r>
    </w:p>
    <w:p w:rsidR="00AC6362" w:rsidRPr="006D0BF4" w:rsidRDefault="002C49C2" w:rsidP="005F2F31">
      <w:pPr>
        <w:tabs>
          <w:tab w:val="left" w:pos="709"/>
        </w:tabs>
        <w:spacing w:line="240" w:lineRule="auto"/>
        <w:contextualSpacing/>
        <w:rPr>
          <w:rStyle w:val="1"/>
          <w:rFonts w:ascii="Times New Roman" w:hAnsi="Times New Roman" w:cs="Times New Roman"/>
          <w:bCs/>
          <w:sz w:val="26"/>
          <w:szCs w:val="26"/>
        </w:rPr>
      </w:pPr>
      <w:r>
        <w:rPr>
          <w:rFonts w:ascii="Times New Roman" w:hAnsi="Times New Roman" w:cs="Times New Roman"/>
          <w:sz w:val="26"/>
          <w:szCs w:val="26"/>
        </w:rPr>
        <w:tab/>
      </w:r>
      <w:r w:rsidR="00AC6362" w:rsidRPr="0081063F">
        <w:rPr>
          <w:rFonts w:ascii="Times New Roman" w:hAnsi="Times New Roman" w:cs="Times New Roman"/>
          <w:b/>
          <w:bCs/>
          <w:sz w:val="26"/>
          <w:szCs w:val="26"/>
        </w:rPr>
        <w:t>Календарно – тематическое планирование по лепке</w:t>
      </w:r>
      <w:r w:rsidR="00AC6362" w:rsidRPr="001D0CE1">
        <w:rPr>
          <w:rStyle w:val="1"/>
          <w:rFonts w:ascii="Times New Roman" w:hAnsi="Times New Roman" w:cs="Times New Roman"/>
          <w:bCs/>
          <w:sz w:val="26"/>
          <w:szCs w:val="26"/>
        </w:rPr>
        <w:t xml:space="preserve"> </w:t>
      </w:r>
      <w:r w:rsidR="00AC6362">
        <w:rPr>
          <w:rStyle w:val="1"/>
          <w:rFonts w:ascii="Times New Roman" w:hAnsi="Times New Roman" w:cs="Times New Roman"/>
          <w:bCs/>
          <w:sz w:val="26"/>
          <w:szCs w:val="26"/>
        </w:rPr>
        <w:t>(</w:t>
      </w:r>
      <w:r w:rsidR="00AC6362" w:rsidRPr="006D0BF4">
        <w:rPr>
          <w:rStyle w:val="1"/>
          <w:rFonts w:ascii="Times New Roman" w:hAnsi="Times New Roman" w:cs="Times New Roman"/>
          <w:bCs/>
          <w:sz w:val="26"/>
          <w:szCs w:val="26"/>
        </w:rPr>
        <w:t>Т. С. Комарова</w:t>
      </w:r>
    </w:p>
    <w:p w:rsidR="00AC6362" w:rsidRDefault="00AC6362" w:rsidP="00AC6362">
      <w:pPr>
        <w:widowControl w:val="0"/>
        <w:autoSpaceDE w:val="0"/>
        <w:autoSpaceDN w:val="0"/>
        <w:adjustRightInd w:val="0"/>
        <w:spacing w:after="0" w:line="240" w:lineRule="auto"/>
        <w:jc w:val="both"/>
        <w:rPr>
          <w:rFonts w:ascii="Times New Roman" w:hAnsi="Times New Roman" w:cs="Times New Roman"/>
          <w:sz w:val="26"/>
          <w:szCs w:val="26"/>
        </w:rPr>
      </w:pPr>
      <w:r w:rsidRPr="006D0BF4">
        <w:rPr>
          <w:rStyle w:val="1"/>
          <w:rFonts w:ascii="Times New Roman" w:hAnsi="Times New Roman" w:cs="Times New Roman"/>
          <w:bCs/>
          <w:sz w:val="26"/>
          <w:szCs w:val="26"/>
        </w:rPr>
        <w:t xml:space="preserve"> </w:t>
      </w:r>
      <w:r w:rsidRPr="006D0BF4">
        <w:rPr>
          <w:rFonts w:ascii="Times New Roman" w:hAnsi="Times New Roman" w:cs="Times New Roman"/>
          <w:sz w:val="26"/>
          <w:szCs w:val="26"/>
        </w:rPr>
        <w:t xml:space="preserve"> «Изобразительная деятельность в детском саду»</w:t>
      </w:r>
      <w:r>
        <w:rPr>
          <w:rFonts w:ascii="Times New Roman" w:hAnsi="Times New Roman" w:cs="Times New Roman"/>
          <w:sz w:val="26"/>
          <w:szCs w:val="26"/>
        </w:rPr>
        <w:t>):</w:t>
      </w:r>
    </w:p>
    <w:tbl>
      <w:tblPr>
        <w:tblStyle w:val="a8"/>
        <w:tblW w:w="9889" w:type="dxa"/>
        <w:jc w:val="center"/>
        <w:tblLayout w:type="fixed"/>
        <w:tblLook w:val="04A0" w:firstRow="1" w:lastRow="0" w:firstColumn="1" w:lastColumn="0" w:noHBand="0" w:noVBand="1"/>
      </w:tblPr>
      <w:tblGrid>
        <w:gridCol w:w="551"/>
        <w:gridCol w:w="2384"/>
        <w:gridCol w:w="5412"/>
        <w:gridCol w:w="1542"/>
      </w:tblGrid>
      <w:tr w:rsidR="002C49C2" w:rsidRPr="006D0BF4" w:rsidTr="002C49C2">
        <w:trPr>
          <w:trHeight w:val="450"/>
          <w:jc w:val="center"/>
        </w:trPr>
        <w:tc>
          <w:tcPr>
            <w:tcW w:w="551" w:type="dxa"/>
          </w:tcPr>
          <w:p w:rsidR="002C49C2" w:rsidRPr="006D0BF4" w:rsidRDefault="002C49C2" w:rsidP="002C49C2">
            <w:pPr>
              <w:tabs>
                <w:tab w:val="left" w:pos="709"/>
              </w:tabs>
              <w:contextualSpacing/>
              <w:jc w:val="center"/>
              <w:rPr>
                <w:rStyle w:val="1"/>
                <w:rFonts w:ascii="Times New Roman" w:hAnsi="Times New Roman" w:cs="Times New Roman"/>
                <w:b/>
                <w:bCs/>
                <w:sz w:val="26"/>
                <w:szCs w:val="26"/>
              </w:rPr>
            </w:pPr>
            <w:r>
              <w:rPr>
                <w:rStyle w:val="1"/>
                <w:rFonts w:ascii="Times New Roman" w:hAnsi="Times New Roman" w:cs="Times New Roman"/>
                <w:b/>
                <w:bCs/>
                <w:sz w:val="26"/>
                <w:szCs w:val="26"/>
              </w:rPr>
              <w:t>№</w:t>
            </w:r>
          </w:p>
        </w:tc>
        <w:tc>
          <w:tcPr>
            <w:tcW w:w="2384" w:type="dxa"/>
          </w:tcPr>
          <w:p w:rsidR="002C49C2" w:rsidRPr="006D0BF4" w:rsidRDefault="002C49C2" w:rsidP="002C49C2">
            <w:pPr>
              <w:tabs>
                <w:tab w:val="left" w:pos="709"/>
              </w:tabs>
              <w:contextualSpacing/>
              <w:jc w:val="center"/>
              <w:rPr>
                <w:rStyle w:val="1"/>
                <w:rFonts w:ascii="Times New Roman" w:hAnsi="Times New Roman" w:cs="Times New Roman"/>
                <w:b/>
                <w:bCs/>
                <w:sz w:val="26"/>
                <w:szCs w:val="26"/>
              </w:rPr>
            </w:pPr>
            <w:r w:rsidRPr="006D0BF4">
              <w:rPr>
                <w:rStyle w:val="1"/>
                <w:rFonts w:ascii="Times New Roman" w:hAnsi="Times New Roman" w:cs="Times New Roman"/>
                <w:b/>
                <w:bCs/>
                <w:sz w:val="26"/>
                <w:szCs w:val="26"/>
              </w:rPr>
              <w:t>Тема</w:t>
            </w:r>
          </w:p>
        </w:tc>
        <w:tc>
          <w:tcPr>
            <w:tcW w:w="5412" w:type="dxa"/>
          </w:tcPr>
          <w:p w:rsidR="002C49C2" w:rsidRPr="006D0BF4" w:rsidRDefault="002C49C2" w:rsidP="002C49C2">
            <w:pPr>
              <w:tabs>
                <w:tab w:val="left" w:pos="709"/>
              </w:tabs>
              <w:contextualSpacing/>
              <w:jc w:val="center"/>
              <w:rPr>
                <w:rStyle w:val="1"/>
                <w:rFonts w:ascii="Times New Roman" w:hAnsi="Times New Roman" w:cs="Times New Roman"/>
                <w:b/>
                <w:bCs/>
                <w:sz w:val="26"/>
                <w:szCs w:val="26"/>
              </w:rPr>
            </w:pPr>
            <w:r>
              <w:rPr>
                <w:rStyle w:val="1"/>
                <w:rFonts w:ascii="Times New Roman" w:hAnsi="Times New Roman" w:cs="Times New Roman"/>
                <w:b/>
                <w:bCs/>
                <w:sz w:val="26"/>
                <w:szCs w:val="26"/>
              </w:rPr>
              <w:t>Программное содержание</w:t>
            </w:r>
          </w:p>
        </w:tc>
        <w:tc>
          <w:tcPr>
            <w:tcW w:w="1542" w:type="dxa"/>
          </w:tcPr>
          <w:p w:rsidR="002C49C2" w:rsidRPr="006D0BF4" w:rsidRDefault="002C49C2" w:rsidP="002C49C2">
            <w:pPr>
              <w:tabs>
                <w:tab w:val="left" w:pos="709"/>
              </w:tabs>
              <w:contextualSpacing/>
              <w:jc w:val="center"/>
              <w:rPr>
                <w:rStyle w:val="1"/>
                <w:rFonts w:ascii="Times New Roman" w:hAnsi="Times New Roman" w:cs="Times New Roman"/>
                <w:b/>
                <w:bCs/>
                <w:sz w:val="26"/>
                <w:szCs w:val="26"/>
              </w:rPr>
            </w:pPr>
            <w:r>
              <w:rPr>
                <w:rStyle w:val="1"/>
                <w:rFonts w:ascii="Times New Roman" w:hAnsi="Times New Roman" w:cs="Times New Roman"/>
                <w:b/>
                <w:bCs/>
                <w:sz w:val="26"/>
                <w:szCs w:val="26"/>
              </w:rPr>
              <w:t>№ страницы</w:t>
            </w:r>
          </w:p>
        </w:tc>
      </w:tr>
      <w:tr w:rsidR="002C49C2" w:rsidRPr="006D0BF4" w:rsidTr="002C49C2">
        <w:trPr>
          <w:trHeight w:val="150"/>
          <w:jc w:val="center"/>
        </w:trPr>
        <w:tc>
          <w:tcPr>
            <w:tcW w:w="9889" w:type="dxa"/>
            <w:gridSpan w:val="4"/>
          </w:tcPr>
          <w:p w:rsidR="002C49C2" w:rsidRDefault="002C49C2" w:rsidP="002C49C2">
            <w:pPr>
              <w:tabs>
                <w:tab w:val="left" w:pos="709"/>
              </w:tabs>
              <w:contextualSpacing/>
              <w:jc w:val="center"/>
              <w:rPr>
                <w:rStyle w:val="1"/>
                <w:rFonts w:ascii="Times New Roman" w:hAnsi="Times New Roman" w:cs="Times New Roman"/>
                <w:b/>
                <w:bCs/>
                <w:sz w:val="26"/>
                <w:szCs w:val="26"/>
              </w:rPr>
            </w:pPr>
            <w:r w:rsidRPr="006D0BF4">
              <w:rPr>
                <w:rStyle w:val="1"/>
                <w:rFonts w:ascii="Times New Roman" w:hAnsi="Times New Roman" w:cs="Times New Roman"/>
                <w:b/>
                <w:bCs/>
                <w:sz w:val="26"/>
                <w:szCs w:val="26"/>
              </w:rPr>
              <w:lastRenderedPageBreak/>
              <w:t>СЕНТЯБРЬ</w:t>
            </w:r>
          </w:p>
        </w:tc>
      </w:tr>
      <w:tr w:rsidR="002C49C2" w:rsidRPr="006D0BF4" w:rsidTr="002C49C2">
        <w:trPr>
          <w:trHeight w:val="1157"/>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sidRPr="00066118">
              <w:rPr>
                <w:rStyle w:val="1"/>
                <w:rFonts w:ascii="Times New Roman" w:hAnsi="Times New Roman" w:cs="Times New Roman"/>
                <w:bCs/>
                <w:sz w:val="26"/>
                <w:szCs w:val="26"/>
              </w:rPr>
              <w:t>1</w:t>
            </w:r>
          </w:p>
        </w:tc>
        <w:tc>
          <w:tcPr>
            <w:tcW w:w="2384" w:type="dxa"/>
          </w:tcPr>
          <w:p w:rsidR="002C49C2" w:rsidRPr="00AE6CDF" w:rsidRDefault="002C49C2" w:rsidP="002C49C2">
            <w:pPr>
              <w:jc w:val="center"/>
              <w:rPr>
                <w:rStyle w:val="1"/>
                <w:rFonts w:ascii="Times New Roman" w:hAnsi="Times New Roman" w:cs="Times New Roman"/>
                <w:bCs/>
                <w:sz w:val="26"/>
                <w:szCs w:val="26"/>
              </w:rPr>
            </w:pPr>
            <w:r w:rsidRPr="00AE6CDF">
              <w:rPr>
                <w:rStyle w:val="1"/>
                <w:rFonts w:ascii="Times New Roman" w:hAnsi="Times New Roman" w:cs="Times New Roman"/>
                <w:bCs/>
                <w:sz w:val="26"/>
                <w:szCs w:val="26"/>
              </w:rPr>
              <w:t>Знакомство с пластилином</w:t>
            </w:r>
          </w:p>
        </w:tc>
        <w:tc>
          <w:tcPr>
            <w:tcW w:w="5412" w:type="dxa"/>
          </w:tcPr>
          <w:p w:rsidR="002C49C2" w:rsidRPr="00AE6CDF" w:rsidRDefault="002C49C2" w:rsidP="002C49C2">
            <w:pPr>
              <w:tabs>
                <w:tab w:val="left" w:pos="1843"/>
              </w:tabs>
              <w:jc w:val="both"/>
              <w:rPr>
                <w:rStyle w:val="1"/>
                <w:rFonts w:ascii="Times New Roman" w:eastAsia="Times New Roman" w:hAnsi="Times New Roman" w:cs="Times New Roman"/>
                <w:sz w:val="26"/>
                <w:szCs w:val="26"/>
                <w:lang w:eastAsia="ru-RU"/>
              </w:rPr>
            </w:pPr>
            <w:r w:rsidRPr="00AE6CDF">
              <w:rPr>
                <w:rFonts w:ascii="Times New Roman" w:hAnsi="Times New Roman" w:cs="Times New Roman"/>
                <w:color w:val="000000"/>
                <w:sz w:val="26"/>
                <w:szCs w:val="26"/>
                <w:shd w:val="clear" w:color="auto" w:fill="FFFFFF"/>
              </w:rPr>
              <w:t>Дать детям представление о том, что пластилин мягкий и из него можно лепить, отщипывать от большого комка маленькие комочки. Учить класть пластилин и вылепленные части только на доску, аккуратно пользоваться пластилином.</w:t>
            </w:r>
          </w:p>
        </w:tc>
        <w:tc>
          <w:tcPr>
            <w:tcW w:w="1542" w:type="dxa"/>
          </w:tcPr>
          <w:p w:rsidR="002C49C2" w:rsidRPr="006D0BF4"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30</w:t>
            </w:r>
          </w:p>
        </w:tc>
      </w:tr>
      <w:tr w:rsidR="002C49C2" w:rsidRPr="006D0BF4" w:rsidTr="002C49C2">
        <w:trPr>
          <w:trHeight w:val="375"/>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w:t>
            </w:r>
          </w:p>
        </w:tc>
        <w:tc>
          <w:tcPr>
            <w:tcW w:w="2384" w:type="dxa"/>
          </w:tcPr>
          <w:p w:rsidR="002C49C2" w:rsidRPr="00AE6CDF" w:rsidRDefault="002C49C2" w:rsidP="002C49C2">
            <w:pPr>
              <w:jc w:val="center"/>
              <w:rPr>
                <w:rFonts w:ascii="Times New Roman" w:eastAsia="Times New Roman" w:hAnsi="Times New Roman" w:cs="Times New Roman"/>
                <w:bCs/>
                <w:sz w:val="26"/>
                <w:szCs w:val="26"/>
              </w:rPr>
            </w:pPr>
            <w:r w:rsidRPr="00AE6CDF">
              <w:rPr>
                <w:rFonts w:ascii="Times New Roman" w:eastAsia="Times New Roman" w:hAnsi="Times New Roman" w:cs="Times New Roman"/>
                <w:bCs/>
                <w:sz w:val="26"/>
                <w:szCs w:val="26"/>
              </w:rPr>
              <w:t>Палочки (конфетки)</w:t>
            </w:r>
          </w:p>
        </w:tc>
        <w:tc>
          <w:tcPr>
            <w:tcW w:w="5412" w:type="dxa"/>
          </w:tcPr>
          <w:p w:rsidR="002C49C2" w:rsidRPr="00AE6CDF" w:rsidRDefault="002C49C2" w:rsidP="002C49C2">
            <w:pPr>
              <w:tabs>
                <w:tab w:val="left" w:pos="1843"/>
              </w:tabs>
              <w:jc w:val="both"/>
              <w:rPr>
                <w:rFonts w:ascii="Times New Roman" w:eastAsia="Times New Roman" w:hAnsi="Times New Roman" w:cs="Times New Roman"/>
                <w:sz w:val="26"/>
                <w:szCs w:val="26"/>
              </w:rPr>
            </w:pPr>
            <w:r w:rsidRPr="00AE6CDF">
              <w:rPr>
                <w:rFonts w:ascii="Times New Roman" w:hAnsi="Times New Roman" w:cs="Times New Roman"/>
                <w:sz w:val="26"/>
                <w:szCs w:val="26"/>
              </w:rPr>
              <w:t>Учить детей отщипывать небольшие комочки глины, раскатывать их между ладонями прямыми движениями. Учить работать аккуратно, класть готовые изделия на доску. Развивать желание лепить.</w:t>
            </w:r>
          </w:p>
        </w:tc>
        <w:tc>
          <w:tcPr>
            <w:tcW w:w="1542" w:type="dxa"/>
          </w:tcPr>
          <w:p w:rsidR="002C49C2"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31</w:t>
            </w:r>
          </w:p>
        </w:tc>
      </w:tr>
      <w:tr w:rsidR="002C49C2" w:rsidRPr="006D0BF4" w:rsidTr="002C49C2">
        <w:trPr>
          <w:trHeight w:val="867"/>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3</w:t>
            </w:r>
          </w:p>
        </w:tc>
        <w:tc>
          <w:tcPr>
            <w:tcW w:w="2384" w:type="dxa"/>
          </w:tcPr>
          <w:p w:rsidR="002C49C2" w:rsidRPr="00AE6CDF" w:rsidRDefault="002C49C2" w:rsidP="002C49C2">
            <w:pPr>
              <w:jc w:val="center"/>
              <w:rPr>
                <w:rStyle w:val="1"/>
                <w:rFonts w:ascii="Times New Roman" w:hAnsi="Times New Roman" w:cs="Times New Roman"/>
                <w:sz w:val="26"/>
                <w:szCs w:val="26"/>
              </w:rPr>
            </w:pPr>
            <w:r w:rsidRPr="00AE6CDF">
              <w:rPr>
                <w:rStyle w:val="1"/>
                <w:rFonts w:ascii="Times New Roman" w:hAnsi="Times New Roman" w:cs="Times New Roman"/>
                <w:sz w:val="26"/>
                <w:szCs w:val="26"/>
              </w:rPr>
              <w:t>Разные цветные мелки</w:t>
            </w:r>
          </w:p>
        </w:tc>
        <w:tc>
          <w:tcPr>
            <w:tcW w:w="5412" w:type="dxa"/>
          </w:tcPr>
          <w:p w:rsidR="002C49C2" w:rsidRPr="00AE6CDF" w:rsidRDefault="002C49C2" w:rsidP="002C49C2">
            <w:pPr>
              <w:tabs>
                <w:tab w:val="left" w:pos="1843"/>
              </w:tabs>
              <w:jc w:val="both"/>
              <w:rPr>
                <w:rStyle w:val="1"/>
                <w:rFonts w:ascii="Times New Roman" w:eastAsia="Times New Roman" w:hAnsi="Times New Roman" w:cs="Times New Roman"/>
                <w:sz w:val="26"/>
                <w:szCs w:val="26"/>
                <w:lang w:eastAsia="ru-RU"/>
              </w:rPr>
            </w:pPr>
            <w:r w:rsidRPr="00AE6CDF">
              <w:rPr>
                <w:rFonts w:ascii="Times New Roman" w:hAnsi="Times New Roman" w:cs="Times New Roman"/>
                <w:sz w:val="26"/>
                <w:szCs w:val="26"/>
              </w:rPr>
              <w:t>Упражнять в лепке палочек приемом раскатывания глины прямыми движениями ладоней. Учить аккуратно работать с глиной, пластилином; класть вылепленные изделия и лишнюю глину на доску. Развивать желание лепить, радоваться созданному.</w:t>
            </w:r>
          </w:p>
        </w:tc>
        <w:tc>
          <w:tcPr>
            <w:tcW w:w="1542" w:type="dxa"/>
          </w:tcPr>
          <w:p w:rsidR="002C49C2" w:rsidRPr="00656957"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33</w:t>
            </w:r>
          </w:p>
        </w:tc>
      </w:tr>
      <w:tr w:rsidR="002C49C2" w:rsidRPr="006D0BF4" w:rsidTr="002C49C2">
        <w:trPr>
          <w:trHeight w:val="384"/>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4</w:t>
            </w:r>
          </w:p>
        </w:tc>
        <w:tc>
          <w:tcPr>
            <w:tcW w:w="2384" w:type="dxa"/>
          </w:tcPr>
          <w:p w:rsidR="002C49C2" w:rsidRPr="00AE6CDF" w:rsidRDefault="002C49C2" w:rsidP="002C49C2">
            <w:pPr>
              <w:jc w:val="center"/>
              <w:rPr>
                <w:rFonts w:ascii="Times New Roman" w:eastAsia="Times New Roman" w:hAnsi="Times New Roman" w:cs="Times New Roman"/>
                <w:bCs/>
                <w:sz w:val="26"/>
                <w:szCs w:val="26"/>
              </w:rPr>
            </w:pPr>
            <w:r w:rsidRPr="00AE6CDF">
              <w:rPr>
                <w:rFonts w:ascii="Times New Roman" w:eastAsia="Times New Roman" w:hAnsi="Times New Roman" w:cs="Times New Roman"/>
                <w:bCs/>
                <w:sz w:val="26"/>
                <w:szCs w:val="26"/>
              </w:rPr>
              <w:t>Бублики (баранки)</w:t>
            </w:r>
          </w:p>
        </w:tc>
        <w:tc>
          <w:tcPr>
            <w:tcW w:w="5412" w:type="dxa"/>
          </w:tcPr>
          <w:p w:rsidR="002C49C2" w:rsidRPr="00AE6CDF" w:rsidRDefault="002C49C2" w:rsidP="002C49C2">
            <w:pPr>
              <w:tabs>
                <w:tab w:val="left" w:pos="1843"/>
              </w:tabs>
              <w:jc w:val="both"/>
              <w:rPr>
                <w:rFonts w:ascii="Times New Roman" w:eastAsia="Times New Roman" w:hAnsi="Times New Roman" w:cs="Times New Roman"/>
                <w:sz w:val="26"/>
                <w:szCs w:val="26"/>
              </w:rPr>
            </w:pPr>
            <w:r w:rsidRPr="00AE6CDF">
              <w:rPr>
                <w:rFonts w:ascii="Times New Roman" w:hAnsi="Times New Roman" w:cs="Times New Roman"/>
                <w:sz w:val="26"/>
                <w:szCs w:val="26"/>
              </w:rPr>
              <w:t>Продолжать знакомить детей с глиной, учить свертывать глиняную палочку в кольцо (соединять концы, плотно прижимая их друг к другу). Закреплять умение раскатывать глину прямыми движениями, лепить аккуратно. Развивать образное восприятие. Вызывать у детей чувство радости от полученных изображений</w:t>
            </w:r>
            <w:r>
              <w:rPr>
                <w:rFonts w:ascii="Times New Roman" w:hAnsi="Times New Roman" w:cs="Times New Roman"/>
                <w:sz w:val="26"/>
                <w:szCs w:val="26"/>
              </w:rPr>
              <w:t>.</w:t>
            </w:r>
          </w:p>
        </w:tc>
        <w:tc>
          <w:tcPr>
            <w:tcW w:w="1542" w:type="dxa"/>
          </w:tcPr>
          <w:p w:rsidR="002C49C2"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35</w:t>
            </w:r>
          </w:p>
        </w:tc>
      </w:tr>
      <w:tr w:rsidR="002C49C2" w:rsidRPr="006D0BF4" w:rsidTr="002C49C2">
        <w:trPr>
          <w:trHeight w:val="244"/>
          <w:jc w:val="center"/>
        </w:trPr>
        <w:tc>
          <w:tcPr>
            <w:tcW w:w="9889" w:type="dxa"/>
            <w:gridSpan w:val="4"/>
          </w:tcPr>
          <w:p w:rsidR="002C49C2" w:rsidRPr="00066118" w:rsidRDefault="002C49C2" w:rsidP="002C49C2">
            <w:pPr>
              <w:jc w:val="center"/>
              <w:rPr>
                <w:rStyle w:val="1"/>
                <w:rFonts w:ascii="Times New Roman" w:hAnsi="Times New Roman" w:cs="Times New Roman"/>
                <w:b/>
                <w:sz w:val="26"/>
                <w:szCs w:val="26"/>
              </w:rPr>
            </w:pPr>
            <w:r w:rsidRPr="00066118">
              <w:rPr>
                <w:rFonts w:ascii="Times New Roman" w:hAnsi="Times New Roman" w:cs="Times New Roman"/>
                <w:b/>
                <w:sz w:val="26"/>
                <w:szCs w:val="26"/>
              </w:rPr>
              <w:t>ОКТЯБРЬ</w:t>
            </w:r>
          </w:p>
        </w:tc>
      </w:tr>
      <w:tr w:rsidR="002C49C2" w:rsidRPr="006D0BF4" w:rsidTr="002C49C2">
        <w:trPr>
          <w:trHeight w:val="1459"/>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5</w:t>
            </w:r>
          </w:p>
        </w:tc>
        <w:tc>
          <w:tcPr>
            <w:tcW w:w="2384" w:type="dxa"/>
          </w:tcPr>
          <w:p w:rsidR="002C49C2" w:rsidRPr="00BD233C" w:rsidRDefault="002C49C2" w:rsidP="002C49C2">
            <w:pPr>
              <w:jc w:val="center"/>
              <w:rPr>
                <w:rStyle w:val="1"/>
                <w:rFonts w:ascii="Times New Roman" w:hAnsi="Times New Roman" w:cs="Times New Roman"/>
                <w:sz w:val="26"/>
                <w:szCs w:val="26"/>
              </w:rPr>
            </w:pPr>
            <w:r>
              <w:rPr>
                <w:rStyle w:val="1"/>
                <w:rFonts w:ascii="Times New Roman" w:hAnsi="Times New Roman" w:cs="Times New Roman"/>
                <w:sz w:val="26"/>
                <w:szCs w:val="26"/>
              </w:rPr>
              <w:t>«Колобок»</w:t>
            </w:r>
          </w:p>
        </w:tc>
        <w:tc>
          <w:tcPr>
            <w:tcW w:w="5412" w:type="dxa"/>
          </w:tcPr>
          <w:p w:rsidR="002C49C2" w:rsidRPr="00AE6CDF" w:rsidRDefault="002C49C2" w:rsidP="002C49C2">
            <w:pPr>
              <w:tabs>
                <w:tab w:val="left" w:pos="1843"/>
              </w:tabs>
              <w:jc w:val="both"/>
              <w:rPr>
                <w:rFonts w:ascii="Times New Roman" w:eastAsia="Times New Roman" w:hAnsi="Times New Roman" w:cs="Times New Roman"/>
                <w:sz w:val="26"/>
                <w:szCs w:val="26"/>
                <w:lang w:eastAsia="ru-RU"/>
              </w:rPr>
            </w:pPr>
            <w:r w:rsidRPr="00AE6CDF">
              <w:rPr>
                <w:rFonts w:ascii="Times New Roman" w:hAnsi="Times New Roman" w:cs="Times New Roman"/>
                <w:sz w:val="26"/>
                <w:szCs w:val="26"/>
              </w:rPr>
              <w:t>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палочкой рисовать на вылепленном изображении некоторые детали (глаза, рот)</w:t>
            </w:r>
            <w:r>
              <w:rPr>
                <w:rFonts w:ascii="Times New Roman" w:hAnsi="Times New Roman" w:cs="Times New Roman"/>
                <w:sz w:val="26"/>
                <w:szCs w:val="26"/>
              </w:rPr>
              <w:t>.</w:t>
            </w:r>
          </w:p>
        </w:tc>
        <w:tc>
          <w:tcPr>
            <w:tcW w:w="1542" w:type="dxa"/>
          </w:tcPr>
          <w:p w:rsidR="002C49C2" w:rsidRPr="006D0BF4" w:rsidRDefault="002C49C2" w:rsidP="002C49C2">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49</w:t>
            </w:r>
          </w:p>
        </w:tc>
      </w:tr>
      <w:tr w:rsidR="002C49C2" w:rsidRPr="006D0BF4" w:rsidTr="002C49C2">
        <w:trPr>
          <w:trHeight w:val="396"/>
          <w:jc w:val="center"/>
        </w:trPr>
        <w:tc>
          <w:tcPr>
            <w:tcW w:w="551" w:type="dxa"/>
          </w:tcPr>
          <w:p w:rsidR="002C49C2"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6</w:t>
            </w:r>
          </w:p>
        </w:tc>
        <w:tc>
          <w:tcPr>
            <w:tcW w:w="2384" w:type="dxa"/>
          </w:tcPr>
          <w:p w:rsidR="002C49C2" w:rsidRPr="00BD233C" w:rsidRDefault="002C49C2" w:rsidP="002C49C2">
            <w:pPr>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Подарок любимому щенку </w:t>
            </w:r>
          </w:p>
        </w:tc>
        <w:tc>
          <w:tcPr>
            <w:tcW w:w="5412" w:type="dxa"/>
          </w:tcPr>
          <w:p w:rsidR="002C49C2" w:rsidRPr="00AE6CDF" w:rsidRDefault="002C49C2" w:rsidP="002C49C2">
            <w:pPr>
              <w:tabs>
                <w:tab w:val="left" w:pos="1843"/>
              </w:tabs>
              <w:jc w:val="both"/>
              <w:rPr>
                <w:rFonts w:ascii="Times New Roman" w:eastAsia="Times New Roman" w:hAnsi="Times New Roman" w:cs="Times New Roman"/>
                <w:sz w:val="26"/>
                <w:szCs w:val="26"/>
              </w:rPr>
            </w:pPr>
            <w:r w:rsidRPr="00AE6CDF">
              <w:rPr>
                <w:rFonts w:ascii="Times New Roman" w:hAnsi="Times New Roman" w:cs="Times New Roman"/>
                <w:sz w:val="26"/>
                <w:szCs w:val="26"/>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c>
          <w:tcPr>
            <w:tcW w:w="1542" w:type="dxa"/>
          </w:tcPr>
          <w:p w:rsidR="002C49C2" w:rsidRDefault="002C49C2" w:rsidP="002C49C2">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51</w:t>
            </w:r>
          </w:p>
        </w:tc>
      </w:tr>
      <w:tr w:rsidR="002C49C2" w:rsidRPr="006D0BF4" w:rsidTr="002C49C2">
        <w:trPr>
          <w:trHeight w:val="273"/>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7</w:t>
            </w:r>
          </w:p>
        </w:tc>
        <w:tc>
          <w:tcPr>
            <w:tcW w:w="2384" w:type="dxa"/>
          </w:tcPr>
          <w:p w:rsidR="002C49C2" w:rsidRPr="00BD233C" w:rsidRDefault="002C49C2" w:rsidP="002C49C2">
            <w:pPr>
              <w:jc w:val="center"/>
              <w:rPr>
                <w:rStyle w:val="1"/>
                <w:rFonts w:ascii="Times New Roman" w:hAnsi="Times New Roman" w:cs="Times New Roman"/>
                <w:bCs/>
                <w:sz w:val="26"/>
                <w:szCs w:val="26"/>
              </w:rPr>
            </w:pPr>
            <w:r>
              <w:rPr>
                <w:rStyle w:val="1"/>
                <w:rFonts w:ascii="Times New Roman" w:hAnsi="Times New Roman" w:cs="Times New Roman"/>
                <w:bCs/>
                <w:sz w:val="26"/>
                <w:szCs w:val="26"/>
              </w:rPr>
              <w:t>По замыслу</w:t>
            </w:r>
          </w:p>
        </w:tc>
        <w:tc>
          <w:tcPr>
            <w:tcW w:w="5412" w:type="dxa"/>
          </w:tcPr>
          <w:p w:rsidR="002C49C2" w:rsidRPr="00AE6CDF" w:rsidRDefault="002C49C2" w:rsidP="002C49C2">
            <w:pPr>
              <w:tabs>
                <w:tab w:val="left" w:pos="1843"/>
              </w:tabs>
              <w:jc w:val="both"/>
              <w:rPr>
                <w:rStyle w:val="1"/>
                <w:rFonts w:ascii="Times New Roman" w:eastAsia="Times New Roman" w:hAnsi="Times New Roman" w:cs="Times New Roman"/>
                <w:sz w:val="26"/>
                <w:szCs w:val="26"/>
                <w:lang w:eastAsia="ru-RU"/>
              </w:rPr>
            </w:pPr>
            <w:r w:rsidRPr="00AE6CDF">
              <w:rPr>
                <w:rFonts w:ascii="Times New Roman" w:hAnsi="Times New Roman" w:cs="Times New Roman"/>
                <w:sz w:val="26"/>
                <w:szCs w:val="26"/>
              </w:rPr>
              <w:t>Закреплять умение детей передавать в лепке образы знакомых предметов. Учить самостоятельно определять, что им хочется слепить; доводить задуманное до конца. Воспитывать умение и желание радоваться своим работам.</w:t>
            </w:r>
          </w:p>
        </w:tc>
        <w:tc>
          <w:tcPr>
            <w:tcW w:w="1542" w:type="dxa"/>
          </w:tcPr>
          <w:p w:rsidR="002C49C2" w:rsidRPr="00AC6362"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52</w:t>
            </w:r>
          </w:p>
        </w:tc>
      </w:tr>
      <w:tr w:rsidR="002C49C2" w:rsidRPr="006D0BF4" w:rsidTr="002C49C2">
        <w:trPr>
          <w:trHeight w:val="435"/>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8</w:t>
            </w:r>
          </w:p>
        </w:tc>
        <w:tc>
          <w:tcPr>
            <w:tcW w:w="2384" w:type="dxa"/>
          </w:tcPr>
          <w:p w:rsidR="002C49C2" w:rsidRPr="00BD233C" w:rsidRDefault="002C49C2" w:rsidP="002C49C2">
            <w:pPr>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Подарок любимому котенку</w:t>
            </w:r>
          </w:p>
        </w:tc>
        <w:tc>
          <w:tcPr>
            <w:tcW w:w="5412" w:type="dxa"/>
          </w:tcPr>
          <w:p w:rsidR="002C49C2" w:rsidRPr="00AE6CDF" w:rsidRDefault="002C49C2" w:rsidP="002C49C2">
            <w:pPr>
              <w:tabs>
                <w:tab w:val="left" w:pos="1843"/>
              </w:tabs>
              <w:jc w:val="both"/>
              <w:rPr>
                <w:rFonts w:ascii="Times New Roman" w:eastAsia="Times New Roman" w:hAnsi="Times New Roman" w:cs="Times New Roman"/>
                <w:sz w:val="26"/>
                <w:szCs w:val="26"/>
              </w:rPr>
            </w:pPr>
            <w:r w:rsidRPr="00AE6CDF">
              <w:rPr>
                <w:rFonts w:ascii="Times New Roman" w:hAnsi="Times New Roman" w:cs="Times New Roman"/>
                <w:sz w:val="26"/>
                <w:szCs w:val="26"/>
              </w:rPr>
              <w:t xml:space="preserve">Формировать образное восприятие и образные представления, развивать </w:t>
            </w:r>
            <w:r w:rsidRPr="00AE6CDF">
              <w:rPr>
                <w:rFonts w:ascii="Times New Roman" w:hAnsi="Times New Roman" w:cs="Times New Roman"/>
                <w:sz w:val="26"/>
                <w:szCs w:val="26"/>
              </w:rPr>
              <w:lastRenderedPageBreak/>
              <w:t>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c>
          <w:tcPr>
            <w:tcW w:w="1542" w:type="dxa"/>
          </w:tcPr>
          <w:p w:rsidR="002C49C2" w:rsidRPr="00AC6362"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lastRenderedPageBreak/>
              <w:t>51</w:t>
            </w:r>
          </w:p>
        </w:tc>
      </w:tr>
      <w:tr w:rsidR="002C49C2" w:rsidRPr="006D0BF4" w:rsidTr="002C49C2">
        <w:trPr>
          <w:trHeight w:val="255"/>
          <w:jc w:val="center"/>
        </w:trPr>
        <w:tc>
          <w:tcPr>
            <w:tcW w:w="9889" w:type="dxa"/>
            <w:gridSpan w:val="4"/>
          </w:tcPr>
          <w:p w:rsidR="002C49C2" w:rsidRPr="00066118" w:rsidRDefault="002C49C2" w:rsidP="002C49C2">
            <w:pPr>
              <w:tabs>
                <w:tab w:val="left" w:pos="709"/>
              </w:tabs>
              <w:contextualSpacing/>
              <w:jc w:val="center"/>
              <w:rPr>
                <w:rFonts w:ascii="Times New Roman" w:hAnsi="Times New Roman" w:cs="Times New Roman"/>
                <w:b/>
                <w:bCs/>
                <w:sz w:val="26"/>
                <w:szCs w:val="26"/>
              </w:rPr>
            </w:pPr>
            <w:r w:rsidRPr="00066118">
              <w:rPr>
                <w:rStyle w:val="1"/>
                <w:rFonts w:ascii="Times New Roman" w:hAnsi="Times New Roman" w:cs="Times New Roman"/>
                <w:b/>
                <w:bCs/>
                <w:sz w:val="26"/>
                <w:szCs w:val="26"/>
              </w:rPr>
              <w:lastRenderedPageBreak/>
              <w:t>НОЯБРЬ</w:t>
            </w:r>
          </w:p>
        </w:tc>
      </w:tr>
      <w:tr w:rsidR="002C49C2" w:rsidRPr="006D0BF4" w:rsidTr="002C49C2">
        <w:trPr>
          <w:trHeight w:val="615"/>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9</w:t>
            </w:r>
          </w:p>
        </w:tc>
        <w:tc>
          <w:tcPr>
            <w:tcW w:w="2384" w:type="dxa"/>
          </w:tcPr>
          <w:p w:rsidR="002C49C2" w:rsidRPr="00BD233C"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Крендельки</w:t>
            </w:r>
          </w:p>
        </w:tc>
        <w:tc>
          <w:tcPr>
            <w:tcW w:w="5412" w:type="dxa"/>
          </w:tcPr>
          <w:p w:rsidR="002C49C2" w:rsidRPr="00AE6CDF" w:rsidRDefault="002C49C2" w:rsidP="002C49C2">
            <w:pPr>
              <w:jc w:val="both"/>
              <w:rPr>
                <w:rFonts w:ascii="Times New Roman" w:hAnsi="Times New Roman" w:cs="Times New Roman"/>
                <w:sz w:val="26"/>
                <w:szCs w:val="26"/>
              </w:rPr>
            </w:pPr>
            <w:r w:rsidRPr="00AE6CDF">
              <w:rPr>
                <w:rFonts w:ascii="Times New Roman" w:hAnsi="Times New Roman" w:cs="Times New Roman"/>
                <w:sz w:val="26"/>
                <w:szCs w:val="26"/>
              </w:rPr>
              <w:t>Закреплять прием раскатывания глины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r>
              <w:rPr>
                <w:rFonts w:ascii="Times New Roman" w:hAnsi="Times New Roman" w:cs="Times New Roman"/>
                <w:sz w:val="26"/>
                <w:szCs w:val="26"/>
              </w:rPr>
              <w:t>.</w:t>
            </w:r>
          </w:p>
        </w:tc>
        <w:tc>
          <w:tcPr>
            <w:tcW w:w="1542" w:type="dxa"/>
          </w:tcPr>
          <w:p w:rsidR="002C49C2" w:rsidRPr="006D0BF4" w:rsidRDefault="002C49C2" w:rsidP="002C49C2">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55</w:t>
            </w:r>
          </w:p>
        </w:tc>
      </w:tr>
      <w:tr w:rsidR="002C49C2" w:rsidRPr="006D0BF4" w:rsidTr="002C49C2">
        <w:trPr>
          <w:trHeight w:val="840"/>
          <w:jc w:val="center"/>
        </w:trPr>
        <w:tc>
          <w:tcPr>
            <w:tcW w:w="551" w:type="dxa"/>
          </w:tcPr>
          <w:p w:rsidR="002C49C2"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10</w:t>
            </w:r>
          </w:p>
        </w:tc>
        <w:tc>
          <w:tcPr>
            <w:tcW w:w="2384" w:type="dxa"/>
          </w:tcPr>
          <w:p w:rsidR="002C49C2" w:rsidRPr="00BD233C" w:rsidRDefault="002C49C2" w:rsidP="002C49C2">
            <w:pPr>
              <w:tabs>
                <w:tab w:val="left" w:pos="709"/>
              </w:tabs>
              <w:contextualSpacing/>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Пряники</w:t>
            </w:r>
          </w:p>
        </w:tc>
        <w:tc>
          <w:tcPr>
            <w:tcW w:w="5412" w:type="dxa"/>
          </w:tcPr>
          <w:p w:rsidR="002C49C2" w:rsidRPr="00AE6CDF" w:rsidRDefault="002C49C2" w:rsidP="002C49C2">
            <w:pPr>
              <w:jc w:val="both"/>
              <w:rPr>
                <w:rFonts w:ascii="Times New Roman" w:eastAsia="Times New Roman" w:hAnsi="Times New Roman" w:cs="Times New Roman"/>
                <w:sz w:val="26"/>
                <w:szCs w:val="26"/>
              </w:rPr>
            </w:pPr>
            <w:r w:rsidRPr="00AE6CDF">
              <w:rPr>
                <w:rFonts w:ascii="Times New Roman" w:hAnsi="Times New Roman" w:cs="Times New Roman"/>
                <w:sz w:val="26"/>
                <w:szCs w:val="26"/>
              </w:rPr>
              <w:t>Закреплять умение детей лепить шарики. Учить сплющивать шар, сдавливая его ладошками. Развивать желание делать что-либо для других.</w:t>
            </w:r>
          </w:p>
        </w:tc>
        <w:tc>
          <w:tcPr>
            <w:tcW w:w="1542" w:type="dxa"/>
          </w:tcPr>
          <w:p w:rsidR="002C49C2" w:rsidRDefault="002C49C2" w:rsidP="002C49C2">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56</w:t>
            </w:r>
          </w:p>
        </w:tc>
      </w:tr>
      <w:tr w:rsidR="002C49C2" w:rsidRPr="006D0BF4" w:rsidTr="002C49C2">
        <w:trPr>
          <w:trHeight w:val="1140"/>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11</w:t>
            </w:r>
          </w:p>
        </w:tc>
        <w:tc>
          <w:tcPr>
            <w:tcW w:w="2384" w:type="dxa"/>
          </w:tcPr>
          <w:p w:rsidR="002C49C2" w:rsidRPr="00BD233C"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По замыслу</w:t>
            </w:r>
          </w:p>
        </w:tc>
        <w:tc>
          <w:tcPr>
            <w:tcW w:w="5412" w:type="dxa"/>
          </w:tcPr>
          <w:p w:rsidR="002C49C2" w:rsidRPr="00AE6CDF" w:rsidRDefault="002C49C2" w:rsidP="002C49C2">
            <w:pPr>
              <w:tabs>
                <w:tab w:val="left" w:pos="1843"/>
              </w:tabs>
              <w:jc w:val="both"/>
              <w:rPr>
                <w:rFonts w:ascii="Times New Roman" w:eastAsia="Times New Roman" w:hAnsi="Times New Roman" w:cs="Times New Roman"/>
                <w:sz w:val="26"/>
                <w:szCs w:val="26"/>
                <w:lang w:eastAsia="ru-RU"/>
              </w:rPr>
            </w:pPr>
            <w:r w:rsidRPr="00AE6CDF">
              <w:rPr>
                <w:rFonts w:ascii="Times New Roman" w:hAnsi="Times New Roman" w:cs="Times New Roman"/>
                <w:sz w:val="26"/>
                <w:szCs w:val="26"/>
              </w:rPr>
              <w:t>Закреплять полученные ранее навыки лепки из глины. Учить детей называть вылепленные предметы. Развивать самостоятельность, творчество.</w:t>
            </w:r>
          </w:p>
        </w:tc>
        <w:tc>
          <w:tcPr>
            <w:tcW w:w="1542" w:type="dxa"/>
          </w:tcPr>
          <w:p w:rsidR="002C49C2" w:rsidRPr="006D0BF4" w:rsidRDefault="002C49C2" w:rsidP="002C49C2">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57</w:t>
            </w:r>
          </w:p>
        </w:tc>
      </w:tr>
      <w:tr w:rsidR="002C49C2" w:rsidRPr="006D0BF4" w:rsidTr="002C49C2">
        <w:trPr>
          <w:trHeight w:val="639"/>
          <w:jc w:val="center"/>
        </w:trPr>
        <w:tc>
          <w:tcPr>
            <w:tcW w:w="551" w:type="dxa"/>
          </w:tcPr>
          <w:p w:rsidR="002C49C2"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12</w:t>
            </w:r>
          </w:p>
        </w:tc>
        <w:tc>
          <w:tcPr>
            <w:tcW w:w="2384" w:type="dxa"/>
          </w:tcPr>
          <w:p w:rsidR="002C49C2" w:rsidRPr="00BD233C" w:rsidRDefault="002C49C2" w:rsidP="002C49C2">
            <w:pPr>
              <w:tabs>
                <w:tab w:val="left" w:pos="709"/>
              </w:tabs>
              <w:contextualSpacing/>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Печенье</w:t>
            </w:r>
          </w:p>
        </w:tc>
        <w:tc>
          <w:tcPr>
            <w:tcW w:w="5412" w:type="dxa"/>
          </w:tcPr>
          <w:p w:rsidR="002C49C2" w:rsidRPr="00AE6CDF" w:rsidRDefault="002C49C2" w:rsidP="002C49C2">
            <w:pPr>
              <w:tabs>
                <w:tab w:val="left" w:pos="1843"/>
              </w:tabs>
              <w:jc w:val="both"/>
              <w:rPr>
                <w:rFonts w:ascii="Times New Roman" w:eastAsia="Times New Roman" w:hAnsi="Times New Roman" w:cs="Times New Roman"/>
                <w:sz w:val="26"/>
                <w:szCs w:val="26"/>
                <w:lang w:eastAsia="ru-RU"/>
              </w:rPr>
            </w:pPr>
            <w:r w:rsidRPr="00AE6CDF">
              <w:rPr>
                <w:rFonts w:ascii="Times New Roman" w:hAnsi="Times New Roman" w:cs="Times New Roman"/>
                <w:sz w:val="26"/>
                <w:szCs w:val="26"/>
              </w:rPr>
              <w:t>Закреплять умение детей раскатывать глину круговыми движениями; сплющивать шарик, сдавливая его ладонями. Развивать желание лепить. Продолжать отрабатывать навыки лепки. Закреплять умение аккуратно работать с глиной (пластилином).</w:t>
            </w:r>
          </w:p>
        </w:tc>
        <w:tc>
          <w:tcPr>
            <w:tcW w:w="1542" w:type="dxa"/>
          </w:tcPr>
          <w:p w:rsidR="002C49C2" w:rsidRDefault="002C49C2" w:rsidP="002C49C2">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59</w:t>
            </w:r>
          </w:p>
        </w:tc>
      </w:tr>
      <w:tr w:rsidR="002C49C2" w:rsidRPr="006D0BF4" w:rsidTr="002C49C2">
        <w:trPr>
          <w:jc w:val="center"/>
        </w:trPr>
        <w:tc>
          <w:tcPr>
            <w:tcW w:w="9889" w:type="dxa"/>
            <w:gridSpan w:val="4"/>
          </w:tcPr>
          <w:p w:rsidR="002C49C2" w:rsidRPr="00066118" w:rsidRDefault="002C49C2" w:rsidP="002C49C2">
            <w:pPr>
              <w:widowControl w:val="0"/>
              <w:autoSpaceDE w:val="0"/>
              <w:autoSpaceDN w:val="0"/>
              <w:adjustRightInd w:val="0"/>
              <w:jc w:val="center"/>
              <w:rPr>
                <w:rStyle w:val="1"/>
                <w:rFonts w:ascii="Times New Roman" w:hAnsi="Times New Roman" w:cs="Times New Roman"/>
                <w:b/>
                <w:bCs/>
                <w:sz w:val="26"/>
                <w:szCs w:val="26"/>
              </w:rPr>
            </w:pPr>
            <w:r w:rsidRPr="00066118">
              <w:rPr>
                <w:rStyle w:val="1"/>
                <w:rFonts w:ascii="Times New Roman" w:hAnsi="Times New Roman" w:cs="Times New Roman"/>
                <w:b/>
                <w:bCs/>
                <w:sz w:val="26"/>
                <w:szCs w:val="26"/>
              </w:rPr>
              <w:t>ДЕКАБРЬ</w:t>
            </w:r>
          </w:p>
        </w:tc>
      </w:tr>
      <w:tr w:rsidR="002C49C2" w:rsidRPr="006D0BF4" w:rsidTr="002C49C2">
        <w:trPr>
          <w:trHeight w:val="1545"/>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13</w:t>
            </w:r>
          </w:p>
        </w:tc>
        <w:tc>
          <w:tcPr>
            <w:tcW w:w="2384" w:type="dxa"/>
          </w:tcPr>
          <w:p w:rsidR="002C49C2" w:rsidRPr="00BD233C" w:rsidRDefault="002C49C2" w:rsidP="002C49C2">
            <w:pPr>
              <w:tabs>
                <w:tab w:val="left" w:pos="1843"/>
              </w:tabs>
              <w:jc w:val="center"/>
              <w:rPr>
                <w:rStyle w:val="1"/>
                <w:rFonts w:ascii="Times New Roman" w:hAnsi="Times New Roman" w:cs="Times New Roman"/>
                <w:bCs/>
                <w:sz w:val="26"/>
                <w:szCs w:val="26"/>
              </w:rPr>
            </w:pPr>
            <w:r>
              <w:rPr>
                <w:rStyle w:val="1"/>
                <w:rFonts w:ascii="Times New Roman" w:hAnsi="Times New Roman" w:cs="Times New Roman"/>
                <w:bCs/>
                <w:sz w:val="26"/>
                <w:szCs w:val="26"/>
              </w:rPr>
              <w:t>Лепешки большие и маленькие</w:t>
            </w:r>
          </w:p>
        </w:tc>
        <w:tc>
          <w:tcPr>
            <w:tcW w:w="5412" w:type="dxa"/>
          </w:tcPr>
          <w:p w:rsidR="002C49C2" w:rsidRPr="00AE6CDF" w:rsidRDefault="002C49C2" w:rsidP="002C49C2">
            <w:pPr>
              <w:tabs>
                <w:tab w:val="left" w:pos="1843"/>
              </w:tabs>
              <w:jc w:val="both"/>
              <w:rPr>
                <w:rStyle w:val="1"/>
                <w:rFonts w:ascii="Times New Roman" w:eastAsia="Times New Roman" w:hAnsi="Times New Roman" w:cs="Times New Roman"/>
                <w:sz w:val="26"/>
                <w:szCs w:val="26"/>
                <w:lang w:eastAsia="ru-RU"/>
              </w:rPr>
            </w:pPr>
            <w:r w:rsidRPr="00AE6CDF">
              <w:rPr>
                <w:rFonts w:ascii="Times New Roman" w:hAnsi="Times New Roman" w:cs="Times New Roman"/>
                <w:sz w:val="26"/>
                <w:szCs w:val="26"/>
              </w:rPr>
              <w:t>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p>
        </w:tc>
        <w:tc>
          <w:tcPr>
            <w:tcW w:w="1542" w:type="dxa"/>
          </w:tcPr>
          <w:p w:rsidR="002C49C2" w:rsidRPr="00656957"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61</w:t>
            </w:r>
          </w:p>
        </w:tc>
      </w:tr>
      <w:tr w:rsidR="002C49C2" w:rsidRPr="006D0BF4" w:rsidTr="002C49C2">
        <w:trPr>
          <w:trHeight w:val="555"/>
          <w:jc w:val="center"/>
        </w:trPr>
        <w:tc>
          <w:tcPr>
            <w:tcW w:w="551" w:type="dxa"/>
          </w:tcPr>
          <w:p w:rsidR="002C49C2"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14</w:t>
            </w:r>
          </w:p>
        </w:tc>
        <w:tc>
          <w:tcPr>
            <w:tcW w:w="2384" w:type="dxa"/>
          </w:tcPr>
          <w:p w:rsidR="002C49C2" w:rsidRPr="00BD233C" w:rsidRDefault="002C49C2" w:rsidP="002C49C2">
            <w:pPr>
              <w:tabs>
                <w:tab w:val="left" w:pos="709"/>
              </w:tabs>
              <w:contextualSpacing/>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Погремушка</w:t>
            </w:r>
          </w:p>
        </w:tc>
        <w:tc>
          <w:tcPr>
            <w:tcW w:w="5412" w:type="dxa"/>
          </w:tcPr>
          <w:p w:rsidR="002C49C2" w:rsidRPr="00AE6CDF" w:rsidRDefault="002C49C2" w:rsidP="002C49C2">
            <w:pPr>
              <w:tabs>
                <w:tab w:val="left" w:pos="1843"/>
              </w:tabs>
              <w:jc w:val="both"/>
              <w:rPr>
                <w:rFonts w:ascii="Times New Roman" w:eastAsia="Times New Roman" w:hAnsi="Times New Roman" w:cs="Times New Roman"/>
                <w:sz w:val="26"/>
                <w:szCs w:val="26"/>
              </w:rPr>
            </w:pPr>
            <w:r w:rsidRPr="00AE6CDF">
              <w:rPr>
                <w:rFonts w:ascii="Times New Roman" w:hAnsi="Times New Roman" w:cs="Times New Roman"/>
                <w:sz w:val="26"/>
                <w:szCs w:val="26"/>
              </w:rPr>
              <w:t>Учить детей лепить предмет, состоящий из двух частей: шарика и палочки; соединять части, плотно прижимая их друг к другу. Упражнять в раскатывании глины прямыми и круговыми движениями ладоней.</w:t>
            </w:r>
          </w:p>
        </w:tc>
        <w:tc>
          <w:tcPr>
            <w:tcW w:w="1542" w:type="dxa"/>
          </w:tcPr>
          <w:p w:rsidR="002C49C2"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62</w:t>
            </w:r>
          </w:p>
        </w:tc>
      </w:tr>
      <w:tr w:rsidR="002C49C2" w:rsidRPr="006D0BF4" w:rsidTr="002C49C2">
        <w:trPr>
          <w:trHeight w:val="1800"/>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15</w:t>
            </w:r>
          </w:p>
        </w:tc>
        <w:tc>
          <w:tcPr>
            <w:tcW w:w="2384" w:type="dxa"/>
          </w:tcPr>
          <w:p w:rsidR="002C49C2" w:rsidRPr="00BD233C"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Башенка (пирамидка из колец)</w:t>
            </w:r>
          </w:p>
        </w:tc>
        <w:tc>
          <w:tcPr>
            <w:tcW w:w="5412" w:type="dxa"/>
          </w:tcPr>
          <w:p w:rsidR="002C49C2" w:rsidRPr="00AE6CDF" w:rsidRDefault="002C49C2" w:rsidP="002C49C2">
            <w:pPr>
              <w:tabs>
                <w:tab w:val="left" w:pos="1843"/>
              </w:tabs>
              <w:jc w:val="both"/>
              <w:rPr>
                <w:rStyle w:val="1"/>
                <w:rFonts w:ascii="Times New Roman" w:eastAsia="Times New Roman" w:hAnsi="Times New Roman" w:cs="Times New Roman"/>
                <w:sz w:val="26"/>
                <w:szCs w:val="26"/>
                <w:lang w:eastAsia="ru-RU"/>
              </w:rPr>
            </w:pPr>
            <w:r w:rsidRPr="00AE6CDF">
              <w:rPr>
                <w:rFonts w:ascii="Times New Roman" w:hAnsi="Times New Roman" w:cs="Times New Roman"/>
                <w:sz w:val="26"/>
                <w:szCs w:val="26"/>
              </w:rPr>
              <w:t>Продолжать учить детей раскатывать комочки глины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w:t>
            </w:r>
          </w:p>
        </w:tc>
        <w:tc>
          <w:tcPr>
            <w:tcW w:w="1542" w:type="dxa"/>
          </w:tcPr>
          <w:p w:rsidR="002C49C2" w:rsidRPr="00656957"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64</w:t>
            </w:r>
          </w:p>
        </w:tc>
      </w:tr>
      <w:tr w:rsidR="002C49C2" w:rsidRPr="006D0BF4" w:rsidTr="002C49C2">
        <w:trPr>
          <w:trHeight w:val="273"/>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16</w:t>
            </w:r>
          </w:p>
        </w:tc>
        <w:tc>
          <w:tcPr>
            <w:tcW w:w="2384" w:type="dxa"/>
          </w:tcPr>
          <w:p w:rsidR="002C49C2" w:rsidRPr="00BD233C" w:rsidRDefault="002C49C2" w:rsidP="002C49C2">
            <w:pPr>
              <w:tabs>
                <w:tab w:val="left" w:pos="709"/>
              </w:tabs>
              <w:contextualSpacing/>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По замыслу</w:t>
            </w:r>
          </w:p>
        </w:tc>
        <w:tc>
          <w:tcPr>
            <w:tcW w:w="5412" w:type="dxa"/>
          </w:tcPr>
          <w:p w:rsidR="002C49C2" w:rsidRPr="00AE6CDF" w:rsidRDefault="002C49C2" w:rsidP="002C49C2">
            <w:pPr>
              <w:tabs>
                <w:tab w:val="left" w:pos="1843"/>
              </w:tabs>
              <w:jc w:val="both"/>
              <w:rPr>
                <w:rFonts w:ascii="Times New Roman" w:eastAsia="Times New Roman" w:hAnsi="Times New Roman" w:cs="Times New Roman"/>
                <w:sz w:val="26"/>
                <w:szCs w:val="26"/>
                <w:lang w:eastAsia="ru-RU"/>
              </w:rPr>
            </w:pPr>
            <w:r w:rsidRPr="00AE6CDF">
              <w:rPr>
                <w:rFonts w:ascii="Times New Roman" w:hAnsi="Times New Roman" w:cs="Times New Roman"/>
                <w:sz w:val="26"/>
                <w:szCs w:val="26"/>
              </w:rPr>
              <w:t>Развивать умение самостоятельно обдумывать содержание лепки. Упражнять в разнообразных приемах лепки</w:t>
            </w:r>
            <w:r>
              <w:rPr>
                <w:rFonts w:ascii="Times New Roman" w:hAnsi="Times New Roman" w:cs="Times New Roman"/>
                <w:sz w:val="26"/>
                <w:szCs w:val="26"/>
              </w:rPr>
              <w:t>.</w:t>
            </w:r>
          </w:p>
        </w:tc>
        <w:tc>
          <w:tcPr>
            <w:tcW w:w="1542" w:type="dxa"/>
          </w:tcPr>
          <w:p w:rsidR="002C49C2"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66</w:t>
            </w:r>
          </w:p>
        </w:tc>
      </w:tr>
      <w:tr w:rsidR="002C49C2" w:rsidRPr="006D0BF4" w:rsidTr="002C49C2">
        <w:trPr>
          <w:trHeight w:val="30"/>
          <w:jc w:val="center"/>
        </w:trPr>
        <w:tc>
          <w:tcPr>
            <w:tcW w:w="9889" w:type="dxa"/>
            <w:gridSpan w:val="4"/>
          </w:tcPr>
          <w:p w:rsidR="002C49C2" w:rsidRPr="00066118" w:rsidRDefault="002C49C2" w:rsidP="002C49C2">
            <w:pPr>
              <w:widowControl w:val="0"/>
              <w:autoSpaceDE w:val="0"/>
              <w:autoSpaceDN w:val="0"/>
              <w:adjustRightInd w:val="0"/>
              <w:jc w:val="center"/>
              <w:rPr>
                <w:rStyle w:val="1"/>
                <w:rFonts w:ascii="Times New Roman" w:hAnsi="Times New Roman" w:cs="Times New Roman"/>
                <w:b/>
                <w:bCs/>
                <w:sz w:val="26"/>
                <w:szCs w:val="26"/>
              </w:rPr>
            </w:pPr>
            <w:r w:rsidRPr="00066118">
              <w:rPr>
                <w:rStyle w:val="1"/>
                <w:rFonts w:ascii="Times New Roman" w:hAnsi="Times New Roman" w:cs="Times New Roman"/>
                <w:b/>
                <w:bCs/>
                <w:sz w:val="26"/>
                <w:szCs w:val="26"/>
              </w:rPr>
              <w:t>ЯНВАРЬ</w:t>
            </w:r>
          </w:p>
        </w:tc>
      </w:tr>
      <w:tr w:rsidR="002C49C2" w:rsidRPr="006D0BF4" w:rsidTr="002C49C2">
        <w:trPr>
          <w:trHeight w:val="1380"/>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lastRenderedPageBreak/>
              <w:t>17</w:t>
            </w:r>
          </w:p>
        </w:tc>
        <w:tc>
          <w:tcPr>
            <w:tcW w:w="2384" w:type="dxa"/>
          </w:tcPr>
          <w:p w:rsidR="002C49C2" w:rsidRPr="00BD233C" w:rsidRDefault="002C49C2" w:rsidP="002C49C2">
            <w:pPr>
              <w:jc w:val="center"/>
              <w:rPr>
                <w:rStyle w:val="1"/>
                <w:rFonts w:ascii="Times New Roman" w:hAnsi="Times New Roman" w:cs="Times New Roman"/>
                <w:sz w:val="26"/>
                <w:szCs w:val="26"/>
              </w:rPr>
            </w:pPr>
            <w:r>
              <w:rPr>
                <w:rStyle w:val="1"/>
                <w:rFonts w:ascii="Times New Roman" w:hAnsi="Times New Roman" w:cs="Times New Roman"/>
                <w:sz w:val="26"/>
                <w:szCs w:val="26"/>
              </w:rPr>
              <w:t>Мандарины и апельсины</w:t>
            </w:r>
          </w:p>
        </w:tc>
        <w:tc>
          <w:tcPr>
            <w:tcW w:w="5412" w:type="dxa"/>
          </w:tcPr>
          <w:p w:rsidR="002C49C2" w:rsidRPr="00AE6CDF" w:rsidRDefault="002C49C2" w:rsidP="002C49C2">
            <w:pPr>
              <w:tabs>
                <w:tab w:val="left" w:pos="1843"/>
              </w:tabs>
              <w:jc w:val="both"/>
              <w:rPr>
                <w:rFonts w:ascii="Times New Roman" w:eastAsia="Times New Roman" w:hAnsi="Times New Roman" w:cs="Times New Roman"/>
                <w:sz w:val="26"/>
                <w:szCs w:val="26"/>
                <w:lang w:eastAsia="ru-RU"/>
              </w:rPr>
            </w:pPr>
            <w:r w:rsidRPr="00AE6CDF">
              <w:rPr>
                <w:rFonts w:ascii="Times New Roman" w:hAnsi="Times New Roman" w:cs="Times New Roman"/>
                <w:sz w:val="26"/>
                <w:szCs w:val="26"/>
              </w:rPr>
              <w:t>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r>
              <w:rPr>
                <w:rFonts w:ascii="Times New Roman" w:hAnsi="Times New Roman" w:cs="Times New Roman"/>
                <w:sz w:val="26"/>
                <w:szCs w:val="26"/>
              </w:rPr>
              <w:t>.</w:t>
            </w:r>
          </w:p>
        </w:tc>
        <w:tc>
          <w:tcPr>
            <w:tcW w:w="1542" w:type="dxa"/>
          </w:tcPr>
          <w:p w:rsidR="002C49C2" w:rsidRPr="006D0BF4" w:rsidRDefault="002C49C2" w:rsidP="002C49C2">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67</w:t>
            </w:r>
          </w:p>
        </w:tc>
      </w:tr>
      <w:tr w:rsidR="002C49C2" w:rsidRPr="006D0BF4" w:rsidTr="002C49C2">
        <w:trPr>
          <w:trHeight w:val="698"/>
          <w:jc w:val="center"/>
        </w:trPr>
        <w:tc>
          <w:tcPr>
            <w:tcW w:w="551" w:type="dxa"/>
          </w:tcPr>
          <w:p w:rsidR="002C49C2"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18</w:t>
            </w:r>
          </w:p>
        </w:tc>
        <w:tc>
          <w:tcPr>
            <w:tcW w:w="2384" w:type="dxa"/>
          </w:tcPr>
          <w:p w:rsidR="002C49C2" w:rsidRPr="00BD233C" w:rsidRDefault="002C49C2" w:rsidP="002C49C2">
            <w:pPr>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Вкусные гостинцы на день рождения Мишки»</w:t>
            </w:r>
          </w:p>
        </w:tc>
        <w:tc>
          <w:tcPr>
            <w:tcW w:w="5412" w:type="dxa"/>
          </w:tcPr>
          <w:p w:rsidR="002C49C2" w:rsidRPr="00AE6CDF" w:rsidRDefault="002C49C2" w:rsidP="002C49C2">
            <w:pPr>
              <w:tabs>
                <w:tab w:val="left" w:pos="1843"/>
              </w:tabs>
              <w:jc w:val="both"/>
              <w:rPr>
                <w:rFonts w:ascii="Times New Roman" w:eastAsia="Times New Roman" w:hAnsi="Times New Roman" w:cs="Times New Roman"/>
                <w:sz w:val="26"/>
                <w:szCs w:val="26"/>
                <w:lang w:eastAsia="ru-RU"/>
              </w:rPr>
            </w:pPr>
            <w:r w:rsidRPr="00AE6CDF">
              <w:rPr>
                <w:rFonts w:ascii="Times New Roman" w:hAnsi="Times New Roman" w:cs="Times New Roman"/>
                <w:sz w:val="26"/>
                <w:szCs w:val="26"/>
              </w:rPr>
              <w:t>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материалами и оборудованием.</w:t>
            </w:r>
          </w:p>
        </w:tc>
        <w:tc>
          <w:tcPr>
            <w:tcW w:w="1542" w:type="dxa"/>
          </w:tcPr>
          <w:p w:rsidR="002C49C2" w:rsidRDefault="002C49C2" w:rsidP="002C49C2">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70</w:t>
            </w:r>
          </w:p>
        </w:tc>
      </w:tr>
      <w:tr w:rsidR="002C49C2" w:rsidRPr="00656957" w:rsidTr="002C49C2">
        <w:trPr>
          <w:trHeight w:val="960"/>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sidRPr="00066118">
              <w:rPr>
                <w:rStyle w:val="1"/>
                <w:rFonts w:ascii="Times New Roman" w:hAnsi="Times New Roman" w:cs="Times New Roman"/>
                <w:bCs/>
                <w:sz w:val="26"/>
                <w:szCs w:val="26"/>
              </w:rPr>
              <w:t>1</w:t>
            </w:r>
            <w:r>
              <w:rPr>
                <w:rStyle w:val="1"/>
                <w:rFonts w:ascii="Times New Roman" w:hAnsi="Times New Roman" w:cs="Times New Roman"/>
                <w:bCs/>
                <w:sz w:val="26"/>
                <w:szCs w:val="26"/>
              </w:rPr>
              <w:t>9</w:t>
            </w:r>
          </w:p>
        </w:tc>
        <w:tc>
          <w:tcPr>
            <w:tcW w:w="2384" w:type="dxa"/>
          </w:tcPr>
          <w:p w:rsidR="002C49C2" w:rsidRPr="00BD233C" w:rsidRDefault="002C49C2" w:rsidP="002C49C2">
            <w:pPr>
              <w:jc w:val="center"/>
              <w:rPr>
                <w:rStyle w:val="1"/>
                <w:rFonts w:ascii="Times New Roman" w:hAnsi="Times New Roman" w:cs="Times New Roman"/>
                <w:sz w:val="26"/>
                <w:szCs w:val="26"/>
              </w:rPr>
            </w:pPr>
            <w:r>
              <w:rPr>
                <w:rStyle w:val="1"/>
                <w:rFonts w:ascii="Times New Roman" w:hAnsi="Times New Roman" w:cs="Times New Roman"/>
                <w:sz w:val="26"/>
                <w:szCs w:val="26"/>
              </w:rPr>
              <w:t>«Маленькие куколки гуляют на снежной полянке»</w:t>
            </w:r>
          </w:p>
        </w:tc>
        <w:tc>
          <w:tcPr>
            <w:tcW w:w="5412" w:type="dxa"/>
          </w:tcPr>
          <w:p w:rsidR="002C49C2" w:rsidRPr="00AE6CDF" w:rsidRDefault="002C49C2" w:rsidP="002C49C2">
            <w:pPr>
              <w:tabs>
                <w:tab w:val="left" w:pos="1843"/>
              </w:tabs>
              <w:jc w:val="both"/>
              <w:rPr>
                <w:rStyle w:val="1"/>
                <w:rFonts w:ascii="Times New Roman" w:eastAsia="Times New Roman" w:hAnsi="Times New Roman" w:cs="Times New Roman"/>
                <w:sz w:val="26"/>
                <w:szCs w:val="26"/>
                <w:lang w:eastAsia="ru-RU"/>
              </w:rPr>
            </w:pPr>
            <w:r w:rsidRPr="00AE6CDF">
              <w:rPr>
                <w:rFonts w:ascii="Times New Roman" w:hAnsi="Times New Roman" w:cs="Times New Roman"/>
                <w:sz w:val="26"/>
                <w:szCs w:val="26"/>
              </w:rPr>
              <w:t>Учить создавать в лепке образ куклы. Учить лепить предмет, состоящий из двух частей: столбика (шубка) и круглой формы (голова). Закреплять умение раскатывать глину между ладонями прямыми и кругообразными движениями, соединять две части предмета приемом прижимания</w:t>
            </w:r>
            <w:r>
              <w:rPr>
                <w:rFonts w:ascii="Times New Roman" w:hAnsi="Times New Roman" w:cs="Times New Roman"/>
                <w:sz w:val="26"/>
                <w:szCs w:val="26"/>
              </w:rPr>
              <w:t>.</w:t>
            </w:r>
          </w:p>
        </w:tc>
        <w:tc>
          <w:tcPr>
            <w:tcW w:w="1542" w:type="dxa"/>
          </w:tcPr>
          <w:p w:rsidR="002C49C2" w:rsidRPr="00656957"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70</w:t>
            </w:r>
          </w:p>
        </w:tc>
      </w:tr>
      <w:tr w:rsidR="002C49C2" w:rsidRPr="00656957" w:rsidTr="002C49C2">
        <w:trPr>
          <w:trHeight w:val="525"/>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20</w:t>
            </w:r>
          </w:p>
        </w:tc>
        <w:tc>
          <w:tcPr>
            <w:tcW w:w="2384" w:type="dxa"/>
          </w:tcPr>
          <w:p w:rsidR="002C49C2" w:rsidRPr="00BD233C" w:rsidRDefault="002C49C2" w:rsidP="002C49C2">
            <w:pPr>
              <w:jc w:val="center"/>
              <w:rPr>
                <w:rStyle w:val="1"/>
                <w:rFonts w:ascii="Times New Roman" w:hAnsi="Times New Roman" w:cs="Times New Roman"/>
                <w:sz w:val="26"/>
                <w:szCs w:val="26"/>
              </w:rPr>
            </w:pPr>
            <w:r>
              <w:rPr>
                <w:rStyle w:val="1"/>
                <w:rFonts w:ascii="Times New Roman" w:hAnsi="Times New Roman" w:cs="Times New Roman"/>
                <w:sz w:val="26"/>
                <w:szCs w:val="26"/>
              </w:rPr>
              <w:t>«Слепи свою любимую игрушку»</w:t>
            </w:r>
          </w:p>
        </w:tc>
        <w:tc>
          <w:tcPr>
            <w:tcW w:w="5412" w:type="dxa"/>
          </w:tcPr>
          <w:p w:rsidR="002C49C2" w:rsidRPr="00AE6CDF" w:rsidRDefault="002C49C2" w:rsidP="002C49C2">
            <w:pPr>
              <w:tabs>
                <w:tab w:val="left" w:pos="1843"/>
              </w:tabs>
              <w:jc w:val="both"/>
              <w:rPr>
                <w:rStyle w:val="1"/>
                <w:rFonts w:ascii="Times New Roman" w:eastAsia="Times New Roman" w:hAnsi="Times New Roman" w:cs="Times New Roman"/>
                <w:sz w:val="26"/>
                <w:szCs w:val="26"/>
                <w:lang w:eastAsia="ru-RU"/>
              </w:rPr>
            </w:pPr>
            <w:r w:rsidRPr="00AE6CDF">
              <w:rPr>
                <w:rFonts w:ascii="Times New Roman" w:hAnsi="Times New Roman" w:cs="Times New Roman"/>
                <w:sz w:val="26"/>
                <w:szCs w:val="26"/>
              </w:rPr>
              <w:t>Учить детей самостоятельно выбирать содержание лепки, использовать усвоенные ранее приемы лепки. Закреплять умение лепить предметы, состоящие из одной или нескольких частей, передавая их форму и величину. Вызывать радость от созданного изображения</w:t>
            </w:r>
            <w:r>
              <w:rPr>
                <w:rFonts w:ascii="Times New Roman" w:hAnsi="Times New Roman" w:cs="Times New Roman"/>
                <w:sz w:val="26"/>
                <w:szCs w:val="26"/>
              </w:rPr>
              <w:t>.</w:t>
            </w:r>
          </w:p>
        </w:tc>
        <w:tc>
          <w:tcPr>
            <w:tcW w:w="1542" w:type="dxa"/>
          </w:tcPr>
          <w:p w:rsidR="002C49C2" w:rsidRPr="00656957"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71</w:t>
            </w:r>
          </w:p>
        </w:tc>
      </w:tr>
      <w:tr w:rsidR="002C49C2" w:rsidRPr="006D0BF4" w:rsidTr="002C49C2">
        <w:trPr>
          <w:trHeight w:val="249"/>
          <w:jc w:val="center"/>
        </w:trPr>
        <w:tc>
          <w:tcPr>
            <w:tcW w:w="9889" w:type="dxa"/>
            <w:gridSpan w:val="4"/>
          </w:tcPr>
          <w:p w:rsidR="002C49C2" w:rsidRPr="00066118" w:rsidRDefault="002C49C2" w:rsidP="002C49C2">
            <w:pPr>
              <w:widowControl w:val="0"/>
              <w:autoSpaceDE w:val="0"/>
              <w:autoSpaceDN w:val="0"/>
              <w:adjustRightInd w:val="0"/>
              <w:jc w:val="center"/>
              <w:rPr>
                <w:rFonts w:ascii="Times New Roman" w:hAnsi="Times New Roman" w:cs="Times New Roman"/>
                <w:b/>
                <w:sz w:val="26"/>
                <w:szCs w:val="26"/>
              </w:rPr>
            </w:pPr>
            <w:r w:rsidRPr="00066118">
              <w:rPr>
                <w:rStyle w:val="1"/>
                <w:rFonts w:ascii="Times New Roman" w:hAnsi="Times New Roman" w:cs="Times New Roman"/>
                <w:b/>
                <w:bCs/>
                <w:sz w:val="26"/>
                <w:szCs w:val="26"/>
              </w:rPr>
              <w:t>ФЕВРАЛЬ</w:t>
            </w:r>
          </w:p>
        </w:tc>
      </w:tr>
      <w:tr w:rsidR="002C49C2" w:rsidRPr="006D0BF4" w:rsidTr="002C49C2">
        <w:trPr>
          <w:trHeight w:val="900"/>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w:t>
            </w:r>
            <w:r w:rsidRPr="00066118">
              <w:rPr>
                <w:rStyle w:val="1"/>
                <w:rFonts w:ascii="Times New Roman" w:hAnsi="Times New Roman" w:cs="Times New Roman"/>
                <w:bCs/>
                <w:sz w:val="26"/>
                <w:szCs w:val="26"/>
              </w:rPr>
              <w:t>1</w:t>
            </w:r>
          </w:p>
        </w:tc>
        <w:tc>
          <w:tcPr>
            <w:tcW w:w="2384" w:type="dxa"/>
          </w:tcPr>
          <w:p w:rsidR="002C49C2" w:rsidRPr="00BD233C" w:rsidRDefault="002C49C2" w:rsidP="002C49C2">
            <w:pPr>
              <w:jc w:val="center"/>
              <w:rPr>
                <w:rStyle w:val="1"/>
                <w:rFonts w:ascii="Times New Roman" w:hAnsi="Times New Roman" w:cs="Times New Roman"/>
                <w:sz w:val="26"/>
                <w:szCs w:val="26"/>
              </w:rPr>
            </w:pPr>
            <w:r>
              <w:rPr>
                <w:rStyle w:val="1"/>
                <w:rFonts w:ascii="Times New Roman" w:hAnsi="Times New Roman" w:cs="Times New Roman"/>
                <w:sz w:val="26"/>
                <w:szCs w:val="26"/>
              </w:rPr>
              <w:t>Воробушки и кот</w:t>
            </w:r>
          </w:p>
        </w:tc>
        <w:tc>
          <w:tcPr>
            <w:tcW w:w="5412" w:type="dxa"/>
          </w:tcPr>
          <w:p w:rsidR="002C49C2" w:rsidRPr="00AE6CDF" w:rsidRDefault="002C49C2" w:rsidP="002C49C2">
            <w:pPr>
              <w:tabs>
                <w:tab w:val="left" w:pos="1843"/>
              </w:tabs>
              <w:jc w:val="both"/>
              <w:rPr>
                <w:rStyle w:val="1"/>
                <w:rFonts w:ascii="Times New Roman" w:eastAsia="Times New Roman" w:hAnsi="Times New Roman" w:cs="Times New Roman"/>
                <w:sz w:val="26"/>
                <w:szCs w:val="26"/>
                <w:lang w:eastAsia="ru-RU"/>
              </w:rPr>
            </w:pPr>
            <w:r w:rsidRPr="00AE6CDF">
              <w:rPr>
                <w:rFonts w:ascii="Times New Roman" w:hAnsi="Times New Roman" w:cs="Times New Roman"/>
                <w:sz w:val="26"/>
                <w:szCs w:val="26"/>
              </w:rPr>
              <w:t>Продолжать формировать умение отражать в лепке образы подвижной игры. Развивать воображение и творчество. Закреплять полученные ранее навыки и умения в процессе создания образов игры в лепке и при восприятии общего результата.</w:t>
            </w:r>
          </w:p>
        </w:tc>
        <w:tc>
          <w:tcPr>
            <w:tcW w:w="1542" w:type="dxa"/>
          </w:tcPr>
          <w:p w:rsidR="002C49C2" w:rsidRPr="009C62D4"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72</w:t>
            </w:r>
          </w:p>
        </w:tc>
      </w:tr>
      <w:tr w:rsidR="002C49C2" w:rsidRPr="006D0BF4" w:rsidTr="002C49C2">
        <w:trPr>
          <w:trHeight w:val="285"/>
          <w:jc w:val="center"/>
        </w:trPr>
        <w:tc>
          <w:tcPr>
            <w:tcW w:w="551" w:type="dxa"/>
          </w:tcPr>
          <w:p w:rsidR="002C49C2"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22</w:t>
            </w:r>
          </w:p>
        </w:tc>
        <w:tc>
          <w:tcPr>
            <w:tcW w:w="2384" w:type="dxa"/>
          </w:tcPr>
          <w:p w:rsidR="002C49C2" w:rsidRDefault="002C49C2" w:rsidP="002C49C2">
            <w:pPr>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Самолеты стоят </w:t>
            </w:r>
          </w:p>
          <w:p w:rsidR="002C49C2" w:rsidRDefault="002C49C2" w:rsidP="002C49C2">
            <w:pPr>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на </w:t>
            </w:r>
          </w:p>
          <w:p w:rsidR="002C49C2" w:rsidRPr="00BD233C" w:rsidRDefault="002C49C2" w:rsidP="002C49C2">
            <w:pPr>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аэродроме</w:t>
            </w:r>
          </w:p>
        </w:tc>
        <w:tc>
          <w:tcPr>
            <w:tcW w:w="5412" w:type="dxa"/>
          </w:tcPr>
          <w:p w:rsidR="002C49C2" w:rsidRPr="00AE6CDF" w:rsidRDefault="002C49C2" w:rsidP="002C49C2">
            <w:pPr>
              <w:tabs>
                <w:tab w:val="left" w:pos="1843"/>
              </w:tabs>
              <w:jc w:val="both"/>
              <w:rPr>
                <w:rFonts w:ascii="Times New Roman" w:eastAsia="Times New Roman" w:hAnsi="Times New Roman" w:cs="Times New Roman"/>
                <w:sz w:val="26"/>
                <w:szCs w:val="26"/>
              </w:rPr>
            </w:pPr>
            <w:r w:rsidRPr="00AE6CDF">
              <w:rPr>
                <w:rFonts w:ascii="Times New Roman" w:hAnsi="Times New Roman" w:cs="Times New Roman"/>
                <w:sz w:val="26"/>
                <w:szCs w:val="26"/>
              </w:rPr>
              <w:t>Учить детей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w:t>
            </w:r>
          </w:p>
        </w:tc>
        <w:tc>
          <w:tcPr>
            <w:tcW w:w="1542" w:type="dxa"/>
          </w:tcPr>
          <w:p w:rsidR="002C49C2" w:rsidRPr="009C62D4"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73</w:t>
            </w:r>
          </w:p>
        </w:tc>
      </w:tr>
      <w:tr w:rsidR="002C49C2" w:rsidRPr="006D0BF4" w:rsidTr="002C49C2">
        <w:trPr>
          <w:trHeight w:val="1516"/>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23</w:t>
            </w:r>
          </w:p>
        </w:tc>
        <w:tc>
          <w:tcPr>
            <w:tcW w:w="2384" w:type="dxa"/>
          </w:tcPr>
          <w:p w:rsidR="002C49C2" w:rsidRPr="00BD233C"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Лепка по замыслу</w:t>
            </w:r>
          </w:p>
        </w:tc>
        <w:tc>
          <w:tcPr>
            <w:tcW w:w="5412" w:type="dxa"/>
          </w:tcPr>
          <w:p w:rsidR="002C49C2" w:rsidRPr="00AE6CDF" w:rsidRDefault="002C49C2" w:rsidP="002C49C2">
            <w:pPr>
              <w:tabs>
                <w:tab w:val="left" w:pos="1843"/>
              </w:tabs>
              <w:jc w:val="both"/>
              <w:rPr>
                <w:rStyle w:val="1"/>
                <w:rFonts w:ascii="Times New Roman" w:eastAsia="Times New Roman" w:hAnsi="Times New Roman" w:cs="Times New Roman"/>
                <w:sz w:val="26"/>
                <w:szCs w:val="26"/>
                <w:lang w:eastAsia="ru-RU"/>
              </w:rPr>
            </w:pPr>
            <w:r w:rsidRPr="00AE6CDF">
              <w:rPr>
                <w:rFonts w:ascii="Times New Roman" w:hAnsi="Times New Roman" w:cs="Times New Roman"/>
                <w:sz w:val="26"/>
                <w:szCs w:val="26"/>
              </w:rPr>
              <w:t>Развивать умение детей задумывать содержание лепки, доводить замысел до конца. Воспитывать самостоятельность; развивать творчество, воображение. Закреплять усвоенные ранее приемы лепки</w:t>
            </w:r>
          </w:p>
        </w:tc>
        <w:tc>
          <w:tcPr>
            <w:tcW w:w="1542" w:type="dxa"/>
          </w:tcPr>
          <w:p w:rsidR="002C49C2" w:rsidRPr="00EF30E3" w:rsidRDefault="002C49C2" w:rsidP="002C49C2">
            <w:pPr>
              <w:widowControl w:val="0"/>
              <w:autoSpaceDE w:val="0"/>
              <w:autoSpaceDN w:val="0"/>
              <w:adjustRightInd w:val="0"/>
              <w:jc w:val="center"/>
              <w:rPr>
                <w:rStyle w:val="1"/>
                <w:rFonts w:ascii="Times New Roman" w:hAnsi="Times New Roman" w:cs="Times New Roman"/>
                <w:sz w:val="26"/>
                <w:szCs w:val="26"/>
              </w:rPr>
            </w:pPr>
            <w:r>
              <w:rPr>
                <w:rStyle w:val="1"/>
                <w:rFonts w:ascii="Times New Roman" w:hAnsi="Times New Roman" w:cs="Times New Roman"/>
                <w:sz w:val="26"/>
                <w:szCs w:val="26"/>
              </w:rPr>
              <w:t>74</w:t>
            </w:r>
          </w:p>
        </w:tc>
      </w:tr>
      <w:tr w:rsidR="002C49C2" w:rsidRPr="006D0BF4" w:rsidTr="002C49C2">
        <w:trPr>
          <w:trHeight w:val="390"/>
          <w:jc w:val="center"/>
        </w:trPr>
        <w:tc>
          <w:tcPr>
            <w:tcW w:w="551" w:type="dxa"/>
          </w:tcPr>
          <w:p w:rsidR="002C49C2"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24</w:t>
            </w:r>
          </w:p>
        </w:tc>
        <w:tc>
          <w:tcPr>
            <w:tcW w:w="2384" w:type="dxa"/>
          </w:tcPr>
          <w:p w:rsidR="002C49C2" w:rsidRPr="00BD233C" w:rsidRDefault="002C49C2" w:rsidP="002C49C2">
            <w:pPr>
              <w:tabs>
                <w:tab w:val="left" w:pos="709"/>
              </w:tabs>
              <w:contextualSpacing/>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Большие и маленькие птицы на кормушке</w:t>
            </w:r>
          </w:p>
        </w:tc>
        <w:tc>
          <w:tcPr>
            <w:tcW w:w="5412" w:type="dxa"/>
          </w:tcPr>
          <w:p w:rsidR="002C49C2" w:rsidRPr="00AE6CDF" w:rsidRDefault="002C49C2" w:rsidP="002C49C2">
            <w:pPr>
              <w:tabs>
                <w:tab w:val="left" w:pos="1843"/>
              </w:tabs>
              <w:jc w:val="both"/>
              <w:rPr>
                <w:rFonts w:ascii="Times New Roman" w:eastAsia="Times New Roman" w:hAnsi="Times New Roman" w:cs="Times New Roman"/>
                <w:sz w:val="26"/>
                <w:szCs w:val="26"/>
              </w:rPr>
            </w:pPr>
            <w:r w:rsidRPr="00AE6CDF">
              <w:rPr>
                <w:rFonts w:ascii="Times New Roman" w:hAnsi="Times New Roman" w:cs="Times New Roman"/>
                <w:sz w:val="26"/>
                <w:szCs w:val="26"/>
              </w:rPr>
              <w:t xml:space="preserve">Продолжать формировать у детей желание передавать в лепке образы птиц, правильно передавая форму тела, головы, хвоста. </w:t>
            </w:r>
            <w:r w:rsidRPr="00AE6CDF">
              <w:rPr>
                <w:rFonts w:ascii="Times New Roman" w:hAnsi="Times New Roman" w:cs="Times New Roman"/>
                <w:sz w:val="26"/>
                <w:szCs w:val="26"/>
              </w:rPr>
              <w:lastRenderedPageBreak/>
              <w:t>Закреплять приемы лепки. Развивать умение рассказывать о том, что слепили. Воспитывать творчество, инициативу, самостоятельность. Развивать воображение</w:t>
            </w:r>
          </w:p>
        </w:tc>
        <w:tc>
          <w:tcPr>
            <w:tcW w:w="1542" w:type="dxa"/>
          </w:tcPr>
          <w:p w:rsidR="002C49C2" w:rsidRDefault="002C49C2" w:rsidP="002C49C2">
            <w:pPr>
              <w:widowControl w:val="0"/>
              <w:autoSpaceDE w:val="0"/>
              <w:autoSpaceDN w:val="0"/>
              <w:adjustRightInd w:val="0"/>
              <w:jc w:val="center"/>
              <w:rPr>
                <w:rStyle w:val="1"/>
                <w:rFonts w:ascii="Times New Roman" w:hAnsi="Times New Roman" w:cs="Times New Roman"/>
                <w:sz w:val="26"/>
                <w:szCs w:val="26"/>
              </w:rPr>
            </w:pPr>
            <w:r>
              <w:rPr>
                <w:rStyle w:val="1"/>
                <w:rFonts w:ascii="Times New Roman" w:hAnsi="Times New Roman" w:cs="Times New Roman"/>
                <w:sz w:val="26"/>
                <w:szCs w:val="26"/>
              </w:rPr>
              <w:lastRenderedPageBreak/>
              <w:t>75</w:t>
            </w:r>
          </w:p>
        </w:tc>
      </w:tr>
      <w:tr w:rsidR="002C49C2" w:rsidRPr="006D0BF4" w:rsidTr="002C49C2">
        <w:trPr>
          <w:jc w:val="center"/>
        </w:trPr>
        <w:tc>
          <w:tcPr>
            <w:tcW w:w="9889" w:type="dxa"/>
            <w:gridSpan w:val="4"/>
          </w:tcPr>
          <w:p w:rsidR="002C49C2" w:rsidRPr="00066118" w:rsidRDefault="002C49C2" w:rsidP="002C49C2">
            <w:pPr>
              <w:widowControl w:val="0"/>
              <w:autoSpaceDE w:val="0"/>
              <w:autoSpaceDN w:val="0"/>
              <w:adjustRightInd w:val="0"/>
              <w:jc w:val="center"/>
              <w:rPr>
                <w:rStyle w:val="1"/>
                <w:rFonts w:ascii="Times New Roman" w:hAnsi="Times New Roman" w:cs="Times New Roman"/>
                <w:b/>
                <w:bCs/>
                <w:sz w:val="26"/>
                <w:szCs w:val="26"/>
              </w:rPr>
            </w:pPr>
            <w:r w:rsidRPr="00066118">
              <w:rPr>
                <w:rStyle w:val="1"/>
                <w:rFonts w:ascii="Times New Roman" w:hAnsi="Times New Roman" w:cs="Times New Roman"/>
                <w:b/>
                <w:bCs/>
                <w:sz w:val="26"/>
                <w:szCs w:val="26"/>
              </w:rPr>
              <w:lastRenderedPageBreak/>
              <w:t>МАРТ</w:t>
            </w:r>
          </w:p>
        </w:tc>
      </w:tr>
      <w:tr w:rsidR="002C49C2" w:rsidRPr="006D0BF4" w:rsidTr="002C49C2">
        <w:trPr>
          <w:trHeight w:val="2100"/>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25</w:t>
            </w:r>
          </w:p>
        </w:tc>
        <w:tc>
          <w:tcPr>
            <w:tcW w:w="2384" w:type="dxa"/>
          </w:tcPr>
          <w:p w:rsidR="002C49C2" w:rsidRPr="00BD233C" w:rsidRDefault="002C49C2" w:rsidP="002C49C2">
            <w:pPr>
              <w:jc w:val="center"/>
              <w:rPr>
                <w:rStyle w:val="1"/>
                <w:rFonts w:ascii="Times New Roman" w:hAnsi="Times New Roman" w:cs="Times New Roman"/>
                <w:sz w:val="26"/>
                <w:szCs w:val="26"/>
              </w:rPr>
            </w:pPr>
            <w:r>
              <w:rPr>
                <w:rStyle w:val="1"/>
                <w:rFonts w:ascii="Times New Roman" w:hAnsi="Times New Roman" w:cs="Times New Roman"/>
                <w:sz w:val="26"/>
                <w:szCs w:val="26"/>
              </w:rPr>
              <w:t>Неваляшка</w:t>
            </w:r>
          </w:p>
        </w:tc>
        <w:tc>
          <w:tcPr>
            <w:tcW w:w="5412" w:type="dxa"/>
          </w:tcPr>
          <w:p w:rsidR="002C49C2" w:rsidRPr="007121D4" w:rsidRDefault="002C49C2" w:rsidP="002C49C2">
            <w:pPr>
              <w:tabs>
                <w:tab w:val="left" w:pos="1843"/>
              </w:tabs>
              <w:jc w:val="both"/>
              <w:rPr>
                <w:rStyle w:val="1"/>
                <w:rFonts w:ascii="Times New Roman" w:eastAsia="Times New Roman" w:hAnsi="Times New Roman" w:cs="Times New Roman"/>
                <w:sz w:val="26"/>
                <w:szCs w:val="26"/>
                <w:lang w:eastAsia="ru-RU"/>
              </w:rPr>
            </w:pPr>
            <w:r w:rsidRPr="007121D4">
              <w:rPr>
                <w:rFonts w:ascii="Times New Roman" w:hAnsi="Times New Roman" w:cs="Times New Roman"/>
                <w:sz w:val="26"/>
                <w:szCs w:val="26"/>
              </w:rPr>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созданного</w:t>
            </w:r>
            <w:r>
              <w:rPr>
                <w:rFonts w:ascii="Times New Roman" w:hAnsi="Times New Roman" w:cs="Times New Roman"/>
                <w:sz w:val="26"/>
                <w:szCs w:val="26"/>
              </w:rPr>
              <w:t>.</w:t>
            </w:r>
          </w:p>
        </w:tc>
        <w:tc>
          <w:tcPr>
            <w:tcW w:w="1542" w:type="dxa"/>
          </w:tcPr>
          <w:p w:rsidR="002C49C2" w:rsidRPr="009C62D4"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78</w:t>
            </w:r>
          </w:p>
        </w:tc>
      </w:tr>
      <w:tr w:rsidR="002C49C2" w:rsidRPr="006D0BF4" w:rsidTr="002C49C2">
        <w:trPr>
          <w:trHeight w:val="285"/>
          <w:jc w:val="center"/>
        </w:trPr>
        <w:tc>
          <w:tcPr>
            <w:tcW w:w="551" w:type="dxa"/>
          </w:tcPr>
          <w:p w:rsidR="002C49C2"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26</w:t>
            </w:r>
          </w:p>
        </w:tc>
        <w:tc>
          <w:tcPr>
            <w:tcW w:w="2384" w:type="dxa"/>
          </w:tcPr>
          <w:p w:rsidR="002C49C2" w:rsidRPr="00BD233C" w:rsidRDefault="002C49C2" w:rsidP="002C49C2">
            <w:pPr>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Маленькая Маша</w:t>
            </w:r>
          </w:p>
        </w:tc>
        <w:tc>
          <w:tcPr>
            <w:tcW w:w="5412" w:type="dxa"/>
          </w:tcPr>
          <w:p w:rsidR="002C49C2" w:rsidRPr="007121D4" w:rsidRDefault="002C49C2" w:rsidP="002C49C2">
            <w:pPr>
              <w:tabs>
                <w:tab w:val="left" w:pos="1843"/>
              </w:tabs>
              <w:jc w:val="both"/>
              <w:rPr>
                <w:rFonts w:ascii="Times New Roman" w:eastAsia="Times New Roman" w:hAnsi="Times New Roman" w:cs="Times New Roman"/>
                <w:sz w:val="26"/>
                <w:szCs w:val="26"/>
              </w:rPr>
            </w:pPr>
            <w:r w:rsidRPr="007121D4">
              <w:rPr>
                <w:rFonts w:ascii="Times New Roman" w:hAnsi="Times New Roman" w:cs="Times New Roman"/>
                <w:sz w:val="26"/>
                <w:szCs w:val="26"/>
              </w:rPr>
              <w:t>Учить детей лепить маленькую куколку: шубка – толстый столбик, головка – шар, руки – палочки. Закреплять умение раскатывать глину прямыми движениями (столбик – шубка, палочки – рукава) и кругообразными движениями (головка). Учить составлять изображение из частей. Вызывать чувство радости от получившегося изображения</w:t>
            </w:r>
            <w:r>
              <w:rPr>
                <w:rFonts w:ascii="Times New Roman" w:hAnsi="Times New Roman" w:cs="Times New Roman"/>
                <w:sz w:val="26"/>
                <w:szCs w:val="26"/>
              </w:rPr>
              <w:t>.</w:t>
            </w:r>
          </w:p>
        </w:tc>
        <w:tc>
          <w:tcPr>
            <w:tcW w:w="1542" w:type="dxa"/>
          </w:tcPr>
          <w:p w:rsidR="002C49C2" w:rsidRPr="009C62D4"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78</w:t>
            </w:r>
          </w:p>
        </w:tc>
      </w:tr>
      <w:tr w:rsidR="002C49C2" w:rsidRPr="006D0BF4" w:rsidTr="002C49C2">
        <w:trPr>
          <w:trHeight w:val="1408"/>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27</w:t>
            </w:r>
          </w:p>
        </w:tc>
        <w:tc>
          <w:tcPr>
            <w:tcW w:w="2384" w:type="dxa"/>
          </w:tcPr>
          <w:p w:rsidR="002C49C2"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Угощение</w:t>
            </w:r>
          </w:p>
          <w:p w:rsidR="002C49C2"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 xml:space="preserve"> для кукол, </w:t>
            </w:r>
          </w:p>
          <w:p w:rsidR="002C49C2"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 xml:space="preserve">мишек, </w:t>
            </w:r>
          </w:p>
          <w:p w:rsidR="002C49C2" w:rsidRPr="00BD233C"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зайчиков</w:t>
            </w:r>
          </w:p>
        </w:tc>
        <w:tc>
          <w:tcPr>
            <w:tcW w:w="5412" w:type="dxa"/>
          </w:tcPr>
          <w:p w:rsidR="002C49C2" w:rsidRPr="007121D4" w:rsidRDefault="002C49C2" w:rsidP="002C49C2">
            <w:pPr>
              <w:tabs>
                <w:tab w:val="left" w:pos="1843"/>
              </w:tabs>
              <w:jc w:val="both"/>
              <w:rPr>
                <w:rStyle w:val="1"/>
                <w:rFonts w:ascii="Times New Roman" w:eastAsia="Times New Roman" w:hAnsi="Times New Roman" w:cs="Times New Roman"/>
                <w:sz w:val="26"/>
                <w:szCs w:val="26"/>
                <w:lang w:eastAsia="ru-RU"/>
              </w:rPr>
            </w:pPr>
            <w:r w:rsidRPr="007121D4">
              <w:rPr>
                <w:rFonts w:ascii="Times New Roman" w:hAnsi="Times New Roman" w:cs="Times New Roman"/>
                <w:sz w:val="26"/>
                <w:szCs w:val="26"/>
              </w:rPr>
              <w:t>Развивать умение детей выбирать из названных предметов содержание своей лепки. Воспитывать самостоятельность. Закреплять приемы лепки. Формировать желание лепить что-то нужное для игры. Развивать воображение.</w:t>
            </w:r>
          </w:p>
        </w:tc>
        <w:tc>
          <w:tcPr>
            <w:tcW w:w="1542" w:type="dxa"/>
          </w:tcPr>
          <w:p w:rsidR="002C49C2" w:rsidRPr="009C62D4"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80</w:t>
            </w:r>
          </w:p>
        </w:tc>
      </w:tr>
      <w:tr w:rsidR="002C49C2" w:rsidRPr="006D0BF4" w:rsidTr="002C49C2">
        <w:trPr>
          <w:trHeight w:val="315"/>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28</w:t>
            </w:r>
          </w:p>
        </w:tc>
        <w:tc>
          <w:tcPr>
            <w:tcW w:w="2384" w:type="dxa"/>
          </w:tcPr>
          <w:p w:rsidR="002C49C2" w:rsidRPr="00BD233C" w:rsidRDefault="002C49C2" w:rsidP="002C49C2">
            <w:pPr>
              <w:tabs>
                <w:tab w:val="left" w:pos="709"/>
              </w:tabs>
              <w:contextualSpacing/>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«Мишка-неваляшка»</w:t>
            </w:r>
          </w:p>
        </w:tc>
        <w:tc>
          <w:tcPr>
            <w:tcW w:w="5412" w:type="dxa"/>
          </w:tcPr>
          <w:p w:rsidR="002C49C2" w:rsidRPr="007121D4" w:rsidRDefault="002C49C2" w:rsidP="002C49C2">
            <w:pPr>
              <w:tabs>
                <w:tab w:val="left" w:pos="1843"/>
              </w:tabs>
              <w:jc w:val="both"/>
              <w:rPr>
                <w:rFonts w:ascii="Times New Roman" w:eastAsia="Times New Roman" w:hAnsi="Times New Roman" w:cs="Times New Roman"/>
                <w:sz w:val="26"/>
                <w:szCs w:val="26"/>
              </w:rPr>
            </w:pPr>
            <w:r w:rsidRPr="007121D4">
              <w:rPr>
                <w:rFonts w:ascii="Times New Roman" w:hAnsi="Times New Roman" w:cs="Times New Roman"/>
                <w:sz w:val="26"/>
                <w:szCs w:val="26"/>
              </w:rPr>
              <w:t>Упражнять детей в изображении предметов, состоящих из частей круглой формы разной величины. Отрабатывать умение скреплять части предмета, плотно прижимая их друг к другу.</w:t>
            </w:r>
          </w:p>
        </w:tc>
        <w:tc>
          <w:tcPr>
            <w:tcW w:w="1542" w:type="dxa"/>
          </w:tcPr>
          <w:p w:rsidR="002C49C2" w:rsidRPr="009C62D4"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82</w:t>
            </w:r>
          </w:p>
        </w:tc>
      </w:tr>
      <w:tr w:rsidR="002C49C2" w:rsidRPr="006D0BF4" w:rsidTr="002C49C2">
        <w:trPr>
          <w:jc w:val="center"/>
        </w:trPr>
        <w:tc>
          <w:tcPr>
            <w:tcW w:w="9889" w:type="dxa"/>
            <w:gridSpan w:val="4"/>
          </w:tcPr>
          <w:p w:rsidR="002C49C2" w:rsidRPr="00066118" w:rsidRDefault="002C49C2" w:rsidP="002C49C2">
            <w:pPr>
              <w:tabs>
                <w:tab w:val="left" w:pos="709"/>
              </w:tabs>
              <w:contextualSpacing/>
              <w:jc w:val="center"/>
              <w:rPr>
                <w:rStyle w:val="1"/>
                <w:rFonts w:ascii="Times New Roman" w:hAnsi="Times New Roman" w:cs="Times New Roman"/>
                <w:b/>
                <w:bCs/>
                <w:sz w:val="26"/>
                <w:szCs w:val="26"/>
              </w:rPr>
            </w:pPr>
            <w:r w:rsidRPr="00066118">
              <w:rPr>
                <w:rStyle w:val="1"/>
                <w:rFonts w:ascii="Times New Roman" w:hAnsi="Times New Roman" w:cs="Times New Roman"/>
                <w:b/>
                <w:bCs/>
                <w:sz w:val="26"/>
                <w:szCs w:val="26"/>
              </w:rPr>
              <w:t>АПРЕЛЬ</w:t>
            </w:r>
          </w:p>
        </w:tc>
      </w:tr>
      <w:tr w:rsidR="002C49C2" w:rsidRPr="006D0BF4" w:rsidTr="002C49C2">
        <w:trPr>
          <w:trHeight w:val="978"/>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29</w:t>
            </w:r>
          </w:p>
        </w:tc>
        <w:tc>
          <w:tcPr>
            <w:tcW w:w="2384" w:type="dxa"/>
          </w:tcPr>
          <w:p w:rsidR="002C49C2" w:rsidRPr="00BD233C"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Зайчик (кролик)</w:t>
            </w:r>
          </w:p>
        </w:tc>
        <w:tc>
          <w:tcPr>
            <w:tcW w:w="5412" w:type="dxa"/>
          </w:tcPr>
          <w:p w:rsidR="002C49C2" w:rsidRPr="007121D4" w:rsidRDefault="002C49C2" w:rsidP="002C49C2">
            <w:pPr>
              <w:tabs>
                <w:tab w:val="left" w:pos="1843"/>
              </w:tabs>
              <w:jc w:val="both"/>
              <w:rPr>
                <w:rStyle w:val="1"/>
                <w:rFonts w:ascii="Times New Roman" w:eastAsia="Times New Roman" w:hAnsi="Times New Roman" w:cs="Times New Roman"/>
                <w:sz w:val="26"/>
                <w:szCs w:val="26"/>
                <w:lang w:eastAsia="ru-RU"/>
              </w:rPr>
            </w:pPr>
            <w:r w:rsidRPr="007121D4">
              <w:rPr>
                <w:rFonts w:ascii="Times New Roman" w:hAnsi="Times New Roman" w:cs="Times New Roman"/>
                <w:sz w:val="26"/>
                <w:szCs w:val="26"/>
              </w:rPr>
              <w:t>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r>
              <w:rPr>
                <w:rFonts w:ascii="Times New Roman" w:hAnsi="Times New Roman" w:cs="Times New Roman"/>
                <w:sz w:val="26"/>
                <w:szCs w:val="26"/>
              </w:rPr>
              <w:t>.</w:t>
            </w:r>
          </w:p>
        </w:tc>
        <w:tc>
          <w:tcPr>
            <w:tcW w:w="1542" w:type="dxa"/>
          </w:tcPr>
          <w:p w:rsidR="002C49C2" w:rsidRPr="009C62D4"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83</w:t>
            </w:r>
          </w:p>
        </w:tc>
      </w:tr>
      <w:tr w:rsidR="002C49C2" w:rsidRPr="006D0BF4" w:rsidTr="002C49C2">
        <w:trPr>
          <w:trHeight w:val="585"/>
          <w:jc w:val="center"/>
        </w:trPr>
        <w:tc>
          <w:tcPr>
            <w:tcW w:w="551" w:type="dxa"/>
          </w:tcPr>
          <w:p w:rsidR="002C49C2"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30</w:t>
            </w:r>
          </w:p>
        </w:tc>
        <w:tc>
          <w:tcPr>
            <w:tcW w:w="2384" w:type="dxa"/>
          </w:tcPr>
          <w:p w:rsidR="002C49C2" w:rsidRPr="00BD233C" w:rsidRDefault="002C49C2" w:rsidP="002C49C2">
            <w:pPr>
              <w:tabs>
                <w:tab w:val="left" w:pos="709"/>
              </w:tabs>
              <w:contextualSpacing/>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Красивая птичка</w:t>
            </w:r>
          </w:p>
        </w:tc>
        <w:tc>
          <w:tcPr>
            <w:tcW w:w="5412" w:type="dxa"/>
          </w:tcPr>
          <w:p w:rsidR="002C49C2" w:rsidRPr="007121D4" w:rsidRDefault="002C49C2" w:rsidP="002C49C2">
            <w:pPr>
              <w:tabs>
                <w:tab w:val="left" w:pos="1843"/>
              </w:tabs>
              <w:jc w:val="both"/>
              <w:rPr>
                <w:rFonts w:ascii="Times New Roman" w:eastAsia="Times New Roman" w:hAnsi="Times New Roman" w:cs="Times New Roman"/>
                <w:sz w:val="26"/>
                <w:szCs w:val="26"/>
              </w:rPr>
            </w:pPr>
            <w:r w:rsidRPr="007121D4">
              <w:rPr>
                <w:rFonts w:ascii="Times New Roman" w:hAnsi="Times New Roman" w:cs="Times New Roman"/>
                <w:sz w:val="26"/>
                <w:szCs w:val="26"/>
              </w:rPr>
              <w:t xml:space="preserve">Учить лепить предмет, состоящий из нескольких частей. Закреплять прием прищипывания кончиками пальцев (клюв, хвостик); умение прочно скреплять части, плотно прижимая их друг к другу. Учить </w:t>
            </w:r>
            <w:r w:rsidRPr="007121D4">
              <w:rPr>
                <w:rFonts w:ascii="Times New Roman" w:hAnsi="Times New Roman" w:cs="Times New Roman"/>
                <w:sz w:val="26"/>
                <w:szCs w:val="26"/>
              </w:rPr>
              <w:lastRenderedPageBreak/>
              <w:t>лепить по образцу народной (дымковской) игрушки</w:t>
            </w:r>
            <w:r>
              <w:rPr>
                <w:rFonts w:ascii="Times New Roman" w:hAnsi="Times New Roman" w:cs="Times New Roman"/>
                <w:sz w:val="26"/>
                <w:szCs w:val="26"/>
              </w:rPr>
              <w:t>.</w:t>
            </w:r>
          </w:p>
        </w:tc>
        <w:tc>
          <w:tcPr>
            <w:tcW w:w="1542" w:type="dxa"/>
          </w:tcPr>
          <w:p w:rsidR="002C49C2" w:rsidRPr="009C62D4"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lastRenderedPageBreak/>
              <w:t>84</w:t>
            </w:r>
          </w:p>
        </w:tc>
      </w:tr>
      <w:tr w:rsidR="002C49C2" w:rsidRPr="006D0BF4" w:rsidTr="002C49C2">
        <w:trPr>
          <w:trHeight w:val="982"/>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lastRenderedPageBreak/>
              <w:t>31</w:t>
            </w:r>
          </w:p>
        </w:tc>
        <w:tc>
          <w:tcPr>
            <w:tcW w:w="2384" w:type="dxa"/>
          </w:tcPr>
          <w:p w:rsidR="002C49C2" w:rsidRPr="00BD233C" w:rsidRDefault="002C49C2" w:rsidP="002C49C2">
            <w:pPr>
              <w:jc w:val="center"/>
              <w:rPr>
                <w:rStyle w:val="1"/>
                <w:rFonts w:ascii="Times New Roman" w:hAnsi="Times New Roman" w:cs="Times New Roman"/>
                <w:sz w:val="26"/>
                <w:szCs w:val="26"/>
              </w:rPr>
            </w:pPr>
            <w:r>
              <w:rPr>
                <w:rStyle w:val="1"/>
                <w:rFonts w:ascii="Times New Roman" w:hAnsi="Times New Roman" w:cs="Times New Roman"/>
                <w:sz w:val="26"/>
                <w:szCs w:val="26"/>
              </w:rPr>
              <w:t>Миски трех медведей</w:t>
            </w:r>
          </w:p>
        </w:tc>
        <w:tc>
          <w:tcPr>
            <w:tcW w:w="5412" w:type="dxa"/>
          </w:tcPr>
          <w:p w:rsidR="002C49C2" w:rsidRPr="007121D4" w:rsidRDefault="002C49C2" w:rsidP="002C49C2">
            <w:pPr>
              <w:tabs>
                <w:tab w:val="left" w:pos="1843"/>
              </w:tabs>
              <w:jc w:val="both"/>
              <w:rPr>
                <w:rStyle w:val="1"/>
                <w:rFonts w:ascii="Times New Roman" w:eastAsia="Times New Roman" w:hAnsi="Times New Roman" w:cs="Times New Roman"/>
                <w:sz w:val="26"/>
                <w:szCs w:val="26"/>
                <w:lang w:eastAsia="ru-RU"/>
              </w:rPr>
            </w:pPr>
            <w:r w:rsidRPr="007121D4">
              <w:rPr>
                <w:rFonts w:ascii="Times New Roman" w:hAnsi="Times New Roman" w:cs="Times New Roman"/>
                <w:sz w:val="26"/>
                <w:szCs w:val="26"/>
              </w:rPr>
              <w:t>Учить детей лепить мисочки разного размера, используя прием раскатывания глины кругообразными движениями. Учить сплющивать и оттягивать края мисочки вверх. Закреплять умение лепить аккуратно.</w:t>
            </w:r>
          </w:p>
        </w:tc>
        <w:tc>
          <w:tcPr>
            <w:tcW w:w="1542" w:type="dxa"/>
          </w:tcPr>
          <w:p w:rsidR="002C49C2" w:rsidRPr="009C62D4"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86</w:t>
            </w:r>
          </w:p>
        </w:tc>
      </w:tr>
      <w:tr w:rsidR="002C49C2" w:rsidRPr="006D0BF4" w:rsidTr="002C49C2">
        <w:trPr>
          <w:trHeight w:val="698"/>
          <w:jc w:val="center"/>
        </w:trPr>
        <w:tc>
          <w:tcPr>
            <w:tcW w:w="551" w:type="dxa"/>
          </w:tcPr>
          <w:p w:rsidR="002C49C2"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32</w:t>
            </w:r>
          </w:p>
        </w:tc>
        <w:tc>
          <w:tcPr>
            <w:tcW w:w="2384" w:type="dxa"/>
          </w:tcPr>
          <w:p w:rsidR="002C49C2" w:rsidRPr="00BD233C" w:rsidRDefault="002C49C2" w:rsidP="002C49C2">
            <w:pPr>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Цыплята гуляют (коллективная работа)</w:t>
            </w:r>
          </w:p>
        </w:tc>
        <w:tc>
          <w:tcPr>
            <w:tcW w:w="5412" w:type="dxa"/>
          </w:tcPr>
          <w:p w:rsidR="002C49C2" w:rsidRPr="007121D4" w:rsidRDefault="002C49C2" w:rsidP="002C49C2">
            <w:pPr>
              <w:tabs>
                <w:tab w:val="left" w:pos="1843"/>
              </w:tabs>
              <w:jc w:val="both"/>
              <w:rPr>
                <w:rFonts w:ascii="Times New Roman" w:eastAsia="Times New Roman" w:hAnsi="Times New Roman" w:cs="Times New Roman"/>
                <w:sz w:val="26"/>
                <w:szCs w:val="26"/>
                <w:lang w:eastAsia="ru-RU"/>
              </w:rPr>
            </w:pPr>
            <w:r w:rsidRPr="007121D4">
              <w:rPr>
                <w:rFonts w:ascii="Times New Roman" w:hAnsi="Times New Roman" w:cs="Times New Roman"/>
                <w:sz w:val="26"/>
                <w:szCs w:val="26"/>
              </w:rPr>
              <w:t>Продолжать формировать умение лепить предметы, состоящие из двух частей знакомой формы, передавая форму и величину частей. Учить изображать детали (клюв) приемом прищипывания. Включать детей в создание коллективной композиции. Вызывать положительный эмоциональный отклик на общий результат.</w:t>
            </w:r>
          </w:p>
        </w:tc>
        <w:tc>
          <w:tcPr>
            <w:tcW w:w="1542" w:type="dxa"/>
          </w:tcPr>
          <w:p w:rsidR="002C49C2" w:rsidRPr="009C62D4"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88</w:t>
            </w:r>
          </w:p>
        </w:tc>
      </w:tr>
      <w:tr w:rsidR="002C49C2" w:rsidRPr="006D0BF4" w:rsidTr="002C49C2">
        <w:trPr>
          <w:jc w:val="center"/>
        </w:trPr>
        <w:tc>
          <w:tcPr>
            <w:tcW w:w="9889" w:type="dxa"/>
            <w:gridSpan w:val="4"/>
          </w:tcPr>
          <w:p w:rsidR="002C49C2" w:rsidRPr="00BD233C" w:rsidRDefault="002C49C2" w:rsidP="002C49C2">
            <w:pPr>
              <w:tabs>
                <w:tab w:val="left" w:pos="709"/>
              </w:tabs>
              <w:jc w:val="center"/>
              <w:rPr>
                <w:rStyle w:val="1"/>
                <w:rFonts w:ascii="Times New Roman" w:hAnsi="Times New Roman" w:cs="Times New Roman"/>
                <w:b/>
                <w:bCs/>
                <w:sz w:val="26"/>
                <w:szCs w:val="26"/>
              </w:rPr>
            </w:pPr>
            <w:r w:rsidRPr="00BD233C">
              <w:rPr>
                <w:rStyle w:val="1"/>
                <w:rFonts w:ascii="Times New Roman" w:hAnsi="Times New Roman" w:cs="Times New Roman"/>
                <w:b/>
                <w:bCs/>
                <w:sz w:val="26"/>
                <w:szCs w:val="26"/>
              </w:rPr>
              <w:t>МАЙ</w:t>
            </w:r>
          </w:p>
        </w:tc>
      </w:tr>
      <w:tr w:rsidR="002C49C2" w:rsidRPr="006D0BF4" w:rsidTr="002C49C2">
        <w:trPr>
          <w:trHeight w:val="1048"/>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33</w:t>
            </w:r>
          </w:p>
        </w:tc>
        <w:tc>
          <w:tcPr>
            <w:tcW w:w="2384" w:type="dxa"/>
          </w:tcPr>
          <w:p w:rsidR="002C49C2" w:rsidRPr="00BD233C" w:rsidRDefault="002C49C2" w:rsidP="002C49C2">
            <w:pPr>
              <w:tabs>
                <w:tab w:val="left" w:pos="1843"/>
              </w:tabs>
              <w:jc w:val="center"/>
              <w:rPr>
                <w:rStyle w:val="1"/>
                <w:rFonts w:ascii="Times New Roman" w:hAnsi="Times New Roman" w:cs="Times New Roman"/>
                <w:bCs/>
                <w:sz w:val="26"/>
                <w:szCs w:val="26"/>
              </w:rPr>
            </w:pPr>
            <w:r>
              <w:rPr>
                <w:rStyle w:val="1"/>
                <w:rFonts w:ascii="Times New Roman" w:hAnsi="Times New Roman" w:cs="Times New Roman"/>
                <w:bCs/>
                <w:sz w:val="26"/>
                <w:szCs w:val="26"/>
              </w:rPr>
              <w:t>Угощение для кукол</w:t>
            </w:r>
          </w:p>
        </w:tc>
        <w:tc>
          <w:tcPr>
            <w:tcW w:w="5412" w:type="dxa"/>
          </w:tcPr>
          <w:p w:rsidR="002C49C2" w:rsidRPr="007121D4" w:rsidRDefault="002C49C2" w:rsidP="002C49C2">
            <w:pPr>
              <w:tabs>
                <w:tab w:val="left" w:pos="1843"/>
              </w:tabs>
              <w:jc w:val="both"/>
              <w:rPr>
                <w:rStyle w:val="1"/>
                <w:rFonts w:ascii="Times New Roman" w:eastAsia="Times New Roman" w:hAnsi="Times New Roman" w:cs="Times New Roman"/>
                <w:sz w:val="26"/>
                <w:szCs w:val="26"/>
                <w:lang w:eastAsia="ru-RU"/>
              </w:rPr>
            </w:pPr>
            <w:r w:rsidRPr="007121D4">
              <w:rPr>
                <w:rFonts w:ascii="Times New Roman" w:hAnsi="Times New Roman" w:cs="Times New Roman"/>
                <w:sz w:val="26"/>
                <w:szCs w:val="26"/>
              </w:rPr>
              <w:t>Закреплять умение детей отбирать из полученных впечатлений то, что можно изобразить в лепке. Закреплять правильные приемы работы с глиной. Развивать воображение, творчество</w:t>
            </w:r>
            <w:r>
              <w:rPr>
                <w:rFonts w:ascii="Times New Roman" w:hAnsi="Times New Roman" w:cs="Times New Roman"/>
                <w:sz w:val="26"/>
                <w:szCs w:val="26"/>
              </w:rPr>
              <w:t>.</w:t>
            </w:r>
          </w:p>
        </w:tc>
        <w:tc>
          <w:tcPr>
            <w:tcW w:w="1542" w:type="dxa"/>
          </w:tcPr>
          <w:p w:rsidR="002C49C2" w:rsidRPr="006D0BF4" w:rsidRDefault="002C49C2" w:rsidP="002C49C2">
            <w:pPr>
              <w:widowControl w:val="0"/>
              <w:autoSpaceDE w:val="0"/>
              <w:autoSpaceDN w:val="0"/>
              <w:adjustRightInd w:val="0"/>
              <w:jc w:val="center"/>
              <w:rPr>
                <w:rStyle w:val="1"/>
                <w:rFonts w:ascii="Times New Roman" w:hAnsi="Times New Roman" w:cs="Times New Roman"/>
                <w:sz w:val="26"/>
                <w:szCs w:val="26"/>
              </w:rPr>
            </w:pPr>
            <w:r>
              <w:rPr>
                <w:rStyle w:val="1"/>
                <w:rFonts w:ascii="Times New Roman" w:hAnsi="Times New Roman" w:cs="Times New Roman"/>
                <w:sz w:val="26"/>
                <w:szCs w:val="26"/>
              </w:rPr>
              <w:t>91</w:t>
            </w:r>
          </w:p>
        </w:tc>
      </w:tr>
      <w:tr w:rsidR="002C49C2" w:rsidRPr="006D0BF4" w:rsidTr="002C49C2">
        <w:trPr>
          <w:trHeight w:val="558"/>
          <w:jc w:val="center"/>
        </w:trPr>
        <w:tc>
          <w:tcPr>
            <w:tcW w:w="551" w:type="dxa"/>
          </w:tcPr>
          <w:p w:rsidR="002C49C2"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34</w:t>
            </w:r>
          </w:p>
        </w:tc>
        <w:tc>
          <w:tcPr>
            <w:tcW w:w="2384" w:type="dxa"/>
          </w:tcPr>
          <w:p w:rsidR="002C49C2" w:rsidRPr="00BD233C" w:rsidRDefault="002C49C2" w:rsidP="002C49C2">
            <w:pPr>
              <w:tabs>
                <w:tab w:val="left" w:pos="709"/>
              </w:tabs>
              <w:contextualSpacing/>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Утенок</w:t>
            </w:r>
          </w:p>
        </w:tc>
        <w:tc>
          <w:tcPr>
            <w:tcW w:w="5412" w:type="dxa"/>
          </w:tcPr>
          <w:p w:rsidR="002C49C2" w:rsidRPr="007121D4" w:rsidRDefault="002C49C2" w:rsidP="002C49C2">
            <w:pPr>
              <w:tabs>
                <w:tab w:val="left" w:pos="1843"/>
              </w:tabs>
              <w:jc w:val="both"/>
              <w:rPr>
                <w:rFonts w:ascii="Times New Roman" w:eastAsia="Times New Roman" w:hAnsi="Times New Roman" w:cs="Times New Roman"/>
                <w:sz w:val="26"/>
                <w:szCs w:val="26"/>
              </w:rPr>
            </w:pPr>
            <w:r w:rsidRPr="007121D4">
              <w:rPr>
                <w:rFonts w:ascii="Times New Roman" w:hAnsi="Times New Roman" w:cs="Times New Roman"/>
                <w:sz w:val="26"/>
                <w:szCs w:val="26"/>
              </w:rPr>
              <w:t>Учить детей лепить предмет, состоящий из нескольких частей, передавая некоторые характерные особенности (вытянутый клюв). Упражнять в использовании приема прищипывания, оттягивания. Закреплять умение соединять части, плотно прижимая их друг к другу.</w:t>
            </w:r>
          </w:p>
        </w:tc>
        <w:tc>
          <w:tcPr>
            <w:tcW w:w="1542" w:type="dxa"/>
          </w:tcPr>
          <w:p w:rsidR="002C49C2" w:rsidRDefault="002C49C2" w:rsidP="002C49C2">
            <w:pPr>
              <w:widowControl w:val="0"/>
              <w:autoSpaceDE w:val="0"/>
              <w:autoSpaceDN w:val="0"/>
              <w:adjustRightInd w:val="0"/>
              <w:jc w:val="center"/>
              <w:rPr>
                <w:rStyle w:val="1"/>
                <w:rFonts w:ascii="Times New Roman" w:hAnsi="Times New Roman" w:cs="Times New Roman"/>
                <w:sz w:val="26"/>
                <w:szCs w:val="26"/>
              </w:rPr>
            </w:pPr>
            <w:r>
              <w:rPr>
                <w:rStyle w:val="1"/>
                <w:rFonts w:ascii="Times New Roman" w:hAnsi="Times New Roman" w:cs="Times New Roman"/>
                <w:sz w:val="26"/>
                <w:szCs w:val="26"/>
              </w:rPr>
              <w:t>91</w:t>
            </w:r>
          </w:p>
        </w:tc>
      </w:tr>
      <w:tr w:rsidR="002C49C2" w:rsidRPr="006D0BF4" w:rsidTr="002C49C2">
        <w:trPr>
          <w:trHeight w:val="2130"/>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35</w:t>
            </w:r>
          </w:p>
        </w:tc>
        <w:tc>
          <w:tcPr>
            <w:tcW w:w="2384" w:type="dxa"/>
          </w:tcPr>
          <w:p w:rsidR="002C49C2" w:rsidRPr="00BD233C"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Вылепи какое хочешь животное</w:t>
            </w:r>
          </w:p>
        </w:tc>
        <w:tc>
          <w:tcPr>
            <w:tcW w:w="5412" w:type="dxa"/>
          </w:tcPr>
          <w:p w:rsidR="002C49C2" w:rsidRPr="007121D4" w:rsidRDefault="002C49C2" w:rsidP="002C49C2">
            <w:pPr>
              <w:tabs>
                <w:tab w:val="left" w:pos="1843"/>
              </w:tabs>
              <w:jc w:val="both"/>
              <w:rPr>
                <w:rStyle w:val="1"/>
                <w:rFonts w:ascii="Times New Roman" w:eastAsia="Times New Roman" w:hAnsi="Times New Roman" w:cs="Times New Roman"/>
                <w:sz w:val="26"/>
                <w:szCs w:val="26"/>
                <w:lang w:eastAsia="ru-RU"/>
              </w:rPr>
            </w:pPr>
            <w:r w:rsidRPr="007121D4">
              <w:rPr>
                <w:rFonts w:ascii="Times New Roman" w:hAnsi="Times New Roman" w:cs="Times New Roman"/>
                <w:sz w:val="26"/>
                <w:szCs w:val="26"/>
              </w:rPr>
              <w:t>Закреплять умение детей лепить животное (по желанию). Учить лепить предметы круглой и удлиненной формы, более точно передавая характерные признаки предмета. Совершенствовать приемы раскатывания глины прямыми и круговыми движениями ладоней.</w:t>
            </w:r>
          </w:p>
        </w:tc>
        <w:tc>
          <w:tcPr>
            <w:tcW w:w="1542" w:type="dxa"/>
          </w:tcPr>
          <w:p w:rsidR="002C49C2" w:rsidRPr="00EF30E3"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93</w:t>
            </w:r>
          </w:p>
        </w:tc>
      </w:tr>
      <w:tr w:rsidR="002C49C2" w:rsidRPr="006D0BF4" w:rsidTr="002C49C2">
        <w:trPr>
          <w:trHeight w:val="255"/>
          <w:jc w:val="center"/>
        </w:trPr>
        <w:tc>
          <w:tcPr>
            <w:tcW w:w="551" w:type="dxa"/>
          </w:tcPr>
          <w:p w:rsidR="002C49C2" w:rsidRPr="00066118" w:rsidRDefault="002C49C2" w:rsidP="002C49C2">
            <w:pPr>
              <w:tabs>
                <w:tab w:val="left" w:pos="709"/>
              </w:tabs>
              <w:contextualSpacing/>
              <w:jc w:val="center"/>
              <w:rPr>
                <w:rStyle w:val="1"/>
                <w:rFonts w:ascii="Times New Roman" w:hAnsi="Times New Roman" w:cs="Times New Roman"/>
                <w:bCs/>
                <w:sz w:val="26"/>
                <w:szCs w:val="26"/>
              </w:rPr>
            </w:pPr>
            <w:r>
              <w:rPr>
                <w:rStyle w:val="1"/>
                <w:rFonts w:ascii="Times New Roman" w:hAnsi="Times New Roman" w:cs="Times New Roman"/>
                <w:bCs/>
                <w:sz w:val="26"/>
                <w:szCs w:val="26"/>
              </w:rPr>
              <w:t>36</w:t>
            </w:r>
          </w:p>
        </w:tc>
        <w:tc>
          <w:tcPr>
            <w:tcW w:w="2384" w:type="dxa"/>
          </w:tcPr>
          <w:p w:rsidR="002C49C2" w:rsidRPr="00BD233C" w:rsidRDefault="002C49C2" w:rsidP="002C49C2">
            <w:pPr>
              <w:tabs>
                <w:tab w:val="left" w:pos="709"/>
              </w:tabs>
              <w:contextualSpacing/>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По замыслу</w:t>
            </w:r>
          </w:p>
        </w:tc>
        <w:tc>
          <w:tcPr>
            <w:tcW w:w="5412" w:type="dxa"/>
          </w:tcPr>
          <w:p w:rsidR="002C49C2" w:rsidRPr="007121D4" w:rsidRDefault="002C49C2" w:rsidP="002C49C2">
            <w:pPr>
              <w:tabs>
                <w:tab w:val="left" w:pos="1843"/>
              </w:tabs>
              <w:jc w:val="both"/>
              <w:rPr>
                <w:rFonts w:ascii="Times New Roman" w:eastAsia="Times New Roman" w:hAnsi="Times New Roman" w:cs="Times New Roman"/>
                <w:sz w:val="26"/>
                <w:szCs w:val="26"/>
              </w:rPr>
            </w:pPr>
            <w:r w:rsidRPr="007121D4">
              <w:rPr>
                <w:rFonts w:ascii="Times New Roman" w:hAnsi="Times New Roman" w:cs="Times New Roman"/>
                <w:sz w:val="26"/>
                <w:szCs w:val="26"/>
              </w:rPr>
              <w:t>Развивать умение детей задумывать содержание лепки, доводить замысел до конца. Воспитывать самостоятельность; развивать творчество, воображение. Закреплять усвоенные ранее приемы лепки</w:t>
            </w:r>
            <w:r>
              <w:rPr>
                <w:rFonts w:ascii="Times New Roman" w:hAnsi="Times New Roman" w:cs="Times New Roman"/>
                <w:sz w:val="26"/>
                <w:szCs w:val="26"/>
              </w:rPr>
              <w:t>.</w:t>
            </w:r>
          </w:p>
        </w:tc>
        <w:tc>
          <w:tcPr>
            <w:tcW w:w="1542" w:type="dxa"/>
          </w:tcPr>
          <w:p w:rsidR="002C49C2" w:rsidRDefault="002C49C2" w:rsidP="002C49C2">
            <w:pPr>
              <w:widowControl w:val="0"/>
              <w:autoSpaceDE w:val="0"/>
              <w:autoSpaceDN w:val="0"/>
              <w:adjustRightInd w:val="0"/>
              <w:jc w:val="center"/>
              <w:rPr>
                <w:rStyle w:val="1"/>
                <w:rFonts w:ascii="Times New Roman" w:hAnsi="Times New Roman" w:cs="Times New Roman"/>
                <w:bCs/>
                <w:sz w:val="26"/>
                <w:szCs w:val="26"/>
              </w:rPr>
            </w:pPr>
            <w:r>
              <w:rPr>
                <w:rStyle w:val="1"/>
                <w:rFonts w:ascii="Times New Roman" w:hAnsi="Times New Roman" w:cs="Times New Roman"/>
                <w:bCs/>
                <w:sz w:val="26"/>
                <w:szCs w:val="26"/>
              </w:rPr>
              <w:t>74</w:t>
            </w:r>
          </w:p>
        </w:tc>
      </w:tr>
    </w:tbl>
    <w:p w:rsidR="002C49C2" w:rsidRPr="00A24973" w:rsidRDefault="002C49C2" w:rsidP="00466BB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24973">
        <w:rPr>
          <w:rFonts w:ascii="Times New Roman" w:hAnsi="Times New Roman" w:cs="Times New Roman"/>
          <w:i/>
          <w:color w:val="231F1F"/>
          <w:sz w:val="26"/>
          <w:szCs w:val="26"/>
        </w:rPr>
        <w:t>Аппликация</w:t>
      </w:r>
      <w:r w:rsidRPr="00A24973">
        <w:rPr>
          <w:rFonts w:ascii="Times New Roman" w:hAnsi="Times New Roman" w:cs="Times New Roman"/>
          <w:color w:val="231F1F"/>
          <w:sz w:val="26"/>
          <w:szCs w:val="26"/>
        </w:rPr>
        <w:t>. Приобщать детей к искусству аппликации, формировать</w:t>
      </w:r>
      <w:r>
        <w:rPr>
          <w:rFonts w:ascii="Times New Roman" w:hAnsi="Times New Roman" w:cs="Times New Roman"/>
          <w:color w:val="231F1F"/>
          <w:sz w:val="26"/>
          <w:szCs w:val="26"/>
        </w:rPr>
        <w:t xml:space="preserve"> </w:t>
      </w:r>
      <w:r w:rsidRPr="00A24973">
        <w:rPr>
          <w:rFonts w:ascii="Times New Roman" w:hAnsi="Times New Roman" w:cs="Times New Roman"/>
          <w:color w:val="231F1F"/>
          <w:sz w:val="26"/>
          <w:szCs w:val="26"/>
        </w:rPr>
        <w:t>интерес к этому виду деятельности. Учить предварительно выкладывать (в</w:t>
      </w:r>
      <w:r w:rsidR="00466BBF">
        <w:rPr>
          <w:rFonts w:ascii="Times New Roman" w:hAnsi="Times New Roman" w:cs="Times New Roman"/>
          <w:color w:val="231F1F"/>
          <w:sz w:val="26"/>
          <w:szCs w:val="26"/>
        </w:rPr>
        <w:t xml:space="preserve"> </w:t>
      </w:r>
      <w:r w:rsidRPr="00A24973">
        <w:rPr>
          <w:rFonts w:ascii="Times New Roman" w:hAnsi="Times New Roman" w:cs="Times New Roman"/>
          <w:color w:val="231F1F"/>
          <w:sz w:val="26"/>
          <w:szCs w:val="26"/>
        </w:rPr>
        <w:t>определенной последовательности) на листе бумаги готовые детали разной</w:t>
      </w:r>
      <w:r w:rsidR="00466BBF">
        <w:rPr>
          <w:rFonts w:ascii="Times New Roman" w:hAnsi="Times New Roman" w:cs="Times New Roman"/>
          <w:color w:val="231F1F"/>
          <w:sz w:val="26"/>
          <w:szCs w:val="26"/>
        </w:rPr>
        <w:t xml:space="preserve"> </w:t>
      </w:r>
      <w:r w:rsidRPr="00A24973">
        <w:rPr>
          <w:rFonts w:ascii="Times New Roman" w:hAnsi="Times New Roman" w:cs="Times New Roman"/>
          <w:color w:val="231F1F"/>
          <w:sz w:val="26"/>
          <w:szCs w:val="26"/>
        </w:rPr>
        <w:t>формы, величины, цвета, составляя изображение (задуманное ребенком</w:t>
      </w:r>
      <w:r>
        <w:rPr>
          <w:rFonts w:ascii="Times New Roman" w:hAnsi="Times New Roman" w:cs="Times New Roman"/>
          <w:color w:val="231F1F"/>
          <w:sz w:val="26"/>
          <w:szCs w:val="26"/>
        </w:rPr>
        <w:t xml:space="preserve"> </w:t>
      </w:r>
      <w:r w:rsidRPr="00A24973">
        <w:rPr>
          <w:rFonts w:ascii="Times New Roman" w:hAnsi="Times New Roman" w:cs="Times New Roman"/>
          <w:color w:val="231F1F"/>
          <w:sz w:val="26"/>
          <w:szCs w:val="26"/>
        </w:rPr>
        <w:t>или заданное воспитателем), и наклеивать их.</w:t>
      </w:r>
    </w:p>
    <w:p w:rsidR="002C49C2" w:rsidRPr="00A24973" w:rsidRDefault="002C49C2" w:rsidP="00466BB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24973">
        <w:rPr>
          <w:rFonts w:ascii="Times New Roman" w:hAnsi="Times New Roman" w:cs="Times New Roman"/>
          <w:color w:val="231F1F"/>
          <w:sz w:val="26"/>
          <w:szCs w:val="26"/>
        </w:rPr>
        <w:t xml:space="preserve"> Учить аккуратно пользоваться клеем: намазывать его кисточкой тонким слоем на обратную сторону наклеиваемой фигуры (на специально</w:t>
      </w:r>
      <w:r w:rsidR="00466BBF">
        <w:rPr>
          <w:rFonts w:ascii="Times New Roman" w:hAnsi="Times New Roman" w:cs="Times New Roman"/>
          <w:color w:val="231F1F"/>
          <w:sz w:val="26"/>
          <w:szCs w:val="26"/>
        </w:rPr>
        <w:t xml:space="preserve"> </w:t>
      </w:r>
      <w:r w:rsidRPr="00A24973">
        <w:rPr>
          <w:rFonts w:ascii="Times New Roman" w:hAnsi="Times New Roman" w:cs="Times New Roman"/>
          <w:color w:val="231F1F"/>
          <w:sz w:val="26"/>
          <w:szCs w:val="26"/>
        </w:rPr>
        <w:t>приготовленной клеенке); прикладывать стороной, намазанной клеем,</w:t>
      </w:r>
      <w:r w:rsidR="00466BBF">
        <w:rPr>
          <w:rFonts w:ascii="Times New Roman" w:hAnsi="Times New Roman" w:cs="Times New Roman"/>
          <w:color w:val="231F1F"/>
          <w:sz w:val="26"/>
          <w:szCs w:val="26"/>
        </w:rPr>
        <w:t xml:space="preserve"> </w:t>
      </w:r>
      <w:r w:rsidRPr="00A24973">
        <w:rPr>
          <w:rFonts w:ascii="Times New Roman" w:hAnsi="Times New Roman" w:cs="Times New Roman"/>
          <w:color w:val="231F1F"/>
          <w:sz w:val="26"/>
          <w:szCs w:val="26"/>
        </w:rPr>
        <w:t xml:space="preserve">к листу бумаги и плотно </w:t>
      </w:r>
      <w:r w:rsidRPr="00A24973">
        <w:rPr>
          <w:rFonts w:ascii="Times New Roman" w:hAnsi="Times New Roman" w:cs="Times New Roman"/>
          <w:color w:val="231F1F"/>
          <w:sz w:val="26"/>
          <w:szCs w:val="26"/>
        </w:rPr>
        <w:lastRenderedPageBreak/>
        <w:t>прижимать салфеткой.</w:t>
      </w:r>
    </w:p>
    <w:p w:rsidR="002C49C2" w:rsidRPr="00A24973" w:rsidRDefault="002C49C2" w:rsidP="00466BB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24973">
        <w:rPr>
          <w:rFonts w:ascii="Times New Roman" w:hAnsi="Times New Roman" w:cs="Times New Roman"/>
          <w:color w:val="231F1F"/>
          <w:sz w:val="26"/>
          <w:szCs w:val="26"/>
        </w:rPr>
        <w:t xml:space="preserve"> Формировать навыки аккуратной работы. Вызывать у детей радость</w:t>
      </w:r>
      <w:r w:rsidR="00466BBF">
        <w:rPr>
          <w:rFonts w:ascii="Times New Roman" w:hAnsi="Times New Roman" w:cs="Times New Roman"/>
          <w:color w:val="231F1F"/>
          <w:sz w:val="26"/>
          <w:szCs w:val="26"/>
        </w:rPr>
        <w:t xml:space="preserve"> </w:t>
      </w:r>
      <w:r w:rsidRPr="00A24973">
        <w:rPr>
          <w:rFonts w:ascii="Times New Roman" w:hAnsi="Times New Roman" w:cs="Times New Roman"/>
          <w:color w:val="231F1F"/>
          <w:sz w:val="26"/>
          <w:szCs w:val="26"/>
        </w:rPr>
        <w:t>от полученного изображения.</w:t>
      </w:r>
    </w:p>
    <w:p w:rsidR="002C49C2" w:rsidRPr="00A24973" w:rsidRDefault="002C49C2" w:rsidP="00466BB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A24973">
        <w:rPr>
          <w:rFonts w:ascii="Times New Roman" w:hAnsi="Times New Roman" w:cs="Times New Roman"/>
          <w:color w:val="231F1F"/>
          <w:sz w:val="26"/>
          <w:szCs w:val="26"/>
        </w:rPr>
        <w:t xml:space="preserve"> Учить создавать в аппликации на бумаге разной формы (квадрат,</w:t>
      </w:r>
      <w:r w:rsidR="00466BBF">
        <w:rPr>
          <w:rFonts w:ascii="Times New Roman" w:hAnsi="Times New Roman" w:cs="Times New Roman"/>
          <w:color w:val="231F1F"/>
          <w:sz w:val="26"/>
          <w:szCs w:val="26"/>
        </w:rPr>
        <w:t xml:space="preserve"> </w:t>
      </w:r>
      <w:r w:rsidRPr="00A24973">
        <w:rPr>
          <w:rFonts w:ascii="Times New Roman" w:hAnsi="Times New Roman" w:cs="Times New Roman"/>
          <w:color w:val="231F1F"/>
          <w:sz w:val="26"/>
          <w:szCs w:val="26"/>
        </w:rPr>
        <w:t>розета и др.) предметные и декоративные композиции из геометрических форм и природных материалов, повторяя и чередуя их по форме</w:t>
      </w:r>
      <w:r w:rsidR="00466BBF">
        <w:rPr>
          <w:rFonts w:ascii="Times New Roman" w:hAnsi="Times New Roman" w:cs="Times New Roman"/>
          <w:color w:val="231F1F"/>
          <w:sz w:val="26"/>
          <w:szCs w:val="26"/>
        </w:rPr>
        <w:t xml:space="preserve"> </w:t>
      </w:r>
      <w:r w:rsidRPr="00A24973">
        <w:rPr>
          <w:rFonts w:ascii="Times New Roman" w:hAnsi="Times New Roman" w:cs="Times New Roman"/>
          <w:color w:val="231F1F"/>
          <w:sz w:val="26"/>
          <w:szCs w:val="26"/>
        </w:rPr>
        <w:t>и цвету. Закреплять знание формы предметов и их цвета. Развивать</w:t>
      </w:r>
      <w:r w:rsidR="00466BBF">
        <w:rPr>
          <w:rFonts w:ascii="Times New Roman" w:hAnsi="Times New Roman" w:cs="Times New Roman"/>
          <w:color w:val="231F1F"/>
          <w:sz w:val="26"/>
          <w:szCs w:val="26"/>
        </w:rPr>
        <w:t xml:space="preserve"> </w:t>
      </w:r>
      <w:r w:rsidRPr="00A24973">
        <w:rPr>
          <w:rFonts w:ascii="Times New Roman" w:hAnsi="Times New Roman" w:cs="Times New Roman"/>
          <w:color w:val="231F1F"/>
          <w:sz w:val="26"/>
          <w:szCs w:val="26"/>
        </w:rPr>
        <w:t>чувство ритма.</w:t>
      </w:r>
    </w:p>
    <w:p w:rsidR="00466BBF" w:rsidRPr="006D0BF4" w:rsidRDefault="00466BBF" w:rsidP="00466BBF">
      <w:pPr>
        <w:tabs>
          <w:tab w:val="left" w:pos="709"/>
        </w:tabs>
        <w:spacing w:line="240" w:lineRule="auto"/>
        <w:contextualSpacing/>
        <w:rPr>
          <w:rStyle w:val="1"/>
          <w:rFonts w:ascii="Times New Roman" w:hAnsi="Times New Roman" w:cs="Times New Roman"/>
          <w:bCs/>
          <w:sz w:val="26"/>
          <w:szCs w:val="26"/>
        </w:rPr>
      </w:pPr>
      <w:r w:rsidRPr="0081063F">
        <w:rPr>
          <w:rFonts w:ascii="Times New Roman" w:hAnsi="Times New Roman" w:cs="Times New Roman"/>
          <w:b/>
          <w:bCs/>
          <w:sz w:val="26"/>
          <w:szCs w:val="26"/>
        </w:rPr>
        <w:t>Календарно – тематическое планирование по лепке</w:t>
      </w:r>
      <w:r w:rsidRPr="001D0CE1">
        <w:rPr>
          <w:rStyle w:val="1"/>
          <w:rFonts w:ascii="Times New Roman" w:hAnsi="Times New Roman" w:cs="Times New Roman"/>
          <w:bCs/>
          <w:sz w:val="26"/>
          <w:szCs w:val="26"/>
        </w:rPr>
        <w:t xml:space="preserve"> </w:t>
      </w:r>
      <w:r>
        <w:rPr>
          <w:rStyle w:val="1"/>
          <w:rFonts w:ascii="Times New Roman" w:hAnsi="Times New Roman" w:cs="Times New Roman"/>
          <w:bCs/>
          <w:sz w:val="26"/>
          <w:szCs w:val="26"/>
        </w:rPr>
        <w:t>(</w:t>
      </w:r>
      <w:r w:rsidRPr="006D0BF4">
        <w:rPr>
          <w:rStyle w:val="1"/>
          <w:rFonts w:ascii="Times New Roman" w:hAnsi="Times New Roman" w:cs="Times New Roman"/>
          <w:bCs/>
          <w:sz w:val="26"/>
          <w:szCs w:val="26"/>
        </w:rPr>
        <w:t>Т. С. Комарова</w:t>
      </w:r>
    </w:p>
    <w:p w:rsidR="00466BBF" w:rsidRDefault="00466BBF" w:rsidP="00466BBF">
      <w:pPr>
        <w:widowControl w:val="0"/>
        <w:autoSpaceDE w:val="0"/>
        <w:autoSpaceDN w:val="0"/>
        <w:adjustRightInd w:val="0"/>
        <w:spacing w:after="0" w:line="240" w:lineRule="auto"/>
        <w:jc w:val="both"/>
        <w:rPr>
          <w:rFonts w:ascii="Times New Roman" w:hAnsi="Times New Roman" w:cs="Times New Roman"/>
          <w:sz w:val="26"/>
          <w:szCs w:val="26"/>
        </w:rPr>
      </w:pPr>
      <w:r w:rsidRPr="006D0BF4">
        <w:rPr>
          <w:rStyle w:val="1"/>
          <w:rFonts w:ascii="Times New Roman" w:hAnsi="Times New Roman" w:cs="Times New Roman"/>
          <w:bCs/>
          <w:sz w:val="26"/>
          <w:szCs w:val="26"/>
        </w:rPr>
        <w:t xml:space="preserve"> </w:t>
      </w:r>
      <w:r w:rsidRPr="006D0BF4">
        <w:rPr>
          <w:rFonts w:ascii="Times New Roman" w:hAnsi="Times New Roman" w:cs="Times New Roman"/>
          <w:sz w:val="26"/>
          <w:szCs w:val="26"/>
        </w:rPr>
        <w:t xml:space="preserve"> «Изобразительная деятельность в детском саду»</w:t>
      </w:r>
      <w:r>
        <w:rPr>
          <w:rFonts w:ascii="Times New Roman" w:hAnsi="Times New Roman" w:cs="Times New Roman"/>
          <w:sz w:val="26"/>
          <w:szCs w:val="26"/>
        </w:rPr>
        <w:t>):</w:t>
      </w:r>
    </w:p>
    <w:p w:rsidR="002C49C2" w:rsidRDefault="002C49C2" w:rsidP="00AC6362">
      <w:pPr>
        <w:widowControl w:val="0"/>
        <w:autoSpaceDE w:val="0"/>
        <w:autoSpaceDN w:val="0"/>
        <w:adjustRightInd w:val="0"/>
        <w:spacing w:after="0" w:line="240" w:lineRule="auto"/>
        <w:jc w:val="both"/>
        <w:rPr>
          <w:rFonts w:ascii="Times New Roman" w:hAnsi="Times New Roman" w:cs="Times New Roman"/>
          <w:sz w:val="26"/>
          <w:szCs w:val="26"/>
        </w:rPr>
      </w:pPr>
    </w:p>
    <w:tbl>
      <w:tblPr>
        <w:tblStyle w:val="a8"/>
        <w:tblW w:w="9489" w:type="dxa"/>
        <w:jc w:val="center"/>
        <w:tblLayout w:type="fixed"/>
        <w:tblLook w:val="04A0" w:firstRow="1" w:lastRow="0" w:firstColumn="1" w:lastColumn="0" w:noHBand="0" w:noVBand="1"/>
      </w:tblPr>
      <w:tblGrid>
        <w:gridCol w:w="635"/>
        <w:gridCol w:w="1984"/>
        <w:gridCol w:w="5380"/>
        <w:gridCol w:w="8"/>
        <w:gridCol w:w="1482"/>
      </w:tblGrid>
      <w:tr w:rsidR="00466BBF" w:rsidRPr="00C302A1" w:rsidTr="00466BBF">
        <w:trPr>
          <w:jc w:val="center"/>
        </w:trPr>
        <w:tc>
          <w:tcPr>
            <w:tcW w:w="635" w:type="dxa"/>
          </w:tcPr>
          <w:p w:rsidR="00466BBF" w:rsidRPr="00C302A1" w:rsidRDefault="00466BBF" w:rsidP="00466BBF">
            <w:pPr>
              <w:tabs>
                <w:tab w:val="left" w:pos="709"/>
              </w:tabs>
              <w:contextualSpacing/>
              <w:jc w:val="center"/>
              <w:rPr>
                <w:rStyle w:val="1"/>
                <w:rFonts w:ascii="Times New Roman" w:hAnsi="Times New Roman"/>
                <w:b/>
                <w:bCs/>
                <w:color w:val="000000"/>
                <w:sz w:val="26"/>
                <w:szCs w:val="26"/>
              </w:rPr>
            </w:pPr>
            <w:r w:rsidRPr="00C302A1">
              <w:rPr>
                <w:rStyle w:val="1"/>
                <w:rFonts w:ascii="Times New Roman" w:hAnsi="Times New Roman"/>
                <w:b/>
                <w:bCs/>
                <w:color w:val="000000"/>
                <w:sz w:val="26"/>
                <w:szCs w:val="26"/>
              </w:rPr>
              <w:t>№</w:t>
            </w:r>
          </w:p>
        </w:tc>
        <w:tc>
          <w:tcPr>
            <w:tcW w:w="1984" w:type="dxa"/>
          </w:tcPr>
          <w:p w:rsidR="00466BBF" w:rsidRPr="00C302A1" w:rsidRDefault="00466BBF" w:rsidP="00466BBF">
            <w:pPr>
              <w:tabs>
                <w:tab w:val="left" w:pos="709"/>
              </w:tabs>
              <w:contextualSpacing/>
              <w:jc w:val="center"/>
              <w:rPr>
                <w:rStyle w:val="1"/>
                <w:rFonts w:ascii="Times New Roman" w:hAnsi="Times New Roman"/>
                <w:b/>
                <w:bCs/>
                <w:color w:val="000000"/>
                <w:sz w:val="26"/>
                <w:szCs w:val="26"/>
              </w:rPr>
            </w:pPr>
            <w:r w:rsidRPr="00C302A1">
              <w:rPr>
                <w:rStyle w:val="1"/>
                <w:rFonts w:ascii="Times New Roman" w:hAnsi="Times New Roman"/>
                <w:b/>
                <w:bCs/>
                <w:color w:val="000000"/>
                <w:sz w:val="26"/>
                <w:szCs w:val="26"/>
              </w:rPr>
              <w:t>Тема</w:t>
            </w:r>
          </w:p>
        </w:tc>
        <w:tc>
          <w:tcPr>
            <w:tcW w:w="5380" w:type="dxa"/>
          </w:tcPr>
          <w:p w:rsidR="00466BBF" w:rsidRPr="00C302A1" w:rsidRDefault="00466BBF" w:rsidP="00466BBF">
            <w:pPr>
              <w:tabs>
                <w:tab w:val="left" w:pos="709"/>
              </w:tabs>
              <w:contextualSpacing/>
              <w:jc w:val="center"/>
              <w:rPr>
                <w:rStyle w:val="1"/>
                <w:rFonts w:ascii="Times New Roman" w:hAnsi="Times New Roman"/>
                <w:b/>
                <w:bCs/>
                <w:color w:val="000000"/>
                <w:sz w:val="26"/>
                <w:szCs w:val="26"/>
              </w:rPr>
            </w:pPr>
            <w:r w:rsidRPr="00C302A1">
              <w:rPr>
                <w:rStyle w:val="1"/>
                <w:rFonts w:ascii="Times New Roman" w:hAnsi="Times New Roman"/>
                <w:b/>
                <w:bCs/>
                <w:color w:val="000000"/>
                <w:sz w:val="26"/>
                <w:szCs w:val="26"/>
              </w:rPr>
              <w:t>Программное содержание</w:t>
            </w:r>
          </w:p>
        </w:tc>
        <w:tc>
          <w:tcPr>
            <w:tcW w:w="1490" w:type="dxa"/>
            <w:gridSpan w:val="2"/>
          </w:tcPr>
          <w:p w:rsidR="00466BBF" w:rsidRPr="00C302A1" w:rsidRDefault="00466BBF" w:rsidP="00466BBF">
            <w:pPr>
              <w:tabs>
                <w:tab w:val="left" w:pos="709"/>
              </w:tabs>
              <w:contextualSpacing/>
              <w:jc w:val="center"/>
              <w:rPr>
                <w:rStyle w:val="1"/>
                <w:rFonts w:ascii="Times New Roman" w:hAnsi="Times New Roman"/>
                <w:b/>
                <w:bCs/>
                <w:color w:val="000000"/>
                <w:sz w:val="26"/>
                <w:szCs w:val="26"/>
              </w:rPr>
            </w:pPr>
            <w:r w:rsidRPr="00C302A1">
              <w:rPr>
                <w:rStyle w:val="1"/>
                <w:rFonts w:ascii="Times New Roman" w:hAnsi="Times New Roman"/>
                <w:b/>
                <w:bCs/>
                <w:color w:val="000000"/>
                <w:sz w:val="26"/>
                <w:szCs w:val="26"/>
              </w:rPr>
              <w:t>№ страницы</w:t>
            </w:r>
          </w:p>
        </w:tc>
      </w:tr>
      <w:tr w:rsidR="00466BBF" w:rsidRPr="00C302A1" w:rsidTr="00466BBF">
        <w:trPr>
          <w:jc w:val="center"/>
        </w:trPr>
        <w:tc>
          <w:tcPr>
            <w:tcW w:w="9489" w:type="dxa"/>
            <w:gridSpan w:val="5"/>
          </w:tcPr>
          <w:p w:rsidR="00466BBF" w:rsidRPr="00C302A1" w:rsidRDefault="00466BBF" w:rsidP="00466BBF">
            <w:pPr>
              <w:tabs>
                <w:tab w:val="left" w:pos="709"/>
              </w:tabs>
              <w:contextualSpacing/>
              <w:jc w:val="center"/>
              <w:rPr>
                <w:rStyle w:val="1"/>
                <w:rFonts w:ascii="Times New Roman" w:hAnsi="Times New Roman"/>
                <w:b/>
                <w:bCs/>
                <w:color w:val="000000"/>
                <w:sz w:val="26"/>
                <w:szCs w:val="26"/>
              </w:rPr>
            </w:pPr>
            <w:r w:rsidRPr="00C302A1">
              <w:rPr>
                <w:rStyle w:val="1"/>
                <w:rFonts w:ascii="Times New Roman" w:hAnsi="Times New Roman"/>
                <w:b/>
                <w:bCs/>
                <w:color w:val="000000"/>
                <w:sz w:val="26"/>
                <w:szCs w:val="26"/>
              </w:rPr>
              <w:t>СЕНТЯБРЬ</w:t>
            </w:r>
          </w:p>
        </w:tc>
      </w:tr>
      <w:tr w:rsidR="00466BBF" w:rsidRPr="00C302A1" w:rsidTr="00466BBF">
        <w:trPr>
          <w:trHeight w:val="450"/>
          <w:jc w:val="center"/>
        </w:trPr>
        <w:tc>
          <w:tcPr>
            <w:tcW w:w="635" w:type="dxa"/>
          </w:tcPr>
          <w:p w:rsidR="00466BBF" w:rsidRPr="00C302A1" w:rsidRDefault="00466BBF" w:rsidP="00466BBF">
            <w:pPr>
              <w:tabs>
                <w:tab w:val="left" w:pos="709"/>
              </w:tabs>
              <w:contextualSpacing/>
              <w:jc w:val="center"/>
              <w:rPr>
                <w:rStyle w:val="1"/>
                <w:rFonts w:ascii="Times New Roman" w:hAnsi="Times New Roman"/>
                <w:bCs/>
                <w:color w:val="000000"/>
                <w:sz w:val="26"/>
                <w:szCs w:val="26"/>
              </w:rPr>
            </w:pPr>
            <w:r w:rsidRPr="00C302A1">
              <w:rPr>
                <w:rStyle w:val="1"/>
                <w:rFonts w:ascii="Times New Roman" w:hAnsi="Times New Roman"/>
                <w:bCs/>
                <w:color w:val="000000"/>
                <w:sz w:val="26"/>
                <w:szCs w:val="26"/>
              </w:rPr>
              <w:t>1</w:t>
            </w:r>
          </w:p>
        </w:tc>
        <w:tc>
          <w:tcPr>
            <w:tcW w:w="1984"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sidRPr="00B46243">
              <w:rPr>
                <w:rFonts w:ascii="Times New Roman" w:hAnsi="Times New Roman" w:cs="Times New Roman"/>
                <w:color w:val="000000"/>
                <w:sz w:val="26"/>
                <w:szCs w:val="26"/>
                <w:shd w:val="clear" w:color="auto" w:fill="FFFFFF"/>
              </w:rPr>
              <w:t>«Большие и маленькие мячи»</w:t>
            </w:r>
          </w:p>
        </w:tc>
        <w:tc>
          <w:tcPr>
            <w:tcW w:w="5388" w:type="dxa"/>
            <w:gridSpan w:val="2"/>
          </w:tcPr>
          <w:p w:rsidR="00466BBF" w:rsidRPr="00B46243" w:rsidRDefault="00466BBF" w:rsidP="00466BBF">
            <w:pPr>
              <w:jc w:val="both"/>
              <w:rPr>
                <w:rStyle w:val="1"/>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Развивать умение детей выбирать большие и маленькие предметы круглой формы. Формировать представления о предметах круглой формы, их различии по величине</w:t>
            </w:r>
          </w:p>
        </w:tc>
        <w:tc>
          <w:tcPr>
            <w:tcW w:w="1482" w:type="dxa"/>
          </w:tcPr>
          <w:p w:rsidR="00466BBF" w:rsidRPr="00C302A1" w:rsidRDefault="00466BBF" w:rsidP="00466BBF">
            <w:pPr>
              <w:tabs>
                <w:tab w:val="left" w:pos="709"/>
              </w:tabs>
              <w:contextualSpacing/>
              <w:jc w:val="center"/>
              <w:rPr>
                <w:rStyle w:val="1"/>
                <w:rFonts w:ascii="Times New Roman" w:hAnsi="Times New Roman"/>
                <w:bCs/>
                <w:color w:val="000000"/>
                <w:sz w:val="26"/>
                <w:szCs w:val="26"/>
              </w:rPr>
            </w:pPr>
            <w:r>
              <w:rPr>
                <w:rStyle w:val="1"/>
                <w:rFonts w:ascii="Times New Roman" w:hAnsi="Times New Roman"/>
                <w:bCs/>
                <w:color w:val="000000"/>
                <w:sz w:val="26"/>
                <w:szCs w:val="26"/>
              </w:rPr>
              <w:t>32</w:t>
            </w:r>
          </w:p>
        </w:tc>
      </w:tr>
      <w:tr w:rsidR="00466BBF" w:rsidRPr="00C302A1" w:rsidTr="00466BBF">
        <w:trPr>
          <w:trHeight w:val="435"/>
          <w:jc w:val="center"/>
        </w:trPr>
        <w:tc>
          <w:tcPr>
            <w:tcW w:w="635" w:type="dxa"/>
          </w:tcPr>
          <w:p w:rsidR="00466BBF" w:rsidRPr="00C302A1" w:rsidRDefault="00466BBF" w:rsidP="00466BBF">
            <w:pPr>
              <w:tabs>
                <w:tab w:val="left" w:pos="709"/>
              </w:tabs>
              <w:contextualSpacing/>
              <w:jc w:val="center"/>
              <w:rPr>
                <w:rStyle w:val="1"/>
                <w:rFonts w:ascii="Times New Roman" w:hAnsi="Times New Roman"/>
                <w:bCs/>
                <w:color w:val="000000"/>
                <w:sz w:val="26"/>
                <w:szCs w:val="26"/>
              </w:rPr>
            </w:pPr>
            <w:r>
              <w:rPr>
                <w:rStyle w:val="1"/>
                <w:rFonts w:ascii="Times New Roman" w:hAnsi="Times New Roman"/>
                <w:bCs/>
                <w:color w:val="000000"/>
                <w:sz w:val="26"/>
                <w:szCs w:val="26"/>
              </w:rPr>
              <w:t>2</w:t>
            </w:r>
          </w:p>
        </w:tc>
        <w:tc>
          <w:tcPr>
            <w:tcW w:w="1984" w:type="dxa"/>
          </w:tcPr>
          <w:p w:rsidR="00466BBF" w:rsidRPr="00B46243" w:rsidRDefault="00466BBF" w:rsidP="00466BBF">
            <w:pPr>
              <w:pStyle w:val="c12"/>
              <w:shd w:val="clear" w:color="auto" w:fill="FFFFFF"/>
              <w:spacing w:before="0" w:beforeAutospacing="0" w:after="0" w:afterAutospacing="0"/>
              <w:jc w:val="center"/>
              <w:rPr>
                <w:color w:val="000000"/>
                <w:sz w:val="26"/>
                <w:szCs w:val="26"/>
              </w:rPr>
            </w:pPr>
            <w:r w:rsidRPr="00B46243">
              <w:rPr>
                <w:rStyle w:val="c0"/>
                <w:color w:val="000000"/>
                <w:sz w:val="26"/>
                <w:szCs w:val="26"/>
              </w:rPr>
              <w:t>«Шарики катятся по дорожке»</w:t>
            </w:r>
          </w:p>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p>
        </w:tc>
        <w:tc>
          <w:tcPr>
            <w:tcW w:w="5388" w:type="dxa"/>
            <w:gridSpan w:val="2"/>
          </w:tcPr>
          <w:p w:rsidR="00466BBF" w:rsidRPr="00B46243" w:rsidRDefault="00466BBF" w:rsidP="00466BBF">
            <w:pPr>
              <w:pStyle w:val="c15"/>
              <w:shd w:val="clear" w:color="auto" w:fill="FFFFFF"/>
              <w:spacing w:before="0" w:beforeAutospacing="0" w:after="0" w:afterAutospacing="0"/>
              <w:jc w:val="both"/>
              <w:rPr>
                <w:rStyle w:val="1"/>
                <w:color w:val="000000"/>
                <w:sz w:val="26"/>
                <w:szCs w:val="26"/>
              </w:rPr>
            </w:pPr>
            <w:r w:rsidRPr="00B46243">
              <w:rPr>
                <w:rStyle w:val="c0"/>
                <w:color w:val="000000"/>
                <w:sz w:val="26"/>
                <w:szCs w:val="26"/>
              </w:rPr>
              <w:t>Развивать и знакомить детей с предметами круглой формы. Побуждать обводить форму по контуру пальцами одной и другой руки, называя ее. Формировать умение детей приемам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w:t>
            </w:r>
          </w:p>
        </w:tc>
        <w:tc>
          <w:tcPr>
            <w:tcW w:w="1482" w:type="dxa"/>
          </w:tcPr>
          <w:p w:rsidR="00466BBF" w:rsidRPr="00C302A1" w:rsidRDefault="00466BBF" w:rsidP="00466BBF">
            <w:pPr>
              <w:tabs>
                <w:tab w:val="left" w:pos="709"/>
              </w:tabs>
              <w:contextualSpacing/>
              <w:jc w:val="center"/>
              <w:rPr>
                <w:rStyle w:val="1"/>
                <w:rFonts w:ascii="Times New Roman" w:hAnsi="Times New Roman"/>
                <w:bCs/>
                <w:color w:val="000000"/>
                <w:sz w:val="26"/>
                <w:szCs w:val="26"/>
              </w:rPr>
            </w:pPr>
            <w:r>
              <w:rPr>
                <w:rStyle w:val="1"/>
                <w:rFonts w:ascii="Times New Roman" w:hAnsi="Times New Roman"/>
                <w:bCs/>
                <w:color w:val="000000"/>
                <w:sz w:val="26"/>
                <w:szCs w:val="26"/>
              </w:rPr>
              <w:t>35</w:t>
            </w:r>
          </w:p>
        </w:tc>
      </w:tr>
      <w:tr w:rsidR="00466BBF" w:rsidRPr="00C302A1" w:rsidTr="00466BBF">
        <w:trPr>
          <w:trHeight w:val="307"/>
          <w:jc w:val="center"/>
        </w:trPr>
        <w:tc>
          <w:tcPr>
            <w:tcW w:w="9489" w:type="dxa"/>
            <w:gridSpan w:val="5"/>
          </w:tcPr>
          <w:p w:rsidR="00466BBF" w:rsidRPr="00C302A1" w:rsidRDefault="00466BBF" w:rsidP="00466BBF">
            <w:pPr>
              <w:jc w:val="center"/>
              <w:rPr>
                <w:rStyle w:val="1"/>
                <w:rFonts w:ascii="Times New Roman" w:hAnsi="Times New Roman"/>
                <w:b/>
                <w:sz w:val="26"/>
                <w:szCs w:val="26"/>
              </w:rPr>
            </w:pPr>
            <w:r w:rsidRPr="00C302A1">
              <w:rPr>
                <w:rFonts w:ascii="Times New Roman" w:hAnsi="Times New Roman" w:cs="Times New Roman"/>
                <w:b/>
                <w:sz w:val="26"/>
                <w:szCs w:val="26"/>
              </w:rPr>
              <w:t>ОКТЯБРЬ</w:t>
            </w:r>
          </w:p>
        </w:tc>
      </w:tr>
      <w:tr w:rsidR="00466BBF" w:rsidRPr="00B46243" w:rsidTr="00466BBF">
        <w:trPr>
          <w:trHeight w:val="525"/>
          <w:jc w:val="center"/>
        </w:trPr>
        <w:tc>
          <w:tcPr>
            <w:tcW w:w="635"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sidRPr="00B46243">
              <w:rPr>
                <w:rStyle w:val="1"/>
                <w:rFonts w:ascii="Times New Roman" w:hAnsi="Times New Roman" w:cs="Times New Roman"/>
                <w:bCs/>
                <w:color w:val="000000"/>
                <w:sz w:val="26"/>
                <w:szCs w:val="26"/>
              </w:rPr>
              <w:t>3</w:t>
            </w:r>
          </w:p>
        </w:tc>
        <w:tc>
          <w:tcPr>
            <w:tcW w:w="1984" w:type="dxa"/>
          </w:tcPr>
          <w:p w:rsidR="00466BBF" w:rsidRDefault="00466BBF" w:rsidP="00466BBF">
            <w:pPr>
              <w:pStyle w:val="c12"/>
              <w:shd w:val="clear" w:color="auto" w:fill="FFFFFF"/>
              <w:spacing w:before="0" w:beforeAutospacing="0" w:after="0" w:afterAutospacing="0"/>
              <w:jc w:val="center"/>
              <w:rPr>
                <w:rStyle w:val="c0"/>
                <w:color w:val="000000"/>
                <w:sz w:val="26"/>
                <w:szCs w:val="26"/>
              </w:rPr>
            </w:pPr>
            <w:r w:rsidRPr="00B46243">
              <w:rPr>
                <w:rStyle w:val="c0"/>
                <w:color w:val="000000"/>
                <w:sz w:val="26"/>
                <w:szCs w:val="26"/>
              </w:rPr>
              <w:t>«Большие</w:t>
            </w:r>
          </w:p>
          <w:p w:rsidR="00466BBF" w:rsidRDefault="00466BBF" w:rsidP="00466BBF">
            <w:pPr>
              <w:pStyle w:val="c12"/>
              <w:shd w:val="clear" w:color="auto" w:fill="FFFFFF"/>
              <w:spacing w:before="0" w:beforeAutospacing="0" w:after="0" w:afterAutospacing="0"/>
              <w:jc w:val="center"/>
              <w:rPr>
                <w:rStyle w:val="c0"/>
                <w:color w:val="000000"/>
                <w:sz w:val="26"/>
                <w:szCs w:val="26"/>
              </w:rPr>
            </w:pPr>
            <w:r w:rsidRPr="00B46243">
              <w:rPr>
                <w:rStyle w:val="c0"/>
                <w:color w:val="000000"/>
                <w:sz w:val="26"/>
                <w:szCs w:val="26"/>
              </w:rPr>
              <w:t xml:space="preserve"> и </w:t>
            </w:r>
          </w:p>
          <w:p w:rsidR="00466BBF" w:rsidRPr="00B46243" w:rsidRDefault="00466BBF" w:rsidP="00466BBF">
            <w:pPr>
              <w:pStyle w:val="c12"/>
              <w:shd w:val="clear" w:color="auto" w:fill="FFFFFF"/>
              <w:spacing w:before="0" w:beforeAutospacing="0" w:after="0" w:afterAutospacing="0"/>
              <w:jc w:val="center"/>
              <w:rPr>
                <w:color w:val="000000"/>
                <w:sz w:val="26"/>
                <w:szCs w:val="26"/>
              </w:rPr>
            </w:pPr>
            <w:r w:rsidRPr="00B46243">
              <w:rPr>
                <w:rStyle w:val="c0"/>
                <w:color w:val="000000"/>
                <w:sz w:val="26"/>
                <w:szCs w:val="26"/>
              </w:rPr>
              <w:t>маленькие яблоки на тарелке»</w:t>
            </w:r>
          </w:p>
          <w:p w:rsidR="00466BBF" w:rsidRPr="00B46243" w:rsidRDefault="00466BBF" w:rsidP="00466BBF">
            <w:pPr>
              <w:rPr>
                <w:rFonts w:ascii="Times New Roman" w:hAnsi="Times New Roman" w:cs="Times New Roman"/>
                <w:sz w:val="26"/>
                <w:szCs w:val="26"/>
              </w:rPr>
            </w:pPr>
          </w:p>
        </w:tc>
        <w:tc>
          <w:tcPr>
            <w:tcW w:w="5388" w:type="dxa"/>
            <w:gridSpan w:val="2"/>
          </w:tcPr>
          <w:p w:rsidR="00466BBF" w:rsidRPr="00B46243" w:rsidRDefault="00466BBF" w:rsidP="00466BBF">
            <w:pPr>
              <w:pStyle w:val="c15"/>
              <w:shd w:val="clear" w:color="auto" w:fill="FFFFFF"/>
              <w:spacing w:before="0" w:beforeAutospacing="0" w:after="0" w:afterAutospacing="0"/>
              <w:jc w:val="both"/>
              <w:rPr>
                <w:color w:val="000000"/>
                <w:sz w:val="26"/>
                <w:szCs w:val="26"/>
              </w:rPr>
            </w:pPr>
            <w:r w:rsidRPr="00B46243">
              <w:rPr>
                <w:rStyle w:val="c0"/>
                <w:color w:val="000000"/>
                <w:sz w:val="26"/>
                <w:szCs w:val="26"/>
              </w:rPr>
              <w:t>Развивать умение детей наклеивать круглые предметы. Закреплять представления о различии предметов по величине.</w:t>
            </w:r>
          </w:p>
          <w:p w:rsidR="00466BBF" w:rsidRPr="00B46243" w:rsidRDefault="00466BBF" w:rsidP="00466BBF">
            <w:pPr>
              <w:pStyle w:val="c15"/>
              <w:shd w:val="clear" w:color="auto" w:fill="FFFFFF"/>
              <w:spacing w:before="0" w:beforeAutospacing="0" w:after="0" w:afterAutospacing="0"/>
              <w:jc w:val="both"/>
              <w:rPr>
                <w:color w:val="000000"/>
                <w:sz w:val="26"/>
                <w:szCs w:val="26"/>
              </w:rPr>
            </w:pPr>
            <w:r w:rsidRPr="00B46243">
              <w:rPr>
                <w:rStyle w:val="c0"/>
                <w:color w:val="000000"/>
                <w:sz w:val="26"/>
                <w:szCs w:val="26"/>
              </w:rPr>
              <w:t>Формировать знания детей о приемах наклеивания (брать на кисть немного клея и наносить его на всю поверхность формы).</w:t>
            </w:r>
          </w:p>
        </w:tc>
        <w:tc>
          <w:tcPr>
            <w:tcW w:w="1482" w:type="dxa"/>
          </w:tcPr>
          <w:p w:rsidR="00466BBF" w:rsidRPr="00B46243" w:rsidRDefault="00466BBF" w:rsidP="00466BBF">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48</w:t>
            </w:r>
          </w:p>
        </w:tc>
      </w:tr>
      <w:tr w:rsidR="00466BBF" w:rsidRPr="00B46243" w:rsidTr="00466BBF">
        <w:trPr>
          <w:trHeight w:val="1050"/>
          <w:jc w:val="center"/>
        </w:trPr>
        <w:tc>
          <w:tcPr>
            <w:tcW w:w="635"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sidRPr="00B46243">
              <w:rPr>
                <w:rStyle w:val="1"/>
                <w:rFonts w:ascii="Times New Roman" w:hAnsi="Times New Roman" w:cs="Times New Roman"/>
                <w:bCs/>
                <w:color w:val="000000"/>
                <w:sz w:val="26"/>
                <w:szCs w:val="26"/>
              </w:rPr>
              <w:t>4</w:t>
            </w:r>
          </w:p>
        </w:tc>
        <w:tc>
          <w:tcPr>
            <w:tcW w:w="1984" w:type="dxa"/>
          </w:tcPr>
          <w:p w:rsidR="00466BBF" w:rsidRPr="00B46243" w:rsidRDefault="00466BBF" w:rsidP="00466BBF">
            <w:pPr>
              <w:jc w:val="center"/>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«Ягоды и яблоки лежат на блюдце»</w:t>
            </w:r>
          </w:p>
        </w:tc>
        <w:tc>
          <w:tcPr>
            <w:tcW w:w="5388" w:type="dxa"/>
            <w:gridSpan w:val="2"/>
          </w:tcPr>
          <w:p w:rsidR="00466BBF" w:rsidRPr="00B46243" w:rsidRDefault="00466BBF" w:rsidP="00466BBF">
            <w:pPr>
              <w:jc w:val="both"/>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Воспитывать самостоятельность в выполнении задания; учить наклеивать готовые формы в определенных частях листа</w:t>
            </w:r>
          </w:p>
        </w:tc>
        <w:tc>
          <w:tcPr>
            <w:tcW w:w="1482" w:type="dxa"/>
          </w:tcPr>
          <w:p w:rsidR="00466BBF" w:rsidRPr="00B46243" w:rsidRDefault="00466BBF" w:rsidP="00466BBF">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51</w:t>
            </w:r>
          </w:p>
        </w:tc>
      </w:tr>
      <w:tr w:rsidR="00466BBF" w:rsidRPr="00B46243" w:rsidTr="00466BBF">
        <w:trPr>
          <w:trHeight w:val="327"/>
          <w:jc w:val="center"/>
        </w:trPr>
        <w:tc>
          <w:tcPr>
            <w:tcW w:w="9489" w:type="dxa"/>
            <w:gridSpan w:val="5"/>
          </w:tcPr>
          <w:p w:rsidR="00466BBF" w:rsidRPr="00B46243" w:rsidRDefault="00466BBF" w:rsidP="00466BBF">
            <w:pPr>
              <w:jc w:val="center"/>
              <w:rPr>
                <w:rFonts w:ascii="Times New Roman" w:hAnsi="Times New Roman" w:cs="Times New Roman"/>
                <w:b/>
                <w:sz w:val="26"/>
                <w:szCs w:val="26"/>
              </w:rPr>
            </w:pPr>
            <w:r w:rsidRPr="00B46243">
              <w:rPr>
                <w:rFonts w:ascii="Times New Roman" w:hAnsi="Times New Roman" w:cs="Times New Roman"/>
                <w:b/>
                <w:sz w:val="26"/>
                <w:szCs w:val="26"/>
              </w:rPr>
              <w:t>НОЯБРЬ</w:t>
            </w:r>
          </w:p>
        </w:tc>
      </w:tr>
      <w:tr w:rsidR="00466BBF" w:rsidRPr="00B46243" w:rsidTr="00466BBF">
        <w:trPr>
          <w:trHeight w:val="375"/>
          <w:jc w:val="center"/>
        </w:trPr>
        <w:tc>
          <w:tcPr>
            <w:tcW w:w="635"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sidRPr="00B46243">
              <w:rPr>
                <w:rStyle w:val="1"/>
                <w:rFonts w:ascii="Times New Roman" w:hAnsi="Times New Roman" w:cs="Times New Roman"/>
                <w:bCs/>
                <w:color w:val="000000"/>
                <w:sz w:val="26"/>
                <w:szCs w:val="26"/>
              </w:rPr>
              <w:t>5</w:t>
            </w:r>
          </w:p>
        </w:tc>
        <w:tc>
          <w:tcPr>
            <w:tcW w:w="1984" w:type="dxa"/>
          </w:tcPr>
          <w:p w:rsidR="00466BBF" w:rsidRPr="00B46243" w:rsidRDefault="00466BBF" w:rsidP="00466BBF">
            <w:pPr>
              <w:jc w:val="center"/>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«Разноцветные огоньки в домиках»</w:t>
            </w:r>
          </w:p>
        </w:tc>
        <w:tc>
          <w:tcPr>
            <w:tcW w:w="5388" w:type="dxa"/>
            <w:gridSpan w:val="2"/>
          </w:tcPr>
          <w:p w:rsidR="00466BBF" w:rsidRPr="00B46243" w:rsidRDefault="00466BBF" w:rsidP="00466BBF">
            <w:pPr>
              <w:jc w:val="both"/>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Учить наклеивать изображение круглой формы, уточнять название формы, чередовать кружки по цвету.</w:t>
            </w:r>
          </w:p>
        </w:tc>
        <w:tc>
          <w:tcPr>
            <w:tcW w:w="1482" w:type="dxa"/>
          </w:tcPr>
          <w:p w:rsidR="00466BBF" w:rsidRPr="00B46243" w:rsidRDefault="00466BBF" w:rsidP="00466BB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54</w:t>
            </w:r>
          </w:p>
        </w:tc>
      </w:tr>
      <w:tr w:rsidR="00466BBF" w:rsidRPr="00B46243" w:rsidTr="00466BBF">
        <w:trPr>
          <w:trHeight w:val="720"/>
          <w:jc w:val="center"/>
        </w:trPr>
        <w:tc>
          <w:tcPr>
            <w:tcW w:w="635"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sidRPr="00B46243">
              <w:rPr>
                <w:rStyle w:val="1"/>
                <w:rFonts w:ascii="Times New Roman" w:hAnsi="Times New Roman" w:cs="Times New Roman"/>
                <w:bCs/>
                <w:color w:val="000000"/>
                <w:sz w:val="26"/>
                <w:szCs w:val="26"/>
              </w:rPr>
              <w:t>6</w:t>
            </w:r>
          </w:p>
        </w:tc>
        <w:tc>
          <w:tcPr>
            <w:tcW w:w="1984" w:type="dxa"/>
          </w:tcPr>
          <w:p w:rsidR="00466BBF" w:rsidRDefault="00466BBF" w:rsidP="00466BBF">
            <w:pPr>
              <w:jc w:val="center"/>
              <w:rPr>
                <w:rFonts w:ascii="Times New Roman" w:hAnsi="Times New Roman" w:cs="Times New Roman"/>
                <w:color w:val="000000"/>
                <w:sz w:val="26"/>
                <w:szCs w:val="26"/>
                <w:shd w:val="clear" w:color="auto" w:fill="FFFFFF"/>
              </w:rPr>
            </w:pPr>
            <w:r w:rsidRPr="00B46243">
              <w:rPr>
                <w:rFonts w:ascii="Times New Roman" w:hAnsi="Times New Roman" w:cs="Times New Roman"/>
                <w:color w:val="000000"/>
                <w:sz w:val="26"/>
                <w:szCs w:val="26"/>
                <w:shd w:val="clear" w:color="auto" w:fill="FFFFFF"/>
              </w:rPr>
              <w:t>« Шарики</w:t>
            </w:r>
          </w:p>
          <w:p w:rsidR="00466BBF" w:rsidRDefault="00466BBF" w:rsidP="00466BBF">
            <w:pPr>
              <w:jc w:val="center"/>
              <w:rPr>
                <w:rFonts w:ascii="Times New Roman" w:hAnsi="Times New Roman" w:cs="Times New Roman"/>
                <w:color w:val="000000"/>
                <w:sz w:val="26"/>
                <w:szCs w:val="26"/>
                <w:shd w:val="clear" w:color="auto" w:fill="FFFFFF"/>
              </w:rPr>
            </w:pPr>
            <w:r w:rsidRPr="00B46243">
              <w:rPr>
                <w:rFonts w:ascii="Times New Roman" w:hAnsi="Times New Roman" w:cs="Times New Roman"/>
                <w:color w:val="000000"/>
                <w:sz w:val="26"/>
                <w:szCs w:val="26"/>
                <w:shd w:val="clear" w:color="auto" w:fill="FFFFFF"/>
              </w:rPr>
              <w:t xml:space="preserve"> и </w:t>
            </w:r>
          </w:p>
          <w:p w:rsidR="00466BBF" w:rsidRPr="00B46243" w:rsidRDefault="00466BBF" w:rsidP="00466BBF">
            <w:pPr>
              <w:jc w:val="center"/>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кубики»</w:t>
            </w:r>
          </w:p>
        </w:tc>
        <w:tc>
          <w:tcPr>
            <w:tcW w:w="5388" w:type="dxa"/>
            <w:gridSpan w:val="2"/>
          </w:tcPr>
          <w:p w:rsidR="00466BBF" w:rsidRPr="00B46243" w:rsidRDefault="00466BBF" w:rsidP="00466BBF">
            <w:pPr>
              <w:pStyle w:val="c15"/>
              <w:shd w:val="clear" w:color="auto" w:fill="FFFFFF"/>
              <w:spacing w:before="0" w:beforeAutospacing="0" w:after="0" w:afterAutospacing="0"/>
              <w:jc w:val="both"/>
              <w:rPr>
                <w:color w:val="000000"/>
                <w:sz w:val="26"/>
                <w:szCs w:val="26"/>
              </w:rPr>
            </w:pPr>
            <w:r w:rsidRPr="00B46243">
              <w:rPr>
                <w:rStyle w:val="c0"/>
                <w:color w:val="000000"/>
                <w:sz w:val="26"/>
                <w:szCs w:val="26"/>
              </w:rPr>
              <w:t>Развивать знания детей и познакомить с новой для них формой- квадратом. Учить сравнивать квадрат и круг, называть их различия.</w:t>
            </w:r>
          </w:p>
          <w:p w:rsidR="00466BBF" w:rsidRPr="00B46243" w:rsidRDefault="00466BBF" w:rsidP="00466BBF">
            <w:pPr>
              <w:pStyle w:val="c15"/>
              <w:shd w:val="clear" w:color="auto" w:fill="FFFFFF"/>
              <w:spacing w:before="0" w:beforeAutospacing="0" w:after="0" w:afterAutospacing="0"/>
              <w:jc w:val="both"/>
              <w:rPr>
                <w:color w:val="000000"/>
                <w:sz w:val="26"/>
                <w:szCs w:val="26"/>
              </w:rPr>
            </w:pPr>
            <w:r w:rsidRPr="00B46243">
              <w:rPr>
                <w:rStyle w:val="c0"/>
                <w:color w:val="000000"/>
                <w:sz w:val="26"/>
                <w:szCs w:val="26"/>
              </w:rPr>
              <w:t>Формировать в умении  наклеивать фигуры, чередуя их.</w:t>
            </w:r>
          </w:p>
          <w:p w:rsidR="00466BBF" w:rsidRPr="00B46243" w:rsidRDefault="00466BBF" w:rsidP="00466BBF">
            <w:pPr>
              <w:jc w:val="both"/>
              <w:rPr>
                <w:rFonts w:ascii="Times New Roman" w:hAnsi="Times New Roman" w:cs="Times New Roman"/>
                <w:sz w:val="26"/>
                <w:szCs w:val="26"/>
              </w:rPr>
            </w:pPr>
          </w:p>
        </w:tc>
        <w:tc>
          <w:tcPr>
            <w:tcW w:w="1482" w:type="dxa"/>
          </w:tcPr>
          <w:p w:rsidR="00466BBF" w:rsidRPr="00B46243" w:rsidRDefault="00466BBF" w:rsidP="00466BBF">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55</w:t>
            </w:r>
          </w:p>
        </w:tc>
      </w:tr>
      <w:tr w:rsidR="00466BBF" w:rsidRPr="00B46243" w:rsidTr="00466BBF">
        <w:trPr>
          <w:jc w:val="center"/>
        </w:trPr>
        <w:tc>
          <w:tcPr>
            <w:tcW w:w="9489" w:type="dxa"/>
            <w:gridSpan w:val="5"/>
          </w:tcPr>
          <w:p w:rsidR="00466BBF" w:rsidRPr="00B46243" w:rsidRDefault="00466BBF" w:rsidP="00466BBF">
            <w:pPr>
              <w:jc w:val="center"/>
              <w:rPr>
                <w:rFonts w:ascii="Times New Roman" w:hAnsi="Times New Roman" w:cs="Times New Roman"/>
                <w:b/>
                <w:sz w:val="26"/>
                <w:szCs w:val="26"/>
              </w:rPr>
            </w:pPr>
            <w:r w:rsidRPr="00B46243">
              <w:rPr>
                <w:rFonts w:ascii="Times New Roman" w:hAnsi="Times New Roman" w:cs="Times New Roman"/>
                <w:b/>
                <w:sz w:val="26"/>
                <w:szCs w:val="26"/>
              </w:rPr>
              <w:t>ДЕКАБРЬ</w:t>
            </w:r>
          </w:p>
        </w:tc>
      </w:tr>
      <w:tr w:rsidR="00466BBF" w:rsidRPr="00B46243" w:rsidTr="00466BBF">
        <w:trPr>
          <w:trHeight w:val="345"/>
          <w:jc w:val="center"/>
        </w:trPr>
        <w:tc>
          <w:tcPr>
            <w:tcW w:w="635"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sidRPr="00B46243">
              <w:rPr>
                <w:rStyle w:val="1"/>
                <w:rFonts w:ascii="Times New Roman" w:hAnsi="Times New Roman" w:cs="Times New Roman"/>
                <w:bCs/>
                <w:color w:val="000000"/>
                <w:sz w:val="26"/>
                <w:szCs w:val="26"/>
              </w:rPr>
              <w:lastRenderedPageBreak/>
              <w:t>7</w:t>
            </w:r>
          </w:p>
        </w:tc>
        <w:tc>
          <w:tcPr>
            <w:tcW w:w="1984" w:type="dxa"/>
          </w:tcPr>
          <w:p w:rsidR="00466BBF" w:rsidRPr="00B46243" w:rsidRDefault="00466BBF" w:rsidP="00466BBF">
            <w:pPr>
              <w:jc w:val="center"/>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«Пирамидки в подарок»</w:t>
            </w:r>
          </w:p>
        </w:tc>
        <w:tc>
          <w:tcPr>
            <w:tcW w:w="5388" w:type="dxa"/>
            <w:gridSpan w:val="2"/>
          </w:tcPr>
          <w:p w:rsidR="00466BBF" w:rsidRPr="00B46243" w:rsidRDefault="00466BBF" w:rsidP="00466BBF">
            <w:pPr>
              <w:jc w:val="both"/>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Учить передавать в аппликации образ игрушки.</w:t>
            </w:r>
          </w:p>
        </w:tc>
        <w:tc>
          <w:tcPr>
            <w:tcW w:w="1482"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62</w:t>
            </w:r>
          </w:p>
        </w:tc>
      </w:tr>
      <w:tr w:rsidR="00466BBF" w:rsidRPr="00B46243" w:rsidTr="00466BBF">
        <w:trPr>
          <w:trHeight w:val="240"/>
          <w:jc w:val="center"/>
        </w:trPr>
        <w:tc>
          <w:tcPr>
            <w:tcW w:w="635"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sidRPr="00B46243">
              <w:rPr>
                <w:rStyle w:val="1"/>
                <w:rFonts w:ascii="Times New Roman" w:hAnsi="Times New Roman" w:cs="Times New Roman"/>
                <w:bCs/>
                <w:color w:val="000000"/>
                <w:sz w:val="26"/>
                <w:szCs w:val="26"/>
              </w:rPr>
              <w:t>8</w:t>
            </w:r>
          </w:p>
        </w:tc>
        <w:tc>
          <w:tcPr>
            <w:tcW w:w="1984" w:type="dxa"/>
          </w:tcPr>
          <w:p w:rsidR="00466BBF" w:rsidRPr="00B46243" w:rsidRDefault="00466BBF" w:rsidP="00466BBF">
            <w:pPr>
              <w:jc w:val="center"/>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 Наклей какую хочешь игрушку»</w:t>
            </w:r>
          </w:p>
        </w:tc>
        <w:tc>
          <w:tcPr>
            <w:tcW w:w="5388" w:type="dxa"/>
            <w:gridSpan w:val="2"/>
          </w:tcPr>
          <w:p w:rsidR="00466BBF" w:rsidRPr="00B46243" w:rsidRDefault="00466BBF" w:rsidP="00466BBF">
            <w:pPr>
              <w:jc w:val="both"/>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Развивать воображение, творчество детей. Закреплять знания о форме и величине.</w:t>
            </w:r>
          </w:p>
        </w:tc>
        <w:tc>
          <w:tcPr>
            <w:tcW w:w="1482"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65</w:t>
            </w:r>
          </w:p>
        </w:tc>
      </w:tr>
      <w:tr w:rsidR="00466BBF" w:rsidRPr="00B46243" w:rsidTr="00466BBF">
        <w:trPr>
          <w:trHeight w:val="30"/>
          <w:jc w:val="center"/>
        </w:trPr>
        <w:tc>
          <w:tcPr>
            <w:tcW w:w="9489" w:type="dxa"/>
            <w:gridSpan w:val="5"/>
          </w:tcPr>
          <w:p w:rsidR="00466BBF" w:rsidRPr="00B46243" w:rsidRDefault="00466BBF" w:rsidP="00466BBF">
            <w:pPr>
              <w:jc w:val="center"/>
              <w:rPr>
                <w:rFonts w:ascii="Times New Roman" w:hAnsi="Times New Roman" w:cs="Times New Roman"/>
                <w:b/>
                <w:sz w:val="26"/>
                <w:szCs w:val="26"/>
              </w:rPr>
            </w:pPr>
            <w:r w:rsidRPr="00B46243">
              <w:rPr>
                <w:rFonts w:ascii="Times New Roman" w:hAnsi="Times New Roman" w:cs="Times New Roman"/>
                <w:b/>
                <w:sz w:val="26"/>
                <w:szCs w:val="26"/>
              </w:rPr>
              <w:t>ЯНВАРЬ</w:t>
            </w:r>
          </w:p>
        </w:tc>
      </w:tr>
      <w:tr w:rsidR="00466BBF" w:rsidRPr="00B46243" w:rsidTr="00466BBF">
        <w:trPr>
          <w:trHeight w:val="545"/>
          <w:jc w:val="center"/>
        </w:trPr>
        <w:tc>
          <w:tcPr>
            <w:tcW w:w="635"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sidRPr="00B46243">
              <w:rPr>
                <w:rStyle w:val="1"/>
                <w:rFonts w:ascii="Times New Roman" w:hAnsi="Times New Roman" w:cs="Times New Roman"/>
                <w:bCs/>
                <w:color w:val="000000"/>
                <w:sz w:val="26"/>
                <w:szCs w:val="26"/>
              </w:rPr>
              <w:t>9</w:t>
            </w:r>
          </w:p>
        </w:tc>
        <w:tc>
          <w:tcPr>
            <w:tcW w:w="1984" w:type="dxa"/>
          </w:tcPr>
          <w:p w:rsidR="00466BBF" w:rsidRPr="00B46243" w:rsidRDefault="00466BBF" w:rsidP="00466BBF">
            <w:pPr>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«Красивая салфетка»</w:t>
            </w:r>
          </w:p>
        </w:tc>
        <w:tc>
          <w:tcPr>
            <w:tcW w:w="5388" w:type="dxa"/>
            <w:gridSpan w:val="2"/>
          </w:tcPr>
          <w:p w:rsidR="00466BBF" w:rsidRPr="00B46243" w:rsidRDefault="00466BBF" w:rsidP="00466BBF">
            <w:pPr>
              <w:jc w:val="both"/>
              <w:rPr>
                <w:rFonts w:ascii="Times New Roman" w:hAnsi="Times New Roman" w:cs="Times New Roman"/>
                <w:color w:val="000000"/>
                <w:sz w:val="26"/>
                <w:szCs w:val="26"/>
                <w:shd w:val="clear" w:color="auto" w:fill="FFFFFF"/>
              </w:rPr>
            </w:pPr>
            <w:r w:rsidRPr="00B46243">
              <w:rPr>
                <w:rFonts w:ascii="Times New Roman" w:hAnsi="Times New Roman" w:cs="Times New Roman"/>
                <w:color w:val="000000"/>
                <w:sz w:val="26"/>
                <w:szCs w:val="26"/>
                <w:shd w:val="clear" w:color="auto" w:fill="FFFFFF"/>
              </w:rPr>
              <w:t>Учить составлять узор на бумаге квадратной формы.</w:t>
            </w:r>
          </w:p>
          <w:p w:rsidR="00466BBF" w:rsidRPr="00B46243" w:rsidRDefault="00466BBF" w:rsidP="00466BBF">
            <w:pPr>
              <w:rPr>
                <w:rFonts w:ascii="Times New Roman" w:hAnsi="Times New Roman" w:cs="Times New Roman"/>
                <w:sz w:val="26"/>
                <w:szCs w:val="26"/>
              </w:rPr>
            </w:pPr>
          </w:p>
        </w:tc>
        <w:tc>
          <w:tcPr>
            <w:tcW w:w="1482" w:type="dxa"/>
          </w:tcPr>
          <w:p w:rsidR="00466BBF" w:rsidRPr="00B46243" w:rsidRDefault="00466BBF" w:rsidP="00466BBF">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68</w:t>
            </w:r>
          </w:p>
        </w:tc>
      </w:tr>
      <w:tr w:rsidR="00466BBF" w:rsidRPr="00B46243" w:rsidTr="00466BBF">
        <w:trPr>
          <w:trHeight w:val="480"/>
          <w:jc w:val="center"/>
        </w:trPr>
        <w:tc>
          <w:tcPr>
            <w:tcW w:w="635"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sidRPr="00B46243">
              <w:rPr>
                <w:rStyle w:val="1"/>
                <w:rFonts w:ascii="Times New Roman" w:hAnsi="Times New Roman" w:cs="Times New Roman"/>
                <w:bCs/>
                <w:color w:val="000000"/>
                <w:sz w:val="26"/>
                <w:szCs w:val="26"/>
              </w:rPr>
              <w:t>10</w:t>
            </w:r>
          </w:p>
        </w:tc>
        <w:tc>
          <w:tcPr>
            <w:tcW w:w="1984" w:type="dxa"/>
          </w:tcPr>
          <w:p w:rsidR="00466BBF" w:rsidRPr="00B46243" w:rsidRDefault="00466BBF" w:rsidP="00466BBF">
            <w:pPr>
              <w:rPr>
                <w:rFonts w:ascii="Times New Roman" w:hAnsi="Times New Roman" w:cs="Times New Roman"/>
                <w:color w:val="000000"/>
                <w:sz w:val="26"/>
                <w:szCs w:val="26"/>
                <w:shd w:val="clear" w:color="auto" w:fill="FFFFFF"/>
              </w:rPr>
            </w:pPr>
            <w:r w:rsidRPr="00B46243">
              <w:rPr>
                <w:rFonts w:ascii="Times New Roman" w:hAnsi="Times New Roman" w:cs="Times New Roman"/>
                <w:color w:val="000000"/>
                <w:sz w:val="26"/>
                <w:szCs w:val="26"/>
                <w:shd w:val="clear" w:color="auto" w:fill="FFFFFF"/>
              </w:rPr>
              <w:t>« Снеговик»</w:t>
            </w:r>
          </w:p>
        </w:tc>
        <w:tc>
          <w:tcPr>
            <w:tcW w:w="5388" w:type="dxa"/>
            <w:gridSpan w:val="2"/>
          </w:tcPr>
          <w:p w:rsidR="00466BBF" w:rsidRPr="00B46243" w:rsidRDefault="00466BBF" w:rsidP="00466BBF">
            <w:pPr>
              <w:pStyle w:val="c15"/>
              <w:shd w:val="clear" w:color="auto" w:fill="FFFFFF"/>
              <w:spacing w:before="0" w:beforeAutospacing="0" w:after="0" w:afterAutospacing="0"/>
              <w:jc w:val="both"/>
              <w:rPr>
                <w:color w:val="000000"/>
                <w:sz w:val="26"/>
                <w:szCs w:val="26"/>
              </w:rPr>
            </w:pPr>
            <w:r w:rsidRPr="00B46243">
              <w:rPr>
                <w:rStyle w:val="c0"/>
                <w:color w:val="000000"/>
                <w:sz w:val="26"/>
                <w:szCs w:val="26"/>
              </w:rPr>
              <w:t>Развивать знания детей о круглой форме, о различии предметов по величине.</w:t>
            </w:r>
          </w:p>
          <w:p w:rsidR="00466BBF" w:rsidRPr="00B46243" w:rsidRDefault="00466BBF" w:rsidP="00466BBF">
            <w:pPr>
              <w:pStyle w:val="c15"/>
              <w:shd w:val="clear" w:color="auto" w:fill="FFFFFF"/>
              <w:spacing w:before="0" w:beforeAutospacing="0" w:after="0" w:afterAutospacing="0"/>
              <w:jc w:val="both"/>
              <w:rPr>
                <w:color w:val="000000"/>
                <w:sz w:val="26"/>
                <w:szCs w:val="26"/>
              </w:rPr>
            </w:pPr>
            <w:r w:rsidRPr="00B46243">
              <w:rPr>
                <w:rStyle w:val="c0"/>
                <w:color w:val="000000"/>
                <w:sz w:val="26"/>
                <w:szCs w:val="26"/>
              </w:rPr>
              <w:t>Формировать в умении составлять изображение из частей, правильно, их располагая по величине.</w:t>
            </w:r>
          </w:p>
        </w:tc>
        <w:tc>
          <w:tcPr>
            <w:tcW w:w="1482" w:type="dxa"/>
          </w:tcPr>
          <w:p w:rsidR="00466BBF" w:rsidRPr="00B46243" w:rsidRDefault="00466BBF" w:rsidP="00466BBF">
            <w:pPr>
              <w:tabs>
                <w:tab w:val="left" w:pos="709"/>
              </w:tabs>
              <w:contextualSpacing/>
              <w:jc w:val="center"/>
              <w:rPr>
                <w:rFonts w:ascii="Times New Roman" w:hAnsi="Times New Roman" w:cs="Times New Roman"/>
                <w:sz w:val="26"/>
                <w:szCs w:val="26"/>
              </w:rPr>
            </w:pPr>
            <w:r>
              <w:rPr>
                <w:rFonts w:ascii="Times New Roman" w:hAnsi="Times New Roman" w:cs="Times New Roman"/>
                <w:sz w:val="26"/>
                <w:szCs w:val="26"/>
              </w:rPr>
              <w:t>70</w:t>
            </w:r>
          </w:p>
        </w:tc>
      </w:tr>
      <w:tr w:rsidR="00466BBF" w:rsidRPr="00B46243" w:rsidTr="00466BBF">
        <w:trPr>
          <w:trHeight w:val="238"/>
          <w:jc w:val="center"/>
        </w:trPr>
        <w:tc>
          <w:tcPr>
            <w:tcW w:w="9489" w:type="dxa"/>
            <w:gridSpan w:val="5"/>
          </w:tcPr>
          <w:p w:rsidR="00466BBF" w:rsidRPr="00B46243" w:rsidRDefault="00466BBF" w:rsidP="00466BBF">
            <w:pPr>
              <w:jc w:val="center"/>
              <w:rPr>
                <w:rFonts w:ascii="Times New Roman" w:hAnsi="Times New Roman" w:cs="Times New Roman"/>
                <w:b/>
                <w:sz w:val="26"/>
                <w:szCs w:val="26"/>
              </w:rPr>
            </w:pPr>
            <w:r w:rsidRPr="00B46243">
              <w:rPr>
                <w:rFonts w:ascii="Times New Roman" w:hAnsi="Times New Roman" w:cs="Times New Roman"/>
                <w:b/>
                <w:sz w:val="26"/>
                <w:szCs w:val="26"/>
              </w:rPr>
              <w:t>ФЕВРАЛЬ</w:t>
            </w:r>
          </w:p>
        </w:tc>
      </w:tr>
      <w:tr w:rsidR="00466BBF" w:rsidRPr="00B46243" w:rsidTr="00466BBF">
        <w:trPr>
          <w:trHeight w:val="315"/>
          <w:jc w:val="center"/>
        </w:trPr>
        <w:tc>
          <w:tcPr>
            <w:tcW w:w="635"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sidRPr="00B46243">
              <w:rPr>
                <w:rStyle w:val="1"/>
                <w:rFonts w:ascii="Times New Roman" w:hAnsi="Times New Roman" w:cs="Times New Roman"/>
                <w:bCs/>
                <w:color w:val="000000"/>
                <w:sz w:val="26"/>
                <w:szCs w:val="26"/>
              </w:rPr>
              <w:t>11</w:t>
            </w:r>
          </w:p>
        </w:tc>
        <w:tc>
          <w:tcPr>
            <w:tcW w:w="1984" w:type="dxa"/>
          </w:tcPr>
          <w:p w:rsidR="00466BBF" w:rsidRPr="00B46243" w:rsidRDefault="00466BBF" w:rsidP="00466BBF">
            <w:pPr>
              <w:jc w:val="center"/>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 Узор на круге»</w:t>
            </w:r>
          </w:p>
        </w:tc>
        <w:tc>
          <w:tcPr>
            <w:tcW w:w="5388" w:type="dxa"/>
            <w:gridSpan w:val="2"/>
          </w:tcPr>
          <w:p w:rsidR="00466BBF" w:rsidRPr="00B46243" w:rsidRDefault="00466BBF" w:rsidP="00466BBF">
            <w:pPr>
              <w:jc w:val="both"/>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Развивать умение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w:t>
            </w:r>
            <w:r>
              <w:rPr>
                <w:rFonts w:ascii="Times New Roman" w:hAnsi="Times New Roman" w:cs="Times New Roman"/>
                <w:color w:val="000000"/>
                <w:sz w:val="26"/>
                <w:szCs w:val="26"/>
                <w:shd w:val="clear" w:color="auto" w:fill="FFFFFF"/>
              </w:rPr>
              <w:t xml:space="preserve"> </w:t>
            </w:r>
            <w:r w:rsidRPr="00B46243">
              <w:rPr>
                <w:rFonts w:ascii="Times New Roman" w:hAnsi="Times New Roman" w:cs="Times New Roman"/>
                <w:color w:val="000000"/>
                <w:sz w:val="26"/>
                <w:szCs w:val="26"/>
                <w:shd w:val="clear" w:color="auto" w:fill="FFFFFF"/>
              </w:rPr>
              <w:t>большие круги, а между ними – маленькие.</w:t>
            </w:r>
          </w:p>
        </w:tc>
        <w:tc>
          <w:tcPr>
            <w:tcW w:w="1482"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73</w:t>
            </w:r>
          </w:p>
        </w:tc>
      </w:tr>
      <w:tr w:rsidR="00466BBF" w:rsidRPr="00B46243" w:rsidTr="00466BBF">
        <w:trPr>
          <w:trHeight w:val="270"/>
          <w:jc w:val="center"/>
        </w:trPr>
        <w:tc>
          <w:tcPr>
            <w:tcW w:w="635"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sidRPr="00B46243">
              <w:rPr>
                <w:rStyle w:val="1"/>
                <w:rFonts w:ascii="Times New Roman" w:hAnsi="Times New Roman" w:cs="Times New Roman"/>
                <w:bCs/>
                <w:color w:val="000000"/>
                <w:sz w:val="26"/>
                <w:szCs w:val="26"/>
              </w:rPr>
              <w:t>12</w:t>
            </w:r>
          </w:p>
        </w:tc>
        <w:tc>
          <w:tcPr>
            <w:tcW w:w="1984" w:type="dxa"/>
          </w:tcPr>
          <w:p w:rsidR="00466BBF" w:rsidRPr="00B46243" w:rsidRDefault="00466BBF" w:rsidP="00466BBF">
            <w:pPr>
              <w:jc w:val="center"/>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 Цветы в подарок маме, бабушке»</w:t>
            </w:r>
          </w:p>
        </w:tc>
        <w:tc>
          <w:tcPr>
            <w:tcW w:w="5388" w:type="dxa"/>
            <w:gridSpan w:val="2"/>
          </w:tcPr>
          <w:p w:rsidR="00466BBF" w:rsidRPr="00B46243" w:rsidRDefault="00466BBF" w:rsidP="00466BBF">
            <w:pPr>
              <w:jc w:val="both"/>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Развивать умение детей составлять изображение из деталей. Воспитывать стремление сделать красивую вещь (подарок).</w:t>
            </w:r>
            <w:r>
              <w:rPr>
                <w:rFonts w:ascii="Times New Roman" w:hAnsi="Times New Roman" w:cs="Times New Roman"/>
                <w:color w:val="000000"/>
                <w:sz w:val="26"/>
                <w:szCs w:val="26"/>
                <w:shd w:val="clear" w:color="auto" w:fill="FFFFFF"/>
              </w:rPr>
              <w:t xml:space="preserve"> </w:t>
            </w:r>
            <w:r w:rsidRPr="00B46243">
              <w:rPr>
                <w:rFonts w:ascii="Times New Roman" w:hAnsi="Times New Roman" w:cs="Times New Roman"/>
                <w:color w:val="000000"/>
                <w:sz w:val="26"/>
                <w:szCs w:val="26"/>
                <w:shd w:val="clear" w:color="auto" w:fill="FFFFFF"/>
              </w:rPr>
              <w:t>Развивать эстетическое восприятие.</w:t>
            </w:r>
          </w:p>
        </w:tc>
        <w:tc>
          <w:tcPr>
            <w:tcW w:w="1482"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76</w:t>
            </w:r>
          </w:p>
        </w:tc>
      </w:tr>
      <w:tr w:rsidR="00466BBF" w:rsidRPr="00B46243" w:rsidTr="00466BBF">
        <w:trPr>
          <w:jc w:val="center"/>
        </w:trPr>
        <w:tc>
          <w:tcPr>
            <w:tcW w:w="9489" w:type="dxa"/>
            <w:gridSpan w:val="5"/>
          </w:tcPr>
          <w:p w:rsidR="00466BBF" w:rsidRPr="00B46243" w:rsidRDefault="00466BBF" w:rsidP="00466BBF">
            <w:pPr>
              <w:jc w:val="center"/>
              <w:rPr>
                <w:rFonts w:ascii="Times New Roman" w:hAnsi="Times New Roman" w:cs="Times New Roman"/>
                <w:b/>
                <w:sz w:val="26"/>
                <w:szCs w:val="26"/>
              </w:rPr>
            </w:pPr>
            <w:r w:rsidRPr="00B46243">
              <w:rPr>
                <w:rFonts w:ascii="Times New Roman" w:hAnsi="Times New Roman" w:cs="Times New Roman"/>
                <w:b/>
                <w:sz w:val="26"/>
                <w:szCs w:val="26"/>
              </w:rPr>
              <w:t>МАРТ</w:t>
            </w:r>
          </w:p>
        </w:tc>
      </w:tr>
      <w:tr w:rsidR="00466BBF" w:rsidRPr="00B46243" w:rsidTr="00466BBF">
        <w:trPr>
          <w:trHeight w:val="315"/>
          <w:jc w:val="center"/>
        </w:trPr>
        <w:tc>
          <w:tcPr>
            <w:tcW w:w="635"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sidRPr="00B46243">
              <w:rPr>
                <w:rStyle w:val="1"/>
                <w:rFonts w:ascii="Times New Roman" w:hAnsi="Times New Roman" w:cs="Times New Roman"/>
                <w:bCs/>
                <w:color w:val="000000"/>
                <w:sz w:val="26"/>
                <w:szCs w:val="26"/>
              </w:rPr>
              <w:t>13</w:t>
            </w:r>
          </w:p>
        </w:tc>
        <w:tc>
          <w:tcPr>
            <w:tcW w:w="1984" w:type="dxa"/>
          </w:tcPr>
          <w:p w:rsidR="00466BBF" w:rsidRPr="00B46243" w:rsidRDefault="00466BBF" w:rsidP="00466BBF">
            <w:pPr>
              <w:jc w:val="center"/>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 Флажки»</w:t>
            </w:r>
          </w:p>
        </w:tc>
        <w:tc>
          <w:tcPr>
            <w:tcW w:w="5388" w:type="dxa"/>
            <w:gridSpan w:val="2"/>
          </w:tcPr>
          <w:p w:rsidR="00466BBF" w:rsidRPr="00B46243" w:rsidRDefault="00466BBF" w:rsidP="00466BBF">
            <w:pPr>
              <w:pStyle w:val="c15"/>
              <w:shd w:val="clear" w:color="auto" w:fill="FFFFFF"/>
              <w:spacing w:before="0" w:beforeAutospacing="0" w:after="0" w:afterAutospacing="0"/>
              <w:jc w:val="both"/>
              <w:rPr>
                <w:color w:val="000000"/>
                <w:sz w:val="26"/>
                <w:szCs w:val="26"/>
              </w:rPr>
            </w:pPr>
            <w:r w:rsidRPr="00B46243">
              <w:rPr>
                <w:rStyle w:val="c0"/>
                <w:color w:val="000000"/>
                <w:sz w:val="26"/>
                <w:szCs w:val="26"/>
              </w:rPr>
              <w:t>Развивать умение детей создавать в аппликации изображение предмета прямоугольной формы, состоящего из двух частей.</w:t>
            </w:r>
          </w:p>
        </w:tc>
        <w:tc>
          <w:tcPr>
            <w:tcW w:w="1482"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77</w:t>
            </w:r>
          </w:p>
        </w:tc>
      </w:tr>
      <w:tr w:rsidR="00466BBF" w:rsidRPr="00B46243" w:rsidTr="00466BBF">
        <w:trPr>
          <w:trHeight w:val="270"/>
          <w:jc w:val="center"/>
        </w:trPr>
        <w:tc>
          <w:tcPr>
            <w:tcW w:w="635"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sidRPr="00B46243">
              <w:rPr>
                <w:rStyle w:val="1"/>
                <w:rFonts w:ascii="Times New Roman" w:hAnsi="Times New Roman" w:cs="Times New Roman"/>
                <w:bCs/>
                <w:color w:val="000000"/>
                <w:sz w:val="26"/>
                <w:szCs w:val="26"/>
              </w:rPr>
              <w:t>14</w:t>
            </w:r>
          </w:p>
        </w:tc>
        <w:tc>
          <w:tcPr>
            <w:tcW w:w="1984" w:type="dxa"/>
          </w:tcPr>
          <w:p w:rsidR="00466BBF" w:rsidRPr="00B46243" w:rsidRDefault="00466BBF" w:rsidP="00466BBF">
            <w:pPr>
              <w:jc w:val="center"/>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«Салфетка»</w:t>
            </w:r>
          </w:p>
        </w:tc>
        <w:tc>
          <w:tcPr>
            <w:tcW w:w="5388" w:type="dxa"/>
            <w:gridSpan w:val="2"/>
          </w:tcPr>
          <w:p w:rsidR="00466BBF" w:rsidRPr="00B46243" w:rsidRDefault="00466BBF" w:rsidP="00466BBF">
            <w:pPr>
              <w:jc w:val="both"/>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Учить составлять узор из кружков и квадратиков на бумажной салфетке.</w:t>
            </w:r>
          </w:p>
        </w:tc>
        <w:tc>
          <w:tcPr>
            <w:tcW w:w="1482"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81</w:t>
            </w:r>
          </w:p>
        </w:tc>
      </w:tr>
      <w:tr w:rsidR="00466BBF" w:rsidRPr="00B46243" w:rsidTr="00466BBF">
        <w:trPr>
          <w:jc w:val="center"/>
        </w:trPr>
        <w:tc>
          <w:tcPr>
            <w:tcW w:w="9489" w:type="dxa"/>
            <w:gridSpan w:val="5"/>
          </w:tcPr>
          <w:p w:rsidR="00466BBF" w:rsidRPr="00B46243" w:rsidRDefault="00466BBF" w:rsidP="00466BBF">
            <w:pPr>
              <w:jc w:val="center"/>
              <w:rPr>
                <w:rFonts w:ascii="Times New Roman" w:hAnsi="Times New Roman" w:cs="Times New Roman"/>
                <w:b/>
                <w:sz w:val="26"/>
                <w:szCs w:val="26"/>
              </w:rPr>
            </w:pPr>
            <w:r w:rsidRPr="00B46243">
              <w:rPr>
                <w:rFonts w:ascii="Times New Roman" w:hAnsi="Times New Roman" w:cs="Times New Roman"/>
                <w:b/>
                <w:sz w:val="26"/>
                <w:szCs w:val="26"/>
              </w:rPr>
              <w:t>АПРЕЛЬ</w:t>
            </w:r>
          </w:p>
        </w:tc>
      </w:tr>
      <w:tr w:rsidR="00466BBF" w:rsidRPr="00B46243" w:rsidTr="00466BBF">
        <w:trPr>
          <w:trHeight w:val="315"/>
          <w:jc w:val="center"/>
        </w:trPr>
        <w:tc>
          <w:tcPr>
            <w:tcW w:w="635"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sidRPr="00B46243">
              <w:rPr>
                <w:rStyle w:val="1"/>
                <w:rFonts w:ascii="Times New Roman" w:hAnsi="Times New Roman" w:cs="Times New Roman"/>
                <w:bCs/>
                <w:color w:val="000000"/>
                <w:sz w:val="26"/>
                <w:szCs w:val="26"/>
              </w:rPr>
              <w:t>15</w:t>
            </w:r>
          </w:p>
        </w:tc>
        <w:tc>
          <w:tcPr>
            <w:tcW w:w="1984" w:type="dxa"/>
          </w:tcPr>
          <w:p w:rsidR="00466BBF" w:rsidRPr="00B46243" w:rsidRDefault="00466BBF" w:rsidP="00466BBF">
            <w:pPr>
              <w:jc w:val="center"/>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«Скворечник»</w:t>
            </w:r>
          </w:p>
        </w:tc>
        <w:tc>
          <w:tcPr>
            <w:tcW w:w="5388" w:type="dxa"/>
            <w:gridSpan w:val="2"/>
          </w:tcPr>
          <w:p w:rsidR="00466BBF" w:rsidRPr="00B46243" w:rsidRDefault="00466BBF" w:rsidP="00466BBF">
            <w:pPr>
              <w:jc w:val="both"/>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Учить изображать предметы, состоящие из нескольких частей.</w:t>
            </w:r>
          </w:p>
        </w:tc>
        <w:tc>
          <w:tcPr>
            <w:tcW w:w="1482"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84</w:t>
            </w:r>
          </w:p>
        </w:tc>
      </w:tr>
      <w:tr w:rsidR="00466BBF" w:rsidRPr="00B46243" w:rsidTr="00466BBF">
        <w:trPr>
          <w:trHeight w:val="625"/>
          <w:jc w:val="center"/>
        </w:trPr>
        <w:tc>
          <w:tcPr>
            <w:tcW w:w="635"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sidRPr="00B46243">
              <w:rPr>
                <w:rStyle w:val="1"/>
                <w:rFonts w:ascii="Times New Roman" w:hAnsi="Times New Roman" w:cs="Times New Roman"/>
                <w:bCs/>
                <w:color w:val="000000"/>
                <w:sz w:val="26"/>
                <w:szCs w:val="26"/>
              </w:rPr>
              <w:t>16</w:t>
            </w:r>
          </w:p>
        </w:tc>
        <w:tc>
          <w:tcPr>
            <w:tcW w:w="1984" w:type="dxa"/>
          </w:tcPr>
          <w:p w:rsidR="00466BBF" w:rsidRPr="00B46243" w:rsidRDefault="00466BBF" w:rsidP="00466BBF">
            <w:pPr>
              <w:pStyle w:val="c12"/>
              <w:shd w:val="clear" w:color="auto" w:fill="FFFFFF"/>
              <w:spacing w:before="0" w:beforeAutospacing="0" w:after="0" w:afterAutospacing="0"/>
              <w:jc w:val="center"/>
              <w:rPr>
                <w:color w:val="000000"/>
                <w:sz w:val="26"/>
                <w:szCs w:val="26"/>
              </w:rPr>
            </w:pPr>
            <w:r w:rsidRPr="00B46243">
              <w:rPr>
                <w:rStyle w:val="c0"/>
                <w:color w:val="000000"/>
                <w:sz w:val="26"/>
                <w:szCs w:val="26"/>
              </w:rPr>
              <w:t>«Цыплята на лугу»</w:t>
            </w:r>
          </w:p>
        </w:tc>
        <w:tc>
          <w:tcPr>
            <w:tcW w:w="5388" w:type="dxa"/>
            <w:gridSpan w:val="2"/>
          </w:tcPr>
          <w:p w:rsidR="00466BBF" w:rsidRPr="00B46243" w:rsidRDefault="00466BBF" w:rsidP="00466BBF">
            <w:pPr>
              <w:jc w:val="both"/>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Учить составлять композицию из нескольких предметов, свободно располагая их на листе.</w:t>
            </w:r>
          </w:p>
        </w:tc>
        <w:tc>
          <w:tcPr>
            <w:tcW w:w="1482"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88</w:t>
            </w:r>
          </w:p>
        </w:tc>
      </w:tr>
      <w:tr w:rsidR="00466BBF" w:rsidRPr="00B46243" w:rsidTr="00466BBF">
        <w:trPr>
          <w:jc w:val="center"/>
        </w:trPr>
        <w:tc>
          <w:tcPr>
            <w:tcW w:w="9489" w:type="dxa"/>
            <w:gridSpan w:val="5"/>
          </w:tcPr>
          <w:p w:rsidR="00466BBF" w:rsidRPr="00B46243" w:rsidRDefault="00466BBF" w:rsidP="00466BBF">
            <w:pPr>
              <w:jc w:val="center"/>
              <w:rPr>
                <w:rFonts w:ascii="Times New Roman" w:hAnsi="Times New Roman" w:cs="Times New Roman"/>
                <w:b/>
                <w:sz w:val="26"/>
                <w:szCs w:val="26"/>
              </w:rPr>
            </w:pPr>
            <w:r w:rsidRPr="00B46243">
              <w:rPr>
                <w:rFonts w:ascii="Times New Roman" w:hAnsi="Times New Roman" w:cs="Times New Roman"/>
                <w:b/>
                <w:sz w:val="26"/>
                <w:szCs w:val="26"/>
              </w:rPr>
              <w:t>МАЙ</w:t>
            </w:r>
          </w:p>
        </w:tc>
      </w:tr>
      <w:tr w:rsidR="00466BBF" w:rsidRPr="00B46243" w:rsidTr="00466BBF">
        <w:trPr>
          <w:trHeight w:val="330"/>
          <w:jc w:val="center"/>
        </w:trPr>
        <w:tc>
          <w:tcPr>
            <w:tcW w:w="635"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sidRPr="00B46243">
              <w:rPr>
                <w:rStyle w:val="1"/>
                <w:rFonts w:ascii="Times New Roman" w:hAnsi="Times New Roman" w:cs="Times New Roman"/>
                <w:bCs/>
                <w:color w:val="000000"/>
                <w:sz w:val="26"/>
                <w:szCs w:val="26"/>
              </w:rPr>
              <w:t>17</w:t>
            </w:r>
          </w:p>
        </w:tc>
        <w:tc>
          <w:tcPr>
            <w:tcW w:w="1984" w:type="dxa"/>
          </w:tcPr>
          <w:p w:rsidR="00466BBF" w:rsidRPr="00B46243" w:rsidRDefault="00466BBF" w:rsidP="00466BBF">
            <w:pPr>
              <w:jc w:val="center"/>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«Скоро праздник придет»</w:t>
            </w:r>
          </w:p>
        </w:tc>
        <w:tc>
          <w:tcPr>
            <w:tcW w:w="5388" w:type="dxa"/>
            <w:gridSpan w:val="2"/>
          </w:tcPr>
          <w:p w:rsidR="00466BBF" w:rsidRPr="00B46243" w:rsidRDefault="00466BBF" w:rsidP="00466BBF">
            <w:pPr>
              <w:jc w:val="both"/>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Учить составлять композицию определенного содержания из готовых фигур.</w:t>
            </w:r>
          </w:p>
        </w:tc>
        <w:tc>
          <w:tcPr>
            <w:tcW w:w="1482"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90</w:t>
            </w:r>
          </w:p>
        </w:tc>
      </w:tr>
      <w:tr w:rsidR="00466BBF" w:rsidRPr="00B46243" w:rsidTr="00466BBF">
        <w:trPr>
          <w:trHeight w:val="255"/>
          <w:jc w:val="center"/>
        </w:trPr>
        <w:tc>
          <w:tcPr>
            <w:tcW w:w="635"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sidRPr="00B46243">
              <w:rPr>
                <w:rStyle w:val="1"/>
                <w:rFonts w:ascii="Times New Roman" w:hAnsi="Times New Roman" w:cs="Times New Roman"/>
                <w:bCs/>
                <w:color w:val="000000"/>
                <w:sz w:val="26"/>
                <w:szCs w:val="26"/>
              </w:rPr>
              <w:t>18</w:t>
            </w:r>
          </w:p>
        </w:tc>
        <w:tc>
          <w:tcPr>
            <w:tcW w:w="1984" w:type="dxa"/>
          </w:tcPr>
          <w:p w:rsidR="00466BBF" w:rsidRPr="00B46243" w:rsidRDefault="00466BBF" w:rsidP="00466BBF">
            <w:pPr>
              <w:jc w:val="center"/>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«Домик»</w:t>
            </w:r>
          </w:p>
        </w:tc>
        <w:tc>
          <w:tcPr>
            <w:tcW w:w="5388" w:type="dxa"/>
            <w:gridSpan w:val="2"/>
          </w:tcPr>
          <w:p w:rsidR="00466BBF" w:rsidRPr="00B46243" w:rsidRDefault="00466BBF" w:rsidP="00466BBF">
            <w:pPr>
              <w:jc w:val="both"/>
              <w:rPr>
                <w:rFonts w:ascii="Times New Roman" w:hAnsi="Times New Roman" w:cs="Times New Roman"/>
                <w:sz w:val="26"/>
                <w:szCs w:val="26"/>
              </w:rPr>
            </w:pPr>
            <w:r w:rsidRPr="00B46243">
              <w:rPr>
                <w:rFonts w:ascii="Times New Roman" w:hAnsi="Times New Roman" w:cs="Times New Roman"/>
                <w:color w:val="000000"/>
                <w:sz w:val="26"/>
                <w:szCs w:val="26"/>
                <w:shd w:val="clear" w:color="auto" w:fill="FFFFFF"/>
              </w:rPr>
              <w:t>Развивать умение детей составлять изображение из нескольких частей, соблюдая определенную последовательность.</w:t>
            </w:r>
          </w:p>
        </w:tc>
        <w:tc>
          <w:tcPr>
            <w:tcW w:w="1482" w:type="dxa"/>
          </w:tcPr>
          <w:p w:rsidR="00466BBF" w:rsidRPr="00B46243" w:rsidRDefault="00466BBF" w:rsidP="00466BBF">
            <w:pPr>
              <w:tabs>
                <w:tab w:val="left" w:pos="709"/>
              </w:tabs>
              <w:contextualSpacing/>
              <w:jc w:val="center"/>
              <w:rPr>
                <w:rStyle w:val="1"/>
                <w:rFonts w:ascii="Times New Roman" w:hAnsi="Times New Roman" w:cs="Times New Roman"/>
                <w:bCs/>
                <w:color w:val="000000"/>
                <w:sz w:val="26"/>
                <w:szCs w:val="26"/>
              </w:rPr>
            </w:pPr>
            <w:r>
              <w:rPr>
                <w:rStyle w:val="1"/>
                <w:rFonts w:ascii="Times New Roman" w:hAnsi="Times New Roman" w:cs="Times New Roman"/>
                <w:bCs/>
                <w:color w:val="000000"/>
                <w:sz w:val="26"/>
                <w:szCs w:val="26"/>
              </w:rPr>
              <w:t>94</w:t>
            </w:r>
          </w:p>
        </w:tc>
      </w:tr>
    </w:tbl>
    <w:p w:rsidR="00B828C5" w:rsidRDefault="00B828C5" w:rsidP="00775286">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sidRPr="00B828C5">
        <w:rPr>
          <w:rFonts w:ascii="Times New Roman" w:hAnsi="Times New Roman" w:cs="Times New Roman"/>
          <w:b/>
          <w:color w:val="231F1F"/>
          <w:sz w:val="26"/>
          <w:szCs w:val="26"/>
        </w:rPr>
        <w:t>Конструктивно-модельная</w:t>
      </w:r>
      <w:r w:rsidRPr="00B828C5">
        <w:rPr>
          <w:rFonts w:ascii="Times New Roman" w:hAnsi="Times New Roman" w:cs="Times New Roman"/>
          <w:b/>
          <w:sz w:val="26"/>
          <w:szCs w:val="26"/>
        </w:rPr>
        <w:t xml:space="preserve"> </w:t>
      </w:r>
      <w:r w:rsidRPr="00B828C5">
        <w:rPr>
          <w:rFonts w:ascii="Times New Roman" w:hAnsi="Times New Roman" w:cs="Times New Roman"/>
          <w:b/>
          <w:color w:val="231F1F"/>
          <w:sz w:val="26"/>
          <w:szCs w:val="26"/>
        </w:rPr>
        <w:t>деятельность</w:t>
      </w:r>
    </w:p>
    <w:p w:rsidR="00466BBF" w:rsidRPr="0082350E" w:rsidRDefault="00466BBF" w:rsidP="00466BB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2350E">
        <w:rPr>
          <w:rFonts w:ascii="Times New Roman" w:hAnsi="Times New Roman" w:cs="Times New Roman"/>
          <w:color w:val="231F1F"/>
          <w:sz w:val="26"/>
          <w:szCs w:val="26"/>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lastRenderedPageBreak/>
        <w:t>цилиндры, трехгранные призмы), сооружать новые постройки, используя</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полученные ранее умения (накладывание, приставление, прикладывание),использовать в постройках детали разного цвета. Вызывать чувство радости при удавшейся постройке.</w:t>
      </w:r>
    </w:p>
    <w:p w:rsidR="00466BBF" w:rsidRPr="0082350E" w:rsidRDefault="00466BBF" w:rsidP="00466BB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2350E">
        <w:rPr>
          <w:rFonts w:ascii="Times New Roman" w:hAnsi="Times New Roman" w:cs="Times New Roman"/>
          <w:color w:val="231F1F"/>
          <w:sz w:val="26"/>
          <w:szCs w:val="26"/>
        </w:rPr>
        <w:t xml:space="preserve"> Учить располагать кирпичики, пластины вертикально (в ряд, по</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кругу, по периметру четырехугольника), ставить их плотно друг к другу,</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на определенном расстоянии (заборчик, ворота). Побуждать детей к</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созданию вариантов конструкций, добавляя другие детали (на столбики</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ворот ставить трехгранные призмы, рядом со столбами — кубики и др.).</w:t>
      </w:r>
    </w:p>
    <w:p w:rsidR="00466BBF" w:rsidRPr="0082350E" w:rsidRDefault="00466BBF" w:rsidP="00466BB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2350E">
        <w:rPr>
          <w:rFonts w:ascii="Times New Roman" w:hAnsi="Times New Roman" w:cs="Times New Roman"/>
          <w:color w:val="231F1F"/>
          <w:sz w:val="26"/>
          <w:szCs w:val="26"/>
        </w:rPr>
        <w:t>Изменять постройки двумя способами: заменяя одни детали другими</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или надстраивая их в высоту, длину (низкая и высокая башенка, короткий и длинный поезд).</w:t>
      </w:r>
    </w:p>
    <w:p w:rsidR="00466BBF" w:rsidRPr="0082350E" w:rsidRDefault="00466BBF" w:rsidP="00466BB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2350E">
        <w:rPr>
          <w:rFonts w:ascii="Times New Roman" w:hAnsi="Times New Roman" w:cs="Times New Roman"/>
          <w:color w:val="231F1F"/>
          <w:sz w:val="26"/>
          <w:szCs w:val="26"/>
        </w:rPr>
        <w:t>Развивать желание сооружать постройки по собственному замыслу.</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Продолжать учить детей обыгрывать постройки, объединять их по сюжету:</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дорожка и дома — улица; стол, стул, диван — мебель для кукол. Приучать детей</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после игры аккуратно складывать детали в коробки.</w:t>
      </w:r>
    </w:p>
    <w:p w:rsidR="00466BBF" w:rsidRPr="004C139B" w:rsidRDefault="00466BBF" w:rsidP="00466BB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sidRPr="004C139B">
        <w:rPr>
          <w:rFonts w:ascii="Times New Roman" w:hAnsi="Times New Roman" w:cs="Times New Roman"/>
          <w:b/>
          <w:color w:val="231F1F"/>
          <w:sz w:val="26"/>
          <w:szCs w:val="26"/>
        </w:rPr>
        <w:t>Музыкальная</w:t>
      </w:r>
      <w:r>
        <w:rPr>
          <w:rFonts w:ascii="Times New Roman" w:hAnsi="Times New Roman" w:cs="Times New Roman"/>
          <w:b/>
          <w:color w:val="231F1F"/>
          <w:sz w:val="26"/>
          <w:szCs w:val="26"/>
        </w:rPr>
        <w:t xml:space="preserve"> </w:t>
      </w:r>
      <w:r w:rsidRPr="004C139B">
        <w:rPr>
          <w:rFonts w:ascii="Times New Roman" w:hAnsi="Times New Roman" w:cs="Times New Roman"/>
          <w:b/>
          <w:color w:val="231F1F"/>
          <w:sz w:val="26"/>
          <w:szCs w:val="26"/>
        </w:rPr>
        <w:t>деятельность</w:t>
      </w:r>
    </w:p>
    <w:p w:rsidR="00466BBF" w:rsidRPr="0082350E" w:rsidRDefault="00466BBF" w:rsidP="00466BB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2350E">
        <w:rPr>
          <w:rFonts w:ascii="Times New Roman" w:hAnsi="Times New Roman" w:cs="Times New Roman"/>
          <w:color w:val="231F1F"/>
          <w:sz w:val="26"/>
          <w:szCs w:val="26"/>
        </w:rPr>
        <w:t>Воспитывать у детей эмоциональную отзывчивость на музыку.</w:t>
      </w:r>
    </w:p>
    <w:p w:rsidR="00466BBF" w:rsidRPr="0082350E" w:rsidRDefault="00466BBF" w:rsidP="00466BB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2350E">
        <w:rPr>
          <w:rFonts w:ascii="Times New Roman" w:hAnsi="Times New Roman" w:cs="Times New Roman"/>
          <w:color w:val="231F1F"/>
          <w:sz w:val="26"/>
          <w:szCs w:val="26"/>
        </w:rPr>
        <w:t>Познакомить с тремя музыкальными жанрами: песней, танцем, маршем. Способствовать развитию музыкальной памяти. Формировать умение</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узнавать знакомые песни, пьесы; чувствовать характер музыки (веселый,</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бодрый, спокойный), эмоционально на нее реагировать.</w:t>
      </w:r>
    </w:p>
    <w:p w:rsidR="00466BBF" w:rsidRDefault="00466BBF" w:rsidP="00466BBF">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82350E">
        <w:rPr>
          <w:rFonts w:ascii="Times New Roman" w:hAnsi="Times New Roman" w:cs="Times New Roman"/>
          <w:i/>
          <w:color w:val="231F1F"/>
          <w:sz w:val="26"/>
          <w:szCs w:val="26"/>
        </w:rPr>
        <w:t>Слушание</w:t>
      </w:r>
      <w:r w:rsidRPr="0082350E">
        <w:rPr>
          <w:rFonts w:ascii="Times New Roman" w:hAnsi="Times New Roman" w:cs="Times New Roman"/>
          <w:color w:val="231F1F"/>
          <w:sz w:val="26"/>
          <w:szCs w:val="26"/>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466BBF" w:rsidRPr="0082350E" w:rsidRDefault="00466BBF" w:rsidP="00466BB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2350E">
        <w:rPr>
          <w:rFonts w:ascii="Times New Roman" w:hAnsi="Times New Roman" w:cs="Times New Roman"/>
          <w:color w:val="231F1F"/>
          <w:sz w:val="26"/>
          <w:szCs w:val="26"/>
        </w:rPr>
        <w:t>Развивать способность различать звуки по высоте в пределах октавы — септимы, замечать изменение в силе звучания мелодии (громко,</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тихо).</w:t>
      </w:r>
    </w:p>
    <w:p w:rsidR="00466BBF" w:rsidRPr="0082350E" w:rsidRDefault="00466BBF" w:rsidP="00466BB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2350E">
        <w:rPr>
          <w:rFonts w:ascii="Times New Roman" w:hAnsi="Times New Roman" w:cs="Times New Roman"/>
          <w:color w:val="231F1F"/>
          <w:sz w:val="26"/>
          <w:szCs w:val="26"/>
        </w:rPr>
        <w:t xml:space="preserve">   Совершенствовать умение различать звучание музыкальных игрушек,</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детских музыкальных инструментов (музыкальный молоточек, шарманка,</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погремушка, барабан, бубен, металлофон и др.).</w:t>
      </w:r>
    </w:p>
    <w:p w:rsidR="00466BBF" w:rsidRPr="0082350E" w:rsidRDefault="00466BBF" w:rsidP="00466BB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2350E">
        <w:rPr>
          <w:rFonts w:ascii="Times New Roman" w:hAnsi="Times New Roman" w:cs="Times New Roman"/>
          <w:i/>
          <w:color w:val="231F1F"/>
          <w:sz w:val="26"/>
          <w:szCs w:val="26"/>
        </w:rPr>
        <w:t>Пение.</w:t>
      </w:r>
      <w:r w:rsidRPr="0082350E">
        <w:rPr>
          <w:rFonts w:ascii="Times New Roman" w:hAnsi="Times New Roman" w:cs="Times New Roman"/>
          <w:color w:val="231F1F"/>
          <w:sz w:val="26"/>
          <w:szCs w:val="26"/>
        </w:rPr>
        <w:t xml:space="preserve"> Способствовать развитию певческих навыков: петь без напряжения</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в диапазоне ре (ми) — ля (си), в одном темпе со всеми, чисто и ясно произносить</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слова, передавать характер песни (весело, протяжно, ласково, напевно).</w:t>
      </w:r>
    </w:p>
    <w:p w:rsidR="00466BBF" w:rsidRPr="0082350E" w:rsidRDefault="00466BBF" w:rsidP="00466BB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2350E">
        <w:rPr>
          <w:rFonts w:ascii="Times New Roman" w:hAnsi="Times New Roman" w:cs="Times New Roman"/>
          <w:i/>
          <w:color w:val="231F1F"/>
          <w:sz w:val="26"/>
          <w:szCs w:val="26"/>
        </w:rPr>
        <w:t>Песенное творчество</w:t>
      </w:r>
      <w:r w:rsidRPr="0082350E">
        <w:rPr>
          <w:rFonts w:ascii="Times New Roman" w:hAnsi="Times New Roman" w:cs="Times New Roman"/>
          <w:color w:val="231F1F"/>
          <w:sz w:val="26"/>
          <w:szCs w:val="26"/>
        </w:rPr>
        <w:t>. Учить допевать мелодии колыбельных песен на</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слог «баю-баю» и веселых мелодий на слог «ля-ля». Формировать навыки</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сочинительства веселых и грустных мелодий по образцу.</w:t>
      </w:r>
    </w:p>
    <w:p w:rsidR="00466BBF" w:rsidRPr="0082350E" w:rsidRDefault="00466BBF" w:rsidP="00466BB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2350E">
        <w:rPr>
          <w:rFonts w:ascii="Times New Roman" w:hAnsi="Times New Roman" w:cs="Times New Roman"/>
          <w:i/>
          <w:color w:val="231F1F"/>
          <w:sz w:val="26"/>
          <w:szCs w:val="26"/>
        </w:rPr>
        <w:t>Музыкально-ритмические движения</w:t>
      </w:r>
      <w:r w:rsidRPr="0082350E">
        <w:rPr>
          <w:rFonts w:ascii="Times New Roman" w:hAnsi="Times New Roman" w:cs="Times New Roman"/>
          <w:color w:val="231F1F"/>
          <w:sz w:val="26"/>
          <w:szCs w:val="26"/>
        </w:rPr>
        <w:t>. Учить двигаться в соответствии</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с двухчастной формой музыки и силой ее звучания (громко, тихо); реагировать на начало звучания музыки и ее окончание.</w:t>
      </w:r>
    </w:p>
    <w:p w:rsidR="00466BBF" w:rsidRPr="0082350E" w:rsidRDefault="00466BBF" w:rsidP="00466BB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2350E">
        <w:rPr>
          <w:rFonts w:ascii="Times New Roman" w:hAnsi="Times New Roman" w:cs="Times New Roman"/>
          <w:color w:val="231F1F"/>
          <w:sz w:val="26"/>
          <w:szCs w:val="26"/>
        </w:rPr>
        <w:t xml:space="preserve">   Совершенствовать навыки основных движений (ходьба и бег). Учить</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маршировать вместе со всеми и индивидуально, бегать легко, в умеренном</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и быстром темпе под музыку.</w:t>
      </w:r>
    </w:p>
    <w:p w:rsidR="00466BBF" w:rsidRPr="0082350E" w:rsidRDefault="00466BBF" w:rsidP="00466BB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2350E">
        <w:rPr>
          <w:rFonts w:ascii="Times New Roman" w:hAnsi="Times New Roman" w:cs="Times New Roman"/>
          <w:color w:val="231F1F"/>
          <w:sz w:val="26"/>
          <w:szCs w:val="26"/>
        </w:rPr>
        <w:t xml:space="preserve">   Улучшать качество исполнения танцевальных движений: притопывать</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попеременно двумя ногами и одной ногой.</w:t>
      </w:r>
    </w:p>
    <w:p w:rsidR="00466BBF" w:rsidRPr="0082350E" w:rsidRDefault="00466BBF" w:rsidP="00466BB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2350E">
        <w:rPr>
          <w:rFonts w:ascii="Times New Roman" w:hAnsi="Times New Roman" w:cs="Times New Roman"/>
          <w:color w:val="231F1F"/>
          <w:sz w:val="26"/>
          <w:szCs w:val="26"/>
        </w:rPr>
        <w:t xml:space="preserve">   Развивать умение кружиться в парах, выполнять прямой галоп, двигаться под музыку ритмично и согласно темпу и характеру музыкального</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произведения с предметами, игрушками и без них.</w:t>
      </w:r>
    </w:p>
    <w:p w:rsidR="00466BBF" w:rsidRPr="0082350E" w:rsidRDefault="00466BBF" w:rsidP="00466BB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2350E">
        <w:rPr>
          <w:rFonts w:ascii="Times New Roman" w:hAnsi="Times New Roman" w:cs="Times New Roman"/>
          <w:color w:val="231F1F"/>
          <w:sz w:val="26"/>
          <w:szCs w:val="26"/>
        </w:rPr>
        <w:t xml:space="preserve">   Способствовать развитию навыков выразительной и эмоциональной</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передачи игровых и сказочных образов: идет медведь, крадется кошка,</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бегают мышата, скачет зайка, ходит петушок, клюют зернышки цыплята,</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 xml:space="preserve">летают птички и </w:t>
      </w:r>
      <w:r w:rsidRPr="0082350E">
        <w:rPr>
          <w:rFonts w:ascii="Times New Roman" w:hAnsi="Times New Roman" w:cs="Times New Roman"/>
          <w:color w:val="231F1F"/>
          <w:sz w:val="26"/>
          <w:szCs w:val="26"/>
        </w:rPr>
        <w:lastRenderedPageBreak/>
        <w:t>т. д.</w:t>
      </w:r>
    </w:p>
    <w:p w:rsidR="00466BBF" w:rsidRPr="0082350E" w:rsidRDefault="00466BBF" w:rsidP="00466BB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2350E">
        <w:rPr>
          <w:rFonts w:ascii="Times New Roman" w:hAnsi="Times New Roman" w:cs="Times New Roman"/>
          <w:i/>
          <w:color w:val="231F1F"/>
          <w:sz w:val="26"/>
          <w:szCs w:val="26"/>
        </w:rPr>
        <w:t>Развитие танцевально-игрового творчества</w:t>
      </w:r>
      <w:r w:rsidRPr="0082350E">
        <w:rPr>
          <w:rFonts w:ascii="Times New Roman" w:hAnsi="Times New Roman" w:cs="Times New Roman"/>
          <w:color w:val="231F1F"/>
          <w:sz w:val="26"/>
          <w:szCs w:val="26"/>
        </w:rPr>
        <w:t>. Стимулировать самостоятельное выполнение танцевальных движений под плясовые мелодии.</w:t>
      </w:r>
    </w:p>
    <w:p w:rsidR="00466BBF" w:rsidRPr="0082350E" w:rsidRDefault="00466BBF" w:rsidP="00466BB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2350E">
        <w:rPr>
          <w:rFonts w:ascii="Times New Roman" w:hAnsi="Times New Roman" w:cs="Times New Roman"/>
          <w:color w:val="231F1F"/>
          <w:sz w:val="26"/>
          <w:szCs w:val="26"/>
        </w:rPr>
        <w:t>Учить более точно выполнять движения, передающие характер изображаемых животных.</w:t>
      </w:r>
    </w:p>
    <w:p w:rsidR="00466BBF" w:rsidRPr="0082350E" w:rsidRDefault="00466BBF" w:rsidP="00466BB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2350E">
        <w:rPr>
          <w:rFonts w:ascii="Times New Roman" w:hAnsi="Times New Roman" w:cs="Times New Roman"/>
          <w:i/>
          <w:color w:val="231F1F"/>
          <w:sz w:val="26"/>
          <w:szCs w:val="26"/>
        </w:rPr>
        <w:t>Игра на детских музыкальных инструментах</w:t>
      </w:r>
      <w:r w:rsidRPr="0082350E">
        <w:rPr>
          <w:rFonts w:ascii="Times New Roman" w:hAnsi="Times New Roman" w:cs="Times New Roman"/>
          <w:color w:val="231F1F"/>
          <w:sz w:val="26"/>
          <w:szCs w:val="26"/>
        </w:rPr>
        <w:t>. Знакомить детей</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с некоторыми детскими музыкальными инструментами: дудочкой, металлофоном, колокольчиком, бубном, погремушкой, барабаном, а также</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их звучанием.</w:t>
      </w:r>
    </w:p>
    <w:p w:rsidR="00466BBF" w:rsidRPr="00E66649" w:rsidRDefault="00466BBF" w:rsidP="00466BBF">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2350E">
        <w:rPr>
          <w:rFonts w:ascii="Times New Roman" w:hAnsi="Times New Roman" w:cs="Times New Roman"/>
          <w:color w:val="231F1F"/>
          <w:sz w:val="26"/>
          <w:szCs w:val="26"/>
        </w:rPr>
        <w:t xml:space="preserve">   Учить дошкольников подыгрывать на детских ударных музыкальных</w:t>
      </w:r>
      <w:r>
        <w:rPr>
          <w:rFonts w:ascii="Times New Roman" w:hAnsi="Times New Roman" w:cs="Times New Roman"/>
          <w:color w:val="231F1F"/>
          <w:sz w:val="26"/>
          <w:szCs w:val="26"/>
        </w:rPr>
        <w:t xml:space="preserve"> </w:t>
      </w:r>
      <w:r w:rsidRPr="0082350E">
        <w:rPr>
          <w:rFonts w:ascii="Times New Roman" w:hAnsi="Times New Roman" w:cs="Times New Roman"/>
          <w:color w:val="231F1F"/>
          <w:sz w:val="26"/>
          <w:szCs w:val="26"/>
        </w:rPr>
        <w:t>инструментах.</w:t>
      </w:r>
    </w:p>
    <w:p w:rsidR="00D62C01" w:rsidRDefault="00D62C01" w:rsidP="00D62C01">
      <w:pPr>
        <w:tabs>
          <w:tab w:val="left" w:pos="9060"/>
        </w:tabs>
        <w:spacing w:after="0" w:line="240" w:lineRule="auto"/>
        <w:rPr>
          <w:rFonts w:ascii="Times New Roman" w:hAnsi="Times New Roman" w:cs="Times New Roman"/>
          <w:b/>
          <w:sz w:val="26"/>
          <w:szCs w:val="26"/>
        </w:rPr>
      </w:pPr>
      <w:r w:rsidRPr="00CD2AEB">
        <w:rPr>
          <w:rFonts w:ascii="Times New Roman" w:hAnsi="Times New Roman" w:cs="Times New Roman"/>
          <w:b/>
          <w:sz w:val="26"/>
          <w:szCs w:val="26"/>
        </w:rPr>
        <w:t xml:space="preserve">Календарно-перспективное планирование по </w:t>
      </w:r>
      <w:r>
        <w:rPr>
          <w:rFonts w:ascii="Times New Roman" w:hAnsi="Times New Roman" w:cs="Times New Roman"/>
          <w:b/>
          <w:sz w:val="26"/>
          <w:szCs w:val="26"/>
        </w:rPr>
        <w:t>музыке: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3002"/>
        <w:gridCol w:w="5825"/>
      </w:tblGrid>
      <w:tr w:rsidR="00466BBF" w:rsidRPr="001E5311" w:rsidTr="00466BBF">
        <w:trPr>
          <w:trHeight w:val="1035"/>
          <w:jc w:val="center"/>
        </w:trPr>
        <w:tc>
          <w:tcPr>
            <w:tcW w:w="2047" w:type="dxa"/>
          </w:tcPr>
          <w:p w:rsidR="00466BBF" w:rsidRPr="001E5311" w:rsidRDefault="00466BBF" w:rsidP="00466BBF">
            <w:pPr>
              <w:jc w:val="center"/>
              <w:rPr>
                <w:rFonts w:ascii="Times New Roman" w:eastAsia="Times New Roman" w:hAnsi="Times New Roman" w:cs="Times New Roman"/>
                <w:b/>
                <w:sz w:val="26"/>
                <w:szCs w:val="26"/>
              </w:rPr>
            </w:pPr>
            <w:r w:rsidRPr="001E5311">
              <w:rPr>
                <w:rFonts w:ascii="Times New Roman" w:eastAsia="Times New Roman" w:hAnsi="Times New Roman" w:cs="Times New Roman"/>
                <w:b/>
                <w:sz w:val="26"/>
                <w:szCs w:val="26"/>
              </w:rPr>
              <w:t>Виды музыкальной деятельности</w:t>
            </w:r>
          </w:p>
        </w:tc>
        <w:tc>
          <w:tcPr>
            <w:tcW w:w="3002" w:type="dxa"/>
          </w:tcPr>
          <w:p w:rsidR="00466BBF" w:rsidRPr="001E5311" w:rsidRDefault="00466BBF" w:rsidP="00466BBF">
            <w:pPr>
              <w:jc w:val="center"/>
              <w:rPr>
                <w:rFonts w:ascii="Times New Roman" w:eastAsia="Times New Roman" w:hAnsi="Times New Roman" w:cs="Times New Roman"/>
                <w:b/>
                <w:sz w:val="26"/>
                <w:szCs w:val="26"/>
              </w:rPr>
            </w:pPr>
            <w:r w:rsidRPr="001E5311">
              <w:rPr>
                <w:rFonts w:ascii="Times New Roman" w:eastAsia="Times New Roman" w:hAnsi="Times New Roman" w:cs="Times New Roman"/>
                <w:b/>
                <w:sz w:val="26"/>
                <w:szCs w:val="26"/>
              </w:rPr>
              <w:t>Репертуар</w:t>
            </w:r>
          </w:p>
        </w:tc>
        <w:tc>
          <w:tcPr>
            <w:tcW w:w="5825" w:type="dxa"/>
          </w:tcPr>
          <w:p w:rsidR="00466BBF" w:rsidRPr="001E5311" w:rsidRDefault="00466BBF" w:rsidP="00466BBF">
            <w:pPr>
              <w:jc w:val="center"/>
              <w:rPr>
                <w:rFonts w:ascii="Times New Roman" w:eastAsia="Times New Roman" w:hAnsi="Times New Roman" w:cs="Times New Roman"/>
                <w:b/>
                <w:sz w:val="26"/>
                <w:szCs w:val="26"/>
              </w:rPr>
            </w:pPr>
            <w:r w:rsidRPr="001E5311">
              <w:rPr>
                <w:rFonts w:ascii="Times New Roman" w:eastAsia="Times New Roman" w:hAnsi="Times New Roman" w:cs="Times New Roman"/>
                <w:b/>
                <w:sz w:val="26"/>
                <w:szCs w:val="26"/>
              </w:rPr>
              <w:t>Программные задачи</w:t>
            </w:r>
          </w:p>
        </w:tc>
      </w:tr>
      <w:tr w:rsidR="00466BBF" w:rsidRPr="001E5311" w:rsidTr="00466BBF">
        <w:trPr>
          <w:trHeight w:val="365"/>
          <w:jc w:val="center"/>
        </w:trPr>
        <w:tc>
          <w:tcPr>
            <w:tcW w:w="10874" w:type="dxa"/>
            <w:gridSpan w:val="3"/>
          </w:tcPr>
          <w:p w:rsidR="00466BBF" w:rsidRPr="001E5311" w:rsidRDefault="00466BBF" w:rsidP="00466BB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СЕНТЯБРЬ</w:t>
            </w:r>
          </w:p>
        </w:tc>
      </w:tr>
      <w:tr w:rsidR="00466BBF" w:rsidRPr="001E5311" w:rsidTr="00466BBF">
        <w:trPr>
          <w:jc w:val="center"/>
        </w:trPr>
        <w:tc>
          <w:tcPr>
            <w:tcW w:w="2047" w:type="dxa"/>
          </w:tcPr>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1.Музыкально-ритмические движения:</w:t>
            </w:r>
          </w:p>
          <w:p w:rsidR="00466BBF" w:rsidRPr="00466BBF" w:rsidRDefault="00466BBF" w:rsidP="00466BBF">
            <w:pPr>
              <w:jc w:val="center"/>
              <w:rPr>
                <w:rFonts w:ascii="Times New Roman" w:eastAsia="Times New Roman" w:hAnsi="Times New Roman" w:cs="Times New Roman"/>
                <w:sz w:val="26"/>
                <w:szCs w:val="26"/>
              </w:rPr>
            </w:pPr>
          </w:p>
          <w:p w:rsidR="00466BBF" w:rsidRPr="001E5311" w:rsidRDefault="00466BBF" w:rsidP="00466BBF">
            <w:pPr>
              <w:jc w:val="center"/>
              <w:rPr>
                <w:rFonts w:ascii="Times New Roman" w:eastAsia="Times New Roman" w:hAnsi="Times New Roman" w:cs="Times New Roman"/>
                <w:b/>
                <w:sz w:val="26"/>
                <w:szCs w:val="26"/>
              </w:rPr>
            </w:pPr>
          </w:p>
          <w:p w:rsidR="00466BBF" w:rsidRPr="001E5311" w:rsidRDefault="00466BBF" w:rsidP="00466BBF">
            <w:pPr>
              <w:jc w:val="center"/>
              <w:rPr>
                <w:rFonts w:ascii="Times New Roman" w:eastAsia="Times New Roman" w:hAnsi="Times New Roman" w:cs="Times New Roman"/>
                <w:b/>
                <w:sz w:val="26"/>
                <w:szCs w:val="26"/>
              </w:rPr>
            </w:pPr>
          </w:p>
          <w:p w:rsidR="00466BBF" w:rsidRPr="001E5311" w:rsidRDefault="00466BBF" w:rsidP="00466BBF">
            <w:pPr>
              <w:jc w:val="center"/>
              <w:rPr>
                <w:rFonts w:ascii="Times New Roman" w:eastAsia="Times New Roman" w:hAnsi="Times New Roman" w:cs="Times New Roman"/>
                <w:b/>
                <w:sz w:val="26"/>
                <w:szCs w:val="26"/>
              </w:rPr>
            </w:pPr>
          </w:p>
          <w:p w:rsidR="00466BBF" w:rsidRPr="001E5311" w:rsidRDefault="00466BBF" w:rsidP="00466BBF">
            <w:pPr>
              <w:jc w:val="center"/>
              <w:rPr>
                <w:rFonts w:ascii="Times New Roman" w:eastAsia="Times New Roman" w:hAnsi="Times New Roman" w:cs="Times New Roman"/>
                <w:b/>
                <w:sz w:val="26"/>
                <w:szCs w:val="26"/>
              </w:rPr>
            </w:pPr>
          </w:p>
          <w:p w:rsidR="00466BBF" w:rsidRPr="001E5311" w:rsidRDefault="00466BBF" w:rsidP="00466BBF">
            <w:pPr>
              <w:jc w:val="center"/>
              <w:rPr>
                <w:rFonts w:ascii="Times New Roman" w:eastAsia="Times New Roman" w:hAnsi="Times New Roman" w:cs="Times New Roman"/>
                <w:b/>
                <w:sz w:val="26"/>
                <w:szCs w:val="26"/>
              </w:rPr>
            </w:pPr>
          </w:p>
          <w:p w:rsidR="00466BBF" w:rsidRPr="001E5311" w:rsidRDefault="00466BBF" w:rsidP="00466BBF">
            <w:pPr>
              <w:jc w:val="center"/>
              <w:rPr>
                <w:rFonts w:ascii="Times New Roman" w:eastAsia="Times New Roman" w:hAnsi="Times New Roman" w:cs="Times New Roman"/>
                <w:b/>
                <w:sz w:val="26"/>
                <w:szCs w:val="26"/>
              </w:rPr>
            </w:pPr>
          </w:p>
          <w:p w:rsidR="00466BBF" w:rsidRPr="001E5311" w:rsidRDefault="00466BBF" w:rsidP="00466BBF">
            <w:pPr>
              <w:jc w:val="center"/>
              <w:rPr>
                <w:rFonts w:ascii="Times New Roman" w:eastAsia="Times New Roman" w:hAnsi="Times New Roman" w:cs="Times New Roman"/>
                <w:b/>
                <w:sz w:val="26"/>
                <w:szCs w:val="26"/>
              </w:rPr>
            </w:pPr>
          </w:p>
          <w:p w:rsidR="00466BBF" w:rsidRPr="001E5311" w:rsidRDefault="00466BBF" w:rsidP="00466BBF">
            <w:pPr>
              <w:jc w:val="center"/>
              <w:rPr>
                <w:rFonts w:ascii="Times New Roman" w:eastAsia="Times New Roman" w:hAnsi="Times New Roman" w:cs="Times New Roman"/>
                <w:b/>
                <w:sz w:val="26"/>
                <w:szCs w:val="26"/>
              </w:rPr>
            </w:pPr>
          </w:p>
          <w:p w:rsidR="00466BBF" w:rsidRPr="001E5311" w:rsidRDefault="00466BBF" w:rsidP="00466BBF">
            <w:pPr>
              <w:rPr>
                <w:rFonts w:ascii="Times New Roman" w:eastAsia="Times New Roman" w:hAnsi="Times New Roman" w:cs="Times New Roman"/>
                <w:b/>
                <w:sz w:val="26"/>
                <w:szCs w:val="26"/>
              </w:rPr>
            </w:pPr>
          </w:p>
          <w:p w:rsidR="00466BBF" w:rsidRPr="00466BBF" w:rsidRDefault="00466BBF" w:rsidP="00466BBF">
            <w:pP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2.Слушание:</w:t>
            </w:r>
          </w:p>
          <w:p w:rsidR="00466BBF" w:rsidRPr="00466BBF" w:rsidRDefault="00466BBF" w:rsidP="00466BBF">
            <w:pPr>
              <w:rPr>
                <w:rFonts w:ascii="Times New Roman" w:eastAsia="Times New Roman" w:hAnsi="Times New Roman" w:cs="Times New Roman"/>
                <w:sz w:val="26"/>
                <w:szCs w:val="26"/>
              </w:rPr>
            </w:pPr>
          </w:p>
          <w:p w:rsidR="00466BBF" w:rsidRPr="00466BBF" w:rsidRDefault="00466BBF" w:rsidP="00466BBF">
            <w:pPr>
              <w:rPr>
                <w:rFonts w:ascii="Times New Roman" w:eastAsia="Times New Roman" w:hAnsi="Times New Roman" w:cs="Times New Roman"/>
                <w:sz w:val="26"/>
                <w:szCs w:val="26"/>
              </w:rPr>
            </w:pPr>
          </w:p>
          <w:p w:rsidR="00466BBF" w:rsidRPr="00466BBF" w:rsidRDefault="00466BBF" w:rsidP="00466BBF">
            <w:pPr>
              <w:rPr>
                <w:rFonts w:ascii="Times New Roman" w:eastAsia="Times New Roman" w:hAnsi="Times New Roman" w:cs="Times New Roman"/>
                <w:sz w:val="26"/>
                <w:szCs w:val="26"/>
              </w:rPr>
            </w:pPr>
          </w:p>
          <w:p w:rsidR="00466BBF" w:rsidRPr="00466BBF" w:rsidRDefault="00466BBF" w:rsidP="00466BBF">
            <w:pPr>
              <w:rPr>
                <w:rFonts w:ascii="Times New Roman" w:eastAsia="Times New Roman" w:hAnsi="Times New Roman" w:cs="Times New Roman"/>
                <w:sz w:val="26"/>
                <w:szCs w:val="26"/>
              </w:rPr>
            </w:pPr>
          </w:p>
          <w:p w:rsidR="00466BBF" w:rsidRPr="00466BBF" w:rsidRDefault="00466BBF" w:rsidP="00466BBF">
            <w:pP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lastRenderedPageBreak/>
              <w:t>3.Пение:</w:t>
            </w:r>
          </w:p>
          <w:p w:rsidR="00466BBF" w:rsidRPr="00466BBF" w:rsidRDefault="00466BBF" w:rsidP="00466BBF">
            <w:pP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а) Упражнение на развитие музыкального слуха и голоса.</w:t>
            </w:r>
          </w:p>
          <w:p w:rsidR="00466BBF" w:rsidRPr="00466BBF" w:rsidRDefault="00466BBF" w:rsidP="00466BBF">
            <w:pPr>
              <w:rPr>
                <w:rFonts w:ascii="Times New Roman" w:eastAsia="Times New Roman" w:hAnsi="Times New Roman" w:cs="Times New Roman"/>
                <w:sz w:val="26"/>
                <w:szCs w:val="26"/>
              </w:rPr>
            </w:pPr>
          </w:p>
          <w:p w:rsidR="00466BBF" w:rsidRPr="00466BBF" w:rsidRDefault="00466BBF" w:rsidP="00466BBF">
            <w:pP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б) Усвоение певческих навыков.</w:t>
            </w:r>
          </w:p>
          <w:p w:rsidR="00466BBF" w:rsidRPr="001E5311" w:rsidRDefault="00466BBF" w:rsidP="00466BBF">
            <w:pPr>
              <w:rPr>
                <w:rFonts w:ascii="Times New Roman" w:eastAsia="Times New Roman" w:hAnsi="Times New Roman" w:cs="Times New Roman"/>
                <w:b/>
                <w:sz w:val="26"/>
                <w:szCs w:val="26"/>
              </w:rPr>
            </w:pPr>
          </w:p>
          <w:p w:rsidR="00466BBF" w:rsidRPr="001E5311" w:rsidRDefault="00466BBF" w:rsidP="00466BBF">
            <w:pPr>
              <w:rPr>
                <w:rFonts w:ascii="Times New Roman" w:eastAsia="Times New Roman" w:hAnsi="Times New Roman" w:cs="Times New Roman"/>
                <w:b/>
                <w:sz w:val="26"/>
                <w:szCs w:val="26"/>
              </w:rPr>
            </w:pPr>
          </w:p>
          <w:p w:rsidR="00466BBF" w:rsidRPr="001E5311" w:rsidRDefault="00466BBF" w:rsidP="00466BBF">
            <w:pPr>
              <w:rPr>
                <w:rFonts w:ascii="Times New Roman" w:eastAsia="Times New Roman" w:hAnsi="Times New Roman" w:cs="Times New Roman"/>
                <w:b/>
                <w:sz w:val="26"/>
                <w:szCs w:val="26"/>
              </w:rPr>
            </w:pPr>
          </w:p>
          <w:p w:rsidR="00466BBF" w:rsidRPr="001E5311" w:rsidRDefault="00466BBF" w:rsidP="00466BBF">
            <w:pPr>
              <w:rPr>
                <w:rFonts w:ascii="Times New Roman" w:eastAsia="Times New Roman" w:hAnsi="Times New Roman" w:cs="Times New Roman"/>
                <w:b/>
                <w:sz w:val="26"/>
                <w:szCs w:val="26"/>
              </w:rPr>
            </w:pPr>
          </w:p>
          <w:p w:rsidR="00466BBF" w:rsidRPr="001E5311" w:rsidRDefault="00466BBF" w:rsidP="00466BBF">
            <w:pPr>
              <w:rPr>
                <w:rFonts w:ascii="Times New Roman" w:eastAsia="Times New Roman" w:hAnsi="Times New Roman" w:cs="Times New Roman"/>
                <w:b/>
                <w:sz w:val="26"/>
                <w:szCs w:val="26"/>
              </w:rPr>
            </w:pPr>
          </w:p>
          <w:p w:rsidR="00466BBF" w:rsidRPr="001E5311" w:rsidRDefault="00466BBF" w:rsidP="00466BBF">
            <w:pPr>
              <w:rPr>
                <w:rFonts w:ascii="Times New Roman" w:eastAsia="Times New Roman" w:hAnsi="Times New Roman" w:cs="Times New Roman"/>
                <w:b/>
                <w:sz w:val="26"/>
                <w:szCs w:val="26"/>
              </w:rPr>
            </w:pPr>
          </w:p>
          <w:p w:rsidR="00466BBF" w:rsidRPr="001E5311" w:rsidRDefault="00466BBF" w:rsidP="00466BBF">
            <w:pPr>
              <w:rPr>
                <w:rFonts w:ascii="Times New Roman" w:eastAsia="Times New Roman" w:hAnsi="Times New Roman" w:cs="Times New Roman"/>
                <w:b/>
                <w:sz w:val="26"/>
                <w:szCs w:val="26"/>
              </w:rPr>
            </w:pPr>
          </w:p>
          <w:p w:rsidR="00466BBF" w:rsidRPr="001E5311" w:rsidRDefault="00466BBF" w:rsidP="00466BBF">
            <w:pPr>
              <w:rPr>
                <w:rFonts w:ascii="Times New Roman" w:eastAsia="Times New Roman" w:hAnsi="Times New Roman" w:cs="Times New Roman"/>
                <w:b/>
                <w:sz w:val="26"/>
                <w:szCs w:val="26"/>
              </w:rPr>
            </w:pPr>
          </w:p>
          <w:p w:rsidR="00466BBF" w:rsidRPr="00466BBF" w:rsidRDefault="00466BBF" w:rsidP="00466BBF">
            <w:pP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4.Танец:</w:t>
            </w:r>
          </w:p>
          <w:p w:rsidR="00466BBF" w:rsidRPr="00466BBF" w:rsidRDefault="00466BBF" w:rsidP="00466BBF">
            <w:pPr>
              <w:rPr>
                <w:rFonts w:ascii="Times New Roman" w:eastAsia="Times New Roman" w:hAnsi="Times New Roman" w:cs="Times New Roman"/>
                <w:sz w:val="26"/>
                <w:szCs w:val="26"/>
              </w:rPr>
            </w:pPr>
          </w:p>
          <w:p w:rsidR="00466BBF" w:rsidRPr="00466BBF" w:rsidRDefault="00466BBF" w:rsidP="00466BBF">
            <w:pPr>
              <w:rPr>
                <w:rFonts w:ascii="Times New Roman" w:eastAsia="Times New Roman" w:hAnsi="Times New Roman" w:cs="Times New Roman"/>
                <w:sz w:val="26"/>
                <w:szCs w:val="26"/>
              </w:rPr>
            </w:pPr>
          </w:p>
          <w:p w:rsidR="00466BBF" w:rsidRPr="00466BBF" w:rsidRDefault="00466BBF" w:rsidP="00466BBF">
            <w:pPr>
              <w:rPr>
                <w:rFonts w:ascii="Times New Roman" w:eastAsia="Times New Roman" w:hAnsi="Times New Roman" w:cs="Times New Roman"/>
                <w:sz w:val="26"/>
                <w:szCs w:val="26"/>
              </w:rPr>
            </w:pPr>
          </w:p>
          <w:p w:rsidR="00466BBF" w:rsidRPr="001E5311" w:rsidRDefault="00466BBF" w:rsidP="00466BBF">
            <w:pP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5.Игра:</w:t>
            </w:r>
          </w:p>
        </w:tc>
        <w:tc>
          <w:tcPr>
            <w:tcW w:w="3002" w:type="dxa"/>
          </w:tcPr>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lastRenderedPageBreak/>
              <w:t>«Ножками затопали», муз. М. Раухвергера (сб. «Музыка и движение» стр. 21.)</w:t>
            </w:r>
          </w:p>
          <w:p w:rsidR="00466BBF" w:rsidRPr="001E5311" w:rsidRDefault="00466BBF" w:rsidP="00466BBF">
            <w:pPr>
              <w:rPr>
                <w:rFonts w:ascii="Times New Roman" w:eastAsia="Times New Roman" w:hAnsi="Times New Roman" w:cs="Times New Roman"/>
                <w:sz w:val="26"/>
                <w:szCs w:val="26"/>
              </w:rPr>
            </w:pP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«Кто хочет побегать?» лит.нар.мел. обр. Л. Вишкарёва (сб. «Музыка и движение» стр.27.)</w:t>
            </w: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«Зайчики» Этюд муз. К. Черни (сб. «Музыка и движение» стр.32.)</w:t>
            </w:r>
          </w:p>
          <w:p w:rsidR="00466BBF" w:rsidRPr="001E5311" w:rsidRDefault="00466BBF" w:rsidP="00466BBF">
            <w:pPr>
              <w:rPr>
                <w:rFonts w:ascii="Times New Roman" w:eastAsia="Times New Roman" w:hAnsi="Times New Roman" w:cs="Times New Roman"/>
                <w:sz w:val="26"/>
                <w:szCs w:val="26"/>
              </w:rPr>
            </w:pP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«На прогулке» муз. В. Волкова ( сб. «Ладушки» стр.26)</w:t>
            </w: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«Осенняя песенка» муз. А. Александрова.</w:t>
            </w:r>
          </w:p>
          <w:p w:rsidR="00466BBF" w:rsidRPr="001E5311" w:rsidRDefault="00466BBF" w:rsidP="00466BBF">
            <w:pPr>
              <w:rPr>
                <w:rFonts w:ascii="Times New Roman" w:eastAsia="Times New Roman" w:hAnsi="Times New Roman" w:cs="Times New Roman"/>
                <w:sz w:val="26"/>
                <w:szCs w:val="26"/>
              </w:rPr>
            </w:pP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«В огороде заинька», муз. В. Карасёвой.</w:t>
            </w:r>
          </w:p>
          <w:p w:rsidR="00466BBF" w:rsidRPr="001E5311" w:rsidRDefault="00466BBF" w:rsidP="00466BBF">
            <w:pPr>
              <w:rPr>
                <w:rFonts w:ascii="Times New Roman" w:eastAsia="Times New Roman" w:hAnsi="Times New Roman" w:cs="Times New Roman"/>
                <w:sz w:val="26"/>
                <w:szCs w:val="26"/>
              </w:rPr>
            </w:pP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lastRenderedPageBreak/>
              <w:t>«Мяу» (терция)</w:t>
            </w:r>
          </w:p>
          <w:p w:rsidR="00466BBF" w:rsidRPr="001E5311" w:rsidRDefault="00466BBF" w:rsidP="00466BBF">
            <w:pPr>
              <w:rPr>
                <w:rFonts w:ascii="Times New Roman" w:eastAsia="Times New Roman" w:hAnsi="Times New Roman" w:cs="Times New Roman"/>
                <w:sz w:val="26"/>
                <w:szCs w:val="26"/>
              </w:rPr>
            </w:pP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«Петушок» р.н.п. (сб. «Учите детей петь»,стр.23)</w:t>
            </w: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«Ладушки» р.н.пр. (сб. «Учите детей петь»</w:t>
            </w:r>
            <w:r>
              <w:rPr>
                <w:rFonts w:ascii="Times New Roman" w:eastAsia="Times New Roman" w:hAnsi="Times New Roman" w:cs="Times New Roman"/>
                <w:sz w:val="26"/>
                <w:szCs w:val="26"/>
              </w:rPr>
              <w:t xml:space="preserve"> </w:t>
            </w:r>
            <w:r w:rsidRPr="001E5311">
              <w:rPr>
                <w:rFonts w:ascii="Times New Roman" w:eastAsia="Times New Roman" w:hAnsi="Times New Roman" w:cs="Times New Roman"/>
                <w:sz w:val="26"/>
                <w:szCs w:val="26"/>
              </w:rPr>
              <w:t>стр.29)</w:t>
            </w: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«Осень, осень» муз.Н. Лукониной (сб. «Праздники в дет.саду 2-4г. стр.30»).</w:t>
            </w: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«Гуляем и пляшем» муз. М.  Раухвергера (сб. «Музыка и движение» стр.66)</w:t>
            </w: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«Пляска с платочками» у.н.м.</w:t>
            </w: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«Пляска с листочками» муз. А. Филиппенко (сб. «Ладушки» Сд.1, № 25.)</w:t>
            </w: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 xml:space="preserve">  «Солнышко и дождик» муз. М. Раухвергера.</w:t>
            </w: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«Петушок» р.н.п.</w:t>
            </w: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«Кот и мыши»</w:t>
            </w:r>
          </w:p>
        </w:tc>
        <w:tc>
          <w:tcPr>
            <w:tcW w:w="5825" w:type="dxa"/>
          </w:tcPr>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lastRenderedPageBreak/>
              <w:t xml:space="preserve">Учить начинать и заканчивать движение точно с началом и концом музыки. Работать над ритмичностью шага. Добиваться свободных, естественных движений рук, высокого подъёма ног. Развивать внимание детей. </w:t>
            </w: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Учить реагировать на лёгкое звучание музыки. Начинать и заканчивать бег с началом и окончанием музыки. Бегать небольшими группами и всей группой в одном направлении, не толкаясь, и не задевая друг друга.</w:t>
            </w: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Учить начинать и заканчивать движение с началом и концом музыки. Упражнять в прыжках на двух ногах, добиваясь по возможности лёгкого подпрыгивания.</w:t>
            </w: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Учить детей слушать музыку и эмоционально на неё откликаться.</w:t>
            </w:r>
          </w:p>
          <w:p w:rsidR="00466BBF" w:rsidRDefault="00466BBF" w:rsidP="00466BBF">
            <w:pPr>
              <w:rPr>
                <w:rFonts w:ascii="Times New Roman" w:eastAsia="Times New Roman" w:hAnsi="Times New Roman" w:cs="Times New Roman"/>
                <w:sz w:val="26"/>
                <w:szCs w:val="26"/>
              </w:rPr>
            </w:pP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Воспринимать спокойное настроение, отвечать на вопросы по тексту песни.</w:t>
            </w:r>
          </w:p>
          <w:p w:rsidR="00466BBF" w:rsidRPr="001E5311" w:rsidRDefault="00466BBF" w:rsidP="00466BBF">
            <w:pPr>
              <w:rPr>
                <w:rFonts w:ascii="Times New Roman" w:eastAsia="Times New Roman" w:hAnsi="Times New Roman" w:cs="Times New Roman"/>
                <w:sz w:val="26"/>
                <w:szCs w:val="26"/>
              </w:rPr>
            </w:pP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 xml:space="preserve">Учить детей эмоционально откликаться на знакомый образ (зайчик). Подводить к устойчивому навыку чистого интонирования 2б. Петь песню не спеша, протяжно, выделять </w:t>
            </w:r>
            <w:r w:rsidRPr="001E5311">
              <w:rPr>
                <w:rFonts w:ascii="Times New Roman" w:eastAsia="Times New Roman" w:hAnsi="Times New Roman" w:cs="Times New Roman"/>
                <w:sz w:val="26"/>
                <w:szCs w:val="26"/>
              </w:rPr>
              <w:lastRenderedPageBreak/>
              <w:t>ударные слоги. Отрабатывать естественное звучание песни.</w:t>
            </w: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Передавать ласковый, напевный характер. Петь протяжно, в медленном темпе. Учить чисто пропевать скачок мелодии на кварту вниз.</w:t>
            </w: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Развивать у детей эмоциональную отзывчивость на песню весёлого характера. Учить петь не спеша, протяжно, ласково. Воспитывать доброжелательное отношение в бабушке.</w:t>
            </w: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Петь в умеренном темпе, подстраиваясь к голосу педагога и музыкального инструмента. Работать над правильным произношением слов.</w:t>
            </w:r>
          </w:p>
          <w:p w:rsidR="00466BBF" w:rsidRPr="001E5311" w:rsidRDefault="00466BBF" w:rsidP="00466BBF">
            <w:pPr>
              <w:rPr>
                <w:rFonts w:ascii="Times New Roman" w:eastAsia="Times New Roman" w:hAnsi="Times New Roman" w:cs="Times New Roman"/>
                <w:sz w:val="26"/>
                <w:szCs w:val="26"/>
              </w:rPr>
            </w:pP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 xml:space="preserve">Изменять движение со сменой характера музыки. Запоминать знакомые плясовые движения. Заканчивать движение с окончанием музыки. Различать двухчастную форму. </w:t>
            </w:r>
          </w:p>
          <w:p w:rsidR="00466BBF" w:rsidRPr="001E5311" w:rsidRDefault="00466BBF" w:rsidP="00466BBF">
            <w:pPr>
              <w:rPr>
                <w:rFonts w:ascii="Times New Roman" w:eastAsia="Times New Roman" w:hAnsi="Times New Roman" w:cs="Times New Roman"/>
                <w:sz w:val="26"/>
                <w:szCs w:val="26"/>
              </w:rPr>
            </w:pP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Реагировать на двухчастную форму, менять движение со сменой музыки.</w:t>
            </w:r>
          </w:p>
          <w:p w:rsidR="00466BBF" w:rsidRPr="001E5311" w:rsidRDefault="00466BBF" w:rsidP="00466BBF">
            <w:pPr>
              <w:rPr>
                <w:rFonts w:ascii="Times New Roman" w:eastAsia="Times New Roman" w:hAnsi="Times New Roman" w:cs="Times New Roman"/>
                <w:sz w:val="26"/>
                <w:szCs w:val="26"/>
              </w:rPr>
            </w:pPr>
          </w:p>
          <w:p w:rsidR="00466BBF" w:rsidRPr="001E5311" w:rsidRDefault="00466BBF" w:rsidP="00466BBF">
            <w:pPr>
              <w:rPr>
                <w:rFonts w:ascii="Times New Roman" w:eastAsia="Times New Roman" w:hAnsi="Times New Roman" w:cs="Times New Roman"/>
                <w:sz w:val="26"/>
                <w:szCs w:val="26"/>
              </w:rPr>
            </w:pPr>
            <w:r w:rsidRPr="001E5311">
              <w:rPr>
                <w:rFonts w:ascii="Times New Roman" w:eastAsia="Times New Roman" w:hAnsi="Times New Roman" w:cs="Times New Roman"/>
                <w:sz w:val="26"/>
                <w:szCs w:val="26"/>
              </w:rPr>
              <w:t>Отмечать две контрастные по характеру пьесы образно-игровыми движениями.</w:t>
            </w:r>
          </w:p>
          <w:p w:rsidR="00466BBF" w:rsidRPr="001E5311" w:rsidRDefault="00466BBF" w:rsidP="00466BBF">
            <w:pPr>
              <w:rPr>
                <w:rFonts w:ascii="Times New Roman" w:eastAsia="Times New Roman" w:hAnsi="Times New Roman" w:cs="Times New Roman"/>
                <w:i/>
                <w:sz w:val="26"/>
                <w:szCs w:val="26"/>
              </w:rPr>
            </w:pPr>
            <w:r w:rsidRPr="001E5311">
              <w:rPr>
                <w:rFonts w:ascii="Times New Roman" w:eastAsia="Times New Roman" w:hAnsi="Times New Roman" w:cs="Times New Roman"/>
                <w:sz w:val="26"/>
                <w:szCs w:val="26"/>
              </w:rPr>
              <w:t>Дать возможность детям раскрепоститься и передать образ петушка.</w:t>
            </w:r>
          </w:p>
        </w:tc>
      </w:tr>
      <w:tr w:rsidR="00466BBF" w:rsidRPr="00FE2DD1" w:rsidTr="00466BBF">
        <w:trPr>
          <w:trHeight w:val="264"/>
          <w:jc w:val="center"/>
        </w:trPr>
        <w:tc>
          <w:tcPr>
            <w:tcW w:w="10874" w:type="dxa"/>
            <w:gridSpan w:val="3"/>
            <w:tcBorders>
              <w:top w:val="single" w:sz="4" w:space="0" w:color="auto"/>
              <w:left w:val="single" w:sz="4" w:space="0" w:color="auto"/>
              <w:bottom w:val="single" w:sz="4" w:space="0" w:color="auto"/>
              <w:right w:val="single" w:sz="4" w:space="0" w:color="auto"/>
            </w:tcBorders>
          </w:tcPr>
          <w:p w:rsidR="00466BBF" w:rsidRPr="00C521E9" w:rsidRDefault="00466BBF" w:rsidP="00466BBF">
            <w:pPr>
              <w:spacing w:after="0" w:line="240" w:lineRule="auto"/>
              <w:jc w:val="center"/>
              <w:rPr>
                <w:rFonts w:ascii="Times New Roman" w:eastAsia="Times New Roman" w:hAnsi="Times New Roman" w:cs="Times New Roman"/>
                <w:b/>
                <w:sz w:val="26"/>
                <w:szCs w:val="26"/>
              </w:rPr>
            </w:pPr>
            <w:r w:rsidRPr="00C521E9">
              <w:rPr>
                <w:rFonts w:ascii="Times New Roman" w:hAnsi="Times New Roman" w:cs="Times New Roman"/>
                <w:b/>
                <w:sz w:val="26"/>
                <w:szCs w:val="26"/>
              </w:rPr>
              <w:lastRenderedPageBreak/>
              <w:t>ОКТЯБРЬ</w:t>
            </w:r>
          </w:p>
        </w:tc>
      </w:tr>
      <w:tr w:rsidR="00466BBF" w:rsidTr="00466BBF">
        <w:trPr>
          <w:jc w:val="center"/>
        </w:trPr>
        <w:tc>
          <w:tcPr>
            <w:tcW w:w="2047" w:type="dxa"/>
            <w:tcBorders>
              <w:top w:val="single" w:sz="4" w:space="0" w:color="auto"/>
              <w:left w:val="single" w:sz="4" w:space="0" w:color="auto"/>
              <w:bottom w:val="single" w:sz="4" w:space="0" w:color="auto"/>
              <w:right w:val="single" w:sz="4" w:space="0" w:color="auto"/>
            </w:tcBorders>
          </w:tcPr>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1.Музыкально-ритмические движения.</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2.Слушание:</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3.Пение:</w:t>
            </w: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а) Упражнение на развитие музыкального слуха и голоса.</w:t>
            </w: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б) Усвоение певческих навыков.</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 xml:space="preserve">4.Танец: </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C521E9" w:rsidRDefault="00466BBF" w:rsidP="00466BBF">
            <w:pPr>
              <w:jc w:val="center"/>
              <w:rPr>
                <w:rFonts w:ascii="Times New Roman" w:eastAsia="Times New Roman" w:hAnsi="Times New Roman" w:cs="Times New Roman"/>
                <w:b/>
                <w:sz w:val="26"/>
                <w:szCs w:val="26"/>
              </w:rPr>
            </w:pPr>
            <w:r w:rsidRPr="00466BBF">
              <w:rPr>
                <w:rFonts w:ascii="Times New Roman" w:eastAsia="Times New Roman" w:hAnsi="Times New Roman" w:cs="Times New Roman"/>
                <w:sz w:val="26"/>
                <w:szCs w:val="26"/>
              </w:rPr>
              <w:t xml:space="preserve">5.Игра: </w:t>
            </w:r>
          </w:p>
        </w:tc>
        <w:tc>
          <w:tcPr>
            <w:tcW w:w="3002" w:type="dxa"/>
            <w:tcBorders>
              <w:top w:val="single" w:sz="4" w:space="0" w:color="auto"/>
              <w:left w:val="single" w:sz="4" w:space="0" w:color="auto"/>
              <w:bottom w:val="single" w:sz="4" w:space="0" w:color="auto"/>
              <w:right w:val="single" w:sz="4" w:space="0" w:color="auto"/>
            </w:tcBorders>
          </w:tcPr>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lastRenderedPageBreak/>
              <w:t xml:space="preserve">«Погуляем» муз.Т. Ломовой.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«Фонарики» р.н.м.</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«Ай-да» муз. Г. Ильиной.</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Упражнение для рук: (сб. «Ладушки» стр.29.)</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lastRenderedPageBreak/>
              <w:t>«Кто хочет побегать?» муз. Л. Вишкарёва.</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«Птички летают» муз. А. Серова. (сб. «Музыка и движение» стр. 43).</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 «Прогулка» муз. В. Волкова. (сб. «Ладушки» стр. 26.)</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«Колыбельная» муз. Т. Назаровой (сб. «Ладушки» стр.27.)</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«Как у наших у </w:t>
            </w:r>
            <w:r>
              <w:rPr>
                <w:rFonts w:ascii="Times New Roman" w:eastAsia="Times New Roman" w:hAnsi="Times New Roman" w:cs="Times New Roman"/>
                <w:sz w:val="26"/>
                <w:szCs w:val="26"/>
              </w:rPr>
              <w:t xml:space="preserve">ворот» р.н.м. обр. Т. Ломовой.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«Би-би-би» (секунда)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«За окошком кто шалит?» муз. Т. Бокач.</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«В огороде заинька» муз. Карасёвой.</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«Осень, осень» муз. Н. Лукониной. (сб.«Праздники в дет.саду для детей 2-4 лет стр. 30»)</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«Урожай едет» (Сб. муз.палитра)</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«Зайка» р.н.м. обр.  А. Александрова. (</w:t>
            </w:r>
            <w:r>
              <w:rPr>
                <w:rFonts w:ascii="Times New Roman" w:eastAsia="Times New Roman" w:hAnsi="Times New Roman" w:cs="Times New Roman"/>
                <w:sz w:val="26"/>
                <w:szCs w:val="26"/>
              </w:rPr>
              <w:t>сб. «Учите детей петь» стр.26).</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Весёлый танец: «Гопак» муз. М. Мусоргского (сб. «Ладушки» стр. 26).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Пляска «Пальчики и ручки» р.н.м. (сб. «Музыка в дет.саду» </w:t>
            </w:r>
            <w:r w:rsidRPr="00C521E9">
              <w:rPr>
                <w:rFonts w:ascii="Times New Roman" w:eastAsia="Times New Roman" w:hAnsi="Times New Roman" w:cs="Times New Roman"/>
                <w:sz w:val="26"/>
                <w:szCs w:val="26"/>
              </w:rPr>
              <w:lastRenderedPageBreak/>
              <w:t>стр. 21).</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«Прятки» р.н.м. (сб. «Музыка и движение» стр. 46).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«Птица и птенчики» муз. Е. Тиличеевой (сб. «Музыка в дет.саду» стр. 14). </w:t>
            </w:r>
          </w:p>
        </w:tc>
        <w:tc>
          <w:tcPr>
            <w:tcW w:w="5825" w:type="dxa"/>
            <w:tcBorders>
              <w:top w:val="single" w:sz="4" w:space="0" w:color="auto"/>
              <w:left w:val="single" w:sz="4" w:space="0" w:color="auto"/>
              <w:bottom w:val="single" w:sz="4" w:space="0" w:color="auto"/>
              <w:right w:val="single" w:sz="4" w:space="0" w:color="auto"/>
            </w:tcBorders>
          </w:tcPr>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lastRenderedPageBreak/>
              <w:t>Различать характер музыки и передавать его в движении. Ходить спокойно, в ритме музыки, слегка покачивая  руками (без взмаха).</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Воспитывать доброжелательное отношение.</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плавно качать руками из стороны в сторону, слушать музыку.</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Учить слушать начало и окончание музыки.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lastRenderedPageBreak/>
              <w:t>Легко бегать, учить детей свободно  ориентироваться в пространстве. Работать над осанкой.</w:t>
            </w:r>
          </w:p>
          <w:p w:rsidR="00466BBF" w:rsidRPr="00C521E9" w:rsidRDefault="00466BBF" w:rsidP="00466BBF">
            <w:pPr>
              <w:rPr>
                <w:rFonts w:ascii="Times New Roman" w:eastAsia="Times New Roman" w:hAnsi="Times New Roman" w:cs="Times New Roman"/>
                <w:sz w:val="26"/>
                <w:szCs w:val="26"/>
              </w:rPr>
            </w:pPr>
          </w:p>
          <w:p w:rsidR="00466BBF" w:rsidRPr="00C521E9" w:rsidRDefault="00466BBF" w:rsidP="00466BBF">
            <w:pPr>
              <w:rPr>
                <w:rFonts w:ascii="Times New Roman" w:eastAsia="Times New Roman" w:hAnsi="Times New Roman" w:cs="Times New Roman"/>
                <w:sz w:val="26"/>
                <w:szCs w:val="26"/>
              </w:rPr>
            </w:pP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слушать музыку и эмоционально на неё откликаться.</w:t>
            </w:r>
          </w:p>
          <w:p w:rsidR="00466BBF" w:rsidRPr="00C521E9" w:rsidRDefault="00466BBF" w:rsidP="00466BBF">
            <w:pPr>
              <w:rPr>
                <w:rFonts w:ascii="Times New Roman" w:eastAsia="Times New Roman" w:hAnsi="Times New Roman" w:cs="Times New Roman"/>
                <w:sz w:val="26"/>
                <w:szCs w:val="26"/>
              </w:rPr>
            </w:pP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Слушать пьесы контрастного характера: спокойную колыбельную и весёлую плясовую. Запомнить и различать их.</w:t>
            </w:r>
          </w:p>
          <w:p w:rsidR="00466BBF" w:rsidRPr="00C521E9" w:rsidRDefault="00466BBF" w:rsidP="00466BBF">
            <w:pPr>
              <w:rPr>
                <w:rFonts w:ascii="Times New Roman" w:eastAsia="Times New Roman" w:hAnsi="Times New Roman" w:cs="Times New Roman"/>
                <w:sz w:val="26"/>
                <w:szCs w:val="26"/>
              </w:rPr>
            </w:pP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чисто интонировать большие секунды.</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Воспитывать эмоциональную отзывчивость на песню.</w:t>
            </w:r>
          </w:p>
          <w:p w:rsidR="00466BBF" w:rsidRPr="00C521E9" w:rsidRDefault="00466BBF" w:rsidP="00466BBF">
            <w:pPr>
              <w:rPr>
                <w:rFonts w:ascii="Times New Roman" w:eastAsia="Times New Roman" w:hAnsi="Times New Roman" w:cs="Times New Roman"/>
                <w:sz w:val="26"/>
                <w:szCs w:val="26"/>
              </w:rPr>
            </w:pP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эмоционально откликаться на знакомый образ (зайчик). Петь песню не спеша, протяжно, выделять ударные слоги. Отрабатывать естественное звучание песни.</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Петь песню в умеренном темпе, внятно произносить слова. Петь естественным голосом, без напряжения.</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петь детей не опережая, и не отставая друг друга; петь всю песню, а не концы фраз.</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Развивать у детей эмоциональную отзывчивость на песню ласкового характера. Учить петь в умеренном темпе. Учить чисто пропевать 2б вверх и вниз, а также точно интонировать скачок на кварту вниз.</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Различать динамические изменения в музыке. Изменять движения со сменой частей музыки. Заканчивать движение с окончанием музыки.</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Реагировать на динамические изменения в </w:t>
            </w:r>
            <w:r w:rsidRPr="00C521E9">
              <w:rPr>
                <w:rFonts w:ascii="Times New Roman" w:eastAsia="Times New Roman" w:hAnsi="Times New Roman" w:cs="Times New Roman"/>
                <w:sz w:val="26"/>
                <w:szCs w:val="26"/>
              </w:rPr>
              <w:lastRenderedPageBreak/>
              <w:t>музыке, на смену её частей. Закреплять понятия «слабо-сильно», «тихо-громко». Упражнять в несложных плясовых движениях.</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Передавать под музыку игровые действия, самостоятельно использовать знакомые плясовые движения, прятаться с окончанием пьесы за платочки.</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Различать высокое и низкое звучание, отмечая его игровыми действиями. </w:t>
            </w:r>
          </w:p>
        </w:tc>
      </w:tr>
      <w:tr w:rsidR="00466BBF" w:rsidRPr="00FE2DD1" w:rsidTr="00466BBF">
        <w:trPr>
          <w:jc w:val="center"/>
        </w:trPr>
        <w:tc>
          <w:tcPr>
            <w:tcW w:w="10874" w:type="dxa"/>
            <w:gridSpan w:val="3"/>
            <w:tcBorders>
              <w:top w:val="single" w:sz="4" w:space="0" w:color="auto"/>
              <w:left w:val="single" w:sz="4" w:space="0" w:color="auto"/>
              <w:bottom w:val="single" w:sz="4" w:space="0" w:color="auto"/>
              <w:right w:val="single" w:sz="4" w:space="0" w:color="auto"/>
            </w:tcBorders>
          </w:tcPr>
          <w:p w:rsidR="00466BBF" w:rsidRPr="00C521E9" w:rsidRDefault="00466BBF" w:rsidP="00466BBF">
            <w:pPr>
              <w:spacing w:after="0" w:line="240" w:lineRule="auto"/>
              <w:jc w:val="center"/>
              <w:rPr>
                <w:rFonts w:ascii="Times New Roman" w:eastAsia="Times New Roman" w:hAnsi="Times New Roman" w:cs="Times New Roman"/>
                <w:b/>
                <w:sz w:val="26"/>
                <w:szCs w:val="26"/>
              </w:rPr>
            </w:pPr>
            <w:r w:rsidRPr="00C521E9">
              <w:rPr>
                <w:rFonts w:ascii="Times New Roman" w:hAnsi="Times New Roman" w:cs="Times New Roman"/>
                <w:b/>
                <w:sz w:val="26"/>
                <w:szCs w:val="26"/>
              </w:rPr>
              <w:lastRenderedPageBreak/>
              <w:t>НОЯБРЬ</w:t>
            </w:r>
          </w:p>
        </w:tc>
      </w:tr>
      <w:tr w:rsidR="00466BBF" w:rsidRPr="00FE2DD1" w:rsidTr="00466BBF">
        <w:trPr>
          <w:jc w:val="center"/>
        </w:trPr>
        <w:tc>
          <w:tcPr>
            <w:tcW w:w="2047" w:type="dxa"/>
            <w:tcBorders>
              <w:top w:val="single" w:sz="4" w:space="0" w:color="auto"/>
              <w:left w:val="single" w:sz="4" w:space="0" w:color="auto"/>
              <w:bottom w:val="single" w:sz="4" w:space="0" w:color="auto"/>
              <w:right w:val="single" w:sz="4" w:space="0" w:color="auto"/>
            </w:tcBorders>
          </w:tcPr>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1.Музыкально-ритмические движения:</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2. Слушание:</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3.Пение:</w:t>
            </w: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а)Упражнение на развитие музыкального слуха и голоса.</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б) Усвоение певческих навыков.</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4.Танец:</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5.Игра:</w:t>
            </w:r>
          </w:p>
        </w:tc>
        <w:tc>
          <w:tcPr>
            <w:tcW w:w="3002" w:type="dxa"/>
            <w:tcBorders>
              <w:top w:val="single" w:sz="4" w:space="0" w:color="auto"/>
              <w:left w:val="single" w:sz="4" w:space="0" w:color="auto"/>
              <w:bottom w:val="single" w:sz="4" w:space="0" w:color="auto"/>
              <w:right w:val="single" w:sz="4" w:space="0" w:color="auto"/>
            </w:tcBorders>
          </w:tcPr>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lastRenderedPageBreak/>
              <w:t>«Марш» муз. Э. Парлова (сб. «Музыка и движение стр.22»).</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«Кружение на шаге» р.н.м.</w:t>
            </w:r>
          </w:p>
          <w:p w:rsidR="00466BBF" w:rsidRPr="00C521E9" w:rsidRDefault="00466BBF" w:rsidP="00466BBF">
            <w:pPr>
              <w:rPr>
                <w:rFonts w:ascii="Times New Roman" w:eastAsia="Times New Roman" w:hAnsi="Times New Roman" w:cs="Times New Roman"/>
                <w:sz w:val="26"/>
                <w:szCs w:val="26"/>
              </w:rPr>
            </w:pPr>
            <w:r>
              <w:rPr>
                <w:rFonts w:ascii="Times New Roman" w:eastAsia="Times New Roman" w:hAnsi="Times New Roman" w:cs="Times New Roman"/>
                <w:sz w:val="26"/>
                <w:szCs w:val="26"/>
              </w:rPr>
              <w:t>Сд.1 №37.</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«Гулять-отдыхать» муз. М. Красева. (сб. «Музыка в дет.саду» стр. 17.)</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«Моя лошадка» муз. М. Симанского (сб. «Ладушки» стр.35).</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«На прогулке» муз. В. Волкова (сб. </w:t>
            </w:r>
            <w:r>
              <w:rPr>
                <w:rFonts w:ascii="Times New Roman" w:eastAsia="Times New Roman" w:hAnsi="Times New Roman" w:cs="Times New Roman"/>
                <w:sz w:val="26"/>
                <w:szCs w:val="26"/>
              </w:rPr>
              <w:t>«Ладушки» стр. 26.)</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«Мяу»</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 «Зайка» р.н.м. обр. А. Александрова (сб. «Учите детей петь» стр. 26).</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«Сорока-сорока» р.н.пр. (сб. «Учите детей петь» стр. 28).</w:t>
            </w:r>
          </w:p>
          <w:p w:rsidR="00466BBF" w:rsidRPr="00C521E9" w:rsidRDefault="00466BBF" w:rsidP="00466BBF">
            <w:pPr>
              <w:rPr>
                <w:rFonts w:ascii="Times New Roman" w:eastAsia="Times New Roman" w:hAnsi="Times New Roman" w:cs="Times New Roman"/>
                <w:sz w:val="26"/>
                <w:szCs w:val="26"/>
              </w:rPr>
            </w:pP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lastRenderedPageBreak/>
              <w:t>«Кошка» муз. А. Александрова (с</w:t>
            </w:r>
            <w:r>
              <w:rPr>
                <w:rFonts w:ascii="Times New Roman" w:eastAsia="Times New Roman" w:hAnsi="Times New Roman" w:cs="Times New Roman"/>
                <w:sz w:val="26"/>
                <w:szCs w:val="26"/>
              </w:rPr>
              <w:t>б. «Учите детей петь» стр. 55).</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«Петушок» р.н.пр. обр. М.Красева (сб. «Учите детей петь» стр. 31).</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«Зима» муз. В. Карасёвой (сб. «Учите детей петь» стр. 37).</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«Пляска с погремушками» муз. В. Антоновой. (сб. «Ладушки» стр. 32).</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«Пальчики-ручки» р.н.м. обр. М. Раухвергера (сб. «Музыка и движение» стр. 21).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«Прятки» р.н.м. обр. Р. Рустамова (сб. «Музыка и движение» стр. 46).</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«Игра с погремушками»  муз. Т.Вилькорейской.</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Сд.1 № 42.</w:t>
            </w:r>
          </w:p>
        </w:tc>
        <w:tc>
          <w:tcPr>
            <w:tcW w:w="5825" w:type="dxa"/>
            <w:tcBorders>
              <w:top w:val="single" w:sz="4" w:space="0" w:color="auto"/>
              <w:left w:val="single" w:sz="4" w:space="0" w:color="auto"/>
              <w:bottom w:val="single" w:sz="4" w:space="0" w:color="auto"/>
              <w:right w:val="single" w:sz="4" w:space="0" w:color="auto"/>
            </w:tcBorders>
          </w:tcPr>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lastRenderedPageBreak/>
              <w:t>Приучать детей двигаться в соответствии с характером музыки. Начинать и заканчивать движение с началом и окончанием её звучания. Развивать ритмичность, координацию движений рук и ног. Работать над осанкой. Кружиться, поворачиваясь в одну сторону, не торопясь, спокойно.</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Реагировать в движении на характер музыки, отмечая смену частей. Учить детей различать двухчастную форму музыки.</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Слушать инструментальную пьесу изобразительного характера, рассказать, что изображает музыка.</w:t>
            </w:r>
          </w:p>
          <w:p w:rsidR="00466BBF" w:rsidRPr="00C521E9" w:rsidRDefault="00466BBF" w:rsidP="00466BBF">
            <w:pPr>
              <w:rPr>
                <w:rFonts w:ascii="Times New Roman" w:eastAsia="Times New Roman" w:hAnsi="Times New Roman" w:cs="Times New Roman"/>
                <w:sz w:val="26"/>
                <w:szCs w:val="26"/>
              </w:rPr>
            </w:pP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слушать музыку и эмоционально на неё откликаться.</w:t>
            </w:r>
          </w:p>
          <w:p w:rsidR="00466BBF" w:rsidRPr="00C521E9" w:rsidRDefault="00466BBF" w:rsidP="00466BBF">
            <w:pPr>
              <w:rPr>
                <w:rFonts w:ascii="Times New Roman" w:eastAsia="Times New Roman" w:hAnsi="Times New Roman" w:cs="Times New Roman"/>
                <w:sz w:val="26"/>
                <w:szCs w:val="26"/>
              </w:rPr>
            </w:pP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Упражнять в умении чисто пропевать терцию.</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Развивать у детей эмоциональную отзывчивость на песню ласкового характера. Учить петь в умеренном темпе, вовремя начинать и заканчивать петь песню.</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Учить детей передавать весёлый, ласковый характер песни. Чётко произносить слова, протяжно пропевая ударные гласные в словах. </w:t>
            </w:r>
            <w:r w:rsidRPr="00C521E9">
              <w:rPr>
                <w:rFonts w:ascii="Times New Roman" w:eastAsia="Times New Roman" w:hAnsi="Times New Roman" w:cs="Times New Roman"/>
                <w:sz w:val="26"/>
                <w:szCs w:val="26"/>
              </w:rPr>
              <w:lastRenderedPageBreak/>
              <w:t>Учить петь слаженно, без крика.</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Петь плавно, ласково, в медленном темпе, точно интонируя с помощью воспитателя. Удерживать интонацию на одном звуке. Чисто интонировать повторяющиеся большие секунды вверх и вниз.</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Передавать ласковый, напевный характер песни. Петь протяжно, в медленном темпе. Работа над артикуляцией.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Учить детей петь не спеша, передавая певучий, лирический характер песни и в тоже время игровое, весёлое настроение песни. Добиваться слаженного пения.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Различать и передавать в движении радостный характер музыки. Выполнять движения по показу педагога.</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Различать двухчастную форму музыки. Передавать поочередной сменой плясовых движений контрастное изменение д</w:t>
            </w:r>
            <w:r>
              <w:rPr>
                <w:rFonts w:ascii="Times New Roman" w:eastAsia="Times New Roman" w:hAnsi="Times New Roman" w:cs="Times New Roman"/>
                <w:sz w:val="26"/>
                <w:szCs w:val="26"/>
              </w:rPr>
              <w:t>инамики частей музыки.</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Приучать быстро реагировать на начало м окончание звучания музыки. Упражнять в несложных плясовых движениях, знакомых детям.</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Передавать в движении лёгкий, радостный характер музыки. Приучать реагировать на её логическое заключение. </w:t>
            </w:r>
          </w:p>
        </w:tc>
      </w:tr>
      <w:tr w:rsidR="00466BBF" w:rsidRPr="00B03ED8" w:rsidTr="00466BBF">
        <w:trPr>
          <w:jc w:val="center"/>
        </w:trPr>
        <w:tc>
          <w:tcPr>
            <w:tcW w:w="10874" w:type="dxa"/>
            <w:gridSpan w:val="3"/>
            <w:tcBorders>
              <w:top w:val="single" w:sz="4" w:space="0" w:color="auto"/>
              <w:left w:val="single" w:sz="4" w:space="0" w:color="auto"/>
              <w:bottom w:val="single" w:sz="4" w:space="0" w:color="auto"/>
              <w:right w:val="single" w:sz="4" w:space="0" w:color="auto"/>
            </w:tcBorders>
          </w:tcPr>
          <w:p w:rsidR="00466BBF" w:rsidRPr="00466BBF" w:rsidRDefault="00466BBF" w:rsidP="00466BBF">
            <w:pPr>
              <w:spacing w:after="0" w:line="240" w:lineRule="auto"/>
              <w:jc w:val="center"/>
              <w:rPr>
                <w:rFonts w:ascii="Times New Roman" w:eastAsia="Times New Roman" w:hAnsi="Times New Roman" w:cs="Times New Roman"/>
                <w:sz w:val="26"/>
                <w:szCs w:val="26"/>
              </w:rPr>
            </w:pPr>
            <w:r w:rsidRPr="00466BBF">
              <w:rPr>
                <w:rFonts w:ascii="Times New Roman" w:hAnsi="Times New Roman" w:cs="Times New Roman"/>
                <w:sz w:val="26"/>
                <w:szCs w:val="26"/>
              </w:rPr>
              <w:lastRenderedPageBreak/>
              <w:t>ДЕКАБРЬ</w:t>
            </w:r>
          </w:p>
        </w:tc>
      </w:tr>
      <w:tr w:rsidR="00466BBF" w:rsidRPr="00B03ED8" w:rsidTr="00466BBF">
        <w:trPr>
          <w:jc w:val="center"/>
        </w:trPr>
        <w:tc>
          <w:tcPr>
            <w:tcW w:w="2047" w:type="dxa"/>
            <w:tcBorders>
              <w:top w:val="single" w:sz="4" w:space="0" w:color="auto"/>
              <w:left w:val="single" w:sz="4" w:space="0" w:color="auto"/>
              <w:bottom w:val="single" w:sz="4" w:space="0" w:color="auto"/>
              <w:right w:val="single" w:sz="4" w:space="0" w:color="auto"/>
            </w:tcBorders>
          </w:tcPr>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1.Музыкально-ритмические движения:</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2.Слушание:</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3.Пение:</w:t>
            </w: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а)Упражнение на развитие музыкального голоса и слуха.</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б)Усвоение певческих навыков.</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4.Танец:</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5.Игра:</w:t>
            </w:r>
          </w:p>
        </w:tc>
        <w:tc>
          <w:tcPr>
            <w:tcW w:w="3002" w:type="dxa"/>
            <w:tcBorders>
              <w:top w:val="single" w:sz="4" w:space="0" w:color="auto"/>
              <w:left w:val="single" w:sz="4" w:space="0" w:color="auto"/>
              <w:bottom w:val="single" w:sz="4" w:space="0" w:color="auto"/>
              <w:right w:val="single" w:sz="4" w:space="0" w:color="auto"/>
            </w:tcBorders>
          </w:tcPr>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lastRenderedPageBreak/>
              <w:t>«Ходим-бегаем» муз. Е. Тиличеевой (сб. «Музыка и движение» стр. 28.)</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«Зайчики» муз. К. Черни (сб. «Музыка и движение» стр. 31-32.)</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«Колыбельная» муз. С. Разорёнова (сб. </w:t>
            </w:r>
            <w:r w:rsidRPr="00C521E9">
              <w:rPr>
                <w:rFonts w:ascii="Times New Roman" w:eastAsia="Times New Roman" w:hAnsi="Times New Roman" w:cs="Times New Roman"/>
                <w:sz w:val="26"/>
                <w:szCs w:val="26"/>
              </w:rPr>
              <w:lastRenderedPageBreak/>
              <w:t>«Ладушки» стр. 33.)</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«Как у наших у ворот» р.н.м. обр. Т Ломовой.</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«Моя лошадка» муз. М. Сим</w:t>
            </w:r>
            <w:r>
              <w:rPr>
                <w:rFonts w:ascii="Times New Roman" w:eastAsia="Times New Roman" w:hAnsi="Times New Roman" w:cs="Times New Roman"/>
                <w:sz w:val="26"/>
                <w:szCs w:val="26"/>
              </w:rPr>
              <w:t>анского (сб. «Ладушки» стр.35.)</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«Андрей-воробей» р.н.п. обр. Ю. Слонова (сб. «Учите детей петь» стр. 85.)</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«Да-да-да» муз. Е. Тиличеевой.</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«Ёлочка» муз. Н. Бахутовой (сб. «Учите детей петь» стр. 63.)</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«Дед Мороз» муз. А. Филиппенко (сб. «Учите детей петь» стр. 39.)</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«Маленький танец» муз. Н. Александровой. (сб. «Музыка и движение» стр.70.)</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«Фонарики» муз. Р. Рустамова (сб. «Музыка в детском саду»1мл.гр. стр.47).</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«Зайчики и лиса» муз. Г. Финаровского. (сб.«Музыка в детском саду» 1мл.гр. стр.42.)</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«Зайцы и медведь» муз. Т. Попатенко (сб. «Музыка в детском саду» стр.35.)</w:t>
            </w:r>
          </w:p>
        </w:tc>
        <w:tc>
          <w:tcPr>
            <w:tcW w:w="5825" w:type="dxa"/>
            <w:tcBorders>
              <w:top w:val="single" w:sz="4" w:space="0" w:color="auto"/>
              <w:left w:val="single" w:sz="4" w:space="0" w:color="auto"/>
              <w:bottom w:val="single" w:sz="4" w:space="0" w:color="auto"/>
              <w:right w:val="single" w:sz="4" w:space="0" w:color="auto"/>
            </w:tcBorders>
          </w:tcPr>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lastRenderedPageBreak/>
              <w:t>Учить двигаться в соответствии с характером музыки, меняя движение со сменой частей музыки. Приучать ритмично ходить и легко бегать.</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начинать и заканчивать движение с началом и концом музыки. Упражнять в прыжках на двух ногах, добиваясь по возможности лёгкого подпрыгивания.</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Воспринимать пьесу, чувствовать её спокойный характер, ласковое настроение, негромкое </w:t>
            </w:r>
            <w:r w:rsidRPr="00C521E9">
              <w:rPr>
                <w:rFonts w:ascii="Times New Roman" w:eastAsia="Times New Roman" w:hAnsi="Times New Roman" w:cs="Times New Roman"/>
                <w:sz w:val="26"/>
                <w:szCs w:val="26"/>
              </w:rPr>
              <w:lastRenderedPageBreak/>
              <w:t>звучание.</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Эмоционально откликаться на весёлую, задорную плясовую. Различать пьесы контрастного характера. </w:t>
            </w:r>
          </w:p>
          <w:p w:rsidR="00466BBF" w:rsidRPr="00C521E9" w:rsidRDefault="00466BBF" w:rsidP="00466BBF">
            <w:pPr>
              <w:rPr>
                <w:rFonts w:ascii="Times New Roman" w:eastAsia="Times New Roman" w:hAnsi="Times New Roman" w:cs="Times New Roman"/>
                <w:sz w:val="26"/>
                <w:szCs w:val="26"/>
              </w:rPr>
            </w:pP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Слушать инструментальную пьесу изобразительного характера, рассказать, о чём исполняется пьеса.</w:t>
            </w:r>
          </w:p>
          <w:p w:rsidR="00466BBF" w:rsidRPr="00C521E9" w:rsidRDefault="00466BBF" w:rsidP="00466BBF">
            <w:pPr>
              <w:rPr>
                <w:rFonts w:ascii="Times New Roman" w:eastAsia="Times New Roman" w:hAnsi="Times New Roman" w:cs="Times New Roman"/>
                <w:sz w:val="26"/>
                <w:szCs w:val="26"/>
              </w:rPr>
            </w:pP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воспринимать шуточный характер песни. Точно передавать ритмический рисунок, построенный на чередовании восьмых и четвертных долей такта. чётко произносить слова песни, петь в подвижном темпе.</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Добиваться слаженного пения. Учить вместе начинать и заканчивать пение.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Развивать у детей эмоциональную отзывчивость на радостный характер песни. Петь лёгким звуком, в оживлённом темпе.</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исполнять песню в подвижном темпе, передавая её радостный характер. Добиваться слаженного пения. Чисто интонировать мелодию.</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Выполнять несложные танцевальные движения. Танцевать всем одновременно, согласуя свои движения с музыкой и текстом п</w:t>
            </w:r>
            <w:r>
              <w:rPr>
                <w:rFonts w:ascii="Times New Roman" w:eastAsia="Times New Roman" w:hAnsi="Times New Roman" w:cs="Times New Roman"/>
                <w:sz w:val="26"/>
                <w:szCs w:val="26"/>
              </w:rPr>
              <w:t>есни.</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Слушать внимательно песню. Выполнять по тексту песни соответствующие движения с предметом.</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Передавать разный характер музыки образно-игровыми движениями.</w:t>
            </w:r>
            <w:r>
              <w:rPr>
                <w:rFonts w:ascii="Times New Roman" w:hAnsi="Times New Roman" w:cs="Times New Roman"/>
                <w:sz w:val="26"/>
                <w:szCs w:val="26"/>
              </w:rPr>
              <w:t xml:space="preserve"> </w:t>
            </w:r>
            <w:r w:rsidRPr="00C521E9">
              <w:rPr>
                <w:rFonts w:ascii="Times New Roman" w:eastAsia="Times New Roman" w:hAnsi="Times New Roman" w:cs="Times New Roman"/>
                <w:sz w:val="26"/>
                <w:szCs w:val="26"/>
              </w:rPr>
              <w:t>Осваивать образно-игровые движения, передавая тяжёлую, покачивающуюся походку медведя и лёгкие прыжки, и бег зайцев.</w:t>
            </w:r>
          </w:p>
        </w:tc>
      </w:tr>
      <w:tr w:rsidR="00466BBF" w:rsidTr="00466BBF">
        <w:trPr>
          <w:jc w:val="center"/>
        </w:trPr>
        <w:tc>
          <w:tcPr>
            <w:tcW w:w="10874" w:type="dxa"/>
            <w:gridSpan w:val="3"/>
            <w:tcBorders>
              <w:top w:val="single" w:sz="4" w:space="0" w:color="auto"/>
              <w:left w:val="single" w:sz="4" w:space="0" w:color="auto"/>
              <w:bottom w:val="single" w:sz="4" w:space="0" w:color="auto"/>
              <w:right w:val="single" w:sz="4" w:space="0" w:color="auto"/>
            </w:tcBorders>
          </w:tcPr>
          <w:p w:rsidR="00466BBF" w:rsidRPr="00466BBF" w:rsidRDefault="00466BBF" w:rsidP="00466BBF">
            <w:pPr>
              <w:spacing w:after="0" w:line="240" w:lineRule="auto"/>
              <w:jc w:val="center"/>
              <w:rPr>
                <w:rFonts w:ascii="Times New Roman" w:eastAsia="Times New Roman" w:hAnsi="Times New Roman" w:cs="Times New Roman"/>
                <w:sz w:val="26"/>
                <w:szCs w:val="26"/>
              </w:rPr>
            </w:pPr>
            <w:r w:rsidRPr="00466BBF">
              <w:rPr>
                <w:rFonts w:ascii="Times New Roman" w:hAnsi="Times New Roman" w:cs="Times New Roman"/>
                <w:sz w:val="26"/>
                <w:szCs w:val="26"/>
              </w:rPr>
              <w:lastRenderedPageBreak/>
              <w:t>ЯНВАРЬ</w:t>
            </w:r>
          </w:p>
        </w:tc>
      </w:tr>
      <w:tr w:rsidR="00466BBF" w:rsidTr="00466BBF">
        <w:trPr>
          <w:trHeight w:val="6085"/>
          <w:jc w:val="center"/>
        </w:trPr>
        <w:tc>
          <w:tcPr>
            <w:tcW w:w="2047" w:type="dxa"/>
            <w:tcBorders>
              <w:top w:val="single" w:sz="4" w:space="0" w:color="auto"/>
              <w:left w:val="single" w:sz="4" w:space="0" w:color="auto"/>
              <w:bottom w:val="single" w:sz="4" w:space="0" w:color="auto"/>
              <w:right w:val="single" w:sz="4" w:space="0" w:color="auto"/>
            </w:tcBorders>
          </w:tcPr>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lastRenderedPageBreak/>
              <w:t>1.Музыкально- ритмические движения:</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 xml:space="preserve">2.Слушание: </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ab/>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3.Пение:</w:t>
            </w: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а)Упражнение на развитие музыкального слуха и голоса.</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 xml:space="preserve">б)Усвоение певческих навыков. </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4.Танец:</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5.Игра:</w:t>
            </w:r>
          </w:p>
        </w:tc>
        <w:tc>
          <w:tcPr>
            <w:tcW w:w="3002" w:type="dxa"/>
            <w:tcBorders>
              <w:top w:val="single" w:sz="4" w:space="0" w:color="auto"/>
              <w:left w:val="single" w:sz="4" w:space="0" w:color="auto"/>
              <w:bottom w:val="single" w:sz="4" w:space="0" w:color="auto"/>
              <w:right w:val="single" w:sz="4" w:space="0" w:color="auto"/>
            </w:tcBorders>
          </w:tcPr>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«Ножками затопали» муз. М. Раухвергера (сб. «Музыка и движение», стр.31).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«Плясовые движения» р.н.м. (сб. «Музыка и движения», стр.41).</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«Колыбельная» муз. С. Разорёнова (сб. «Музыка в детском саду», стр.23).</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«Марш» муз. Э. Парлова.</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«Как у наших у ворот» р.н.м., (сб. «Музыка в детском саду» стр.6).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«Самолёт» муз. Е. Тиличеевой (сб. «Учите детей петь» стр.60).</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«Танечка, бай - бай» р.н.п. (сб. «Музыка в детском саду» 1мл.гр. стр.9).</w:t>
            </w:r>
          </w:p>
          <w:p w:rsidR="00466BBF" w:rsidRPr="00C521E9" w:rsidRDefault="00466BBF" w:rsidP="00466BBF">
            <w:pPr>
              <w:rPr>
                <w:rFonts w:ascii="Times New Roman" w:eastAsia="Times New Roman" w:hAnsi="Times New Roman" w:cs="Times New Roman"/>
                <w:sz w:val="26"/>
                <w:szCs w:val="26"/>
              </w:rPr>
            </w:pP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«Молодой солдат» муз. В. Карасёвой (сб. «Учите детей петь», стр.61).</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«Зима» муз. В. Карасёвой.</w:t>
            </w:r>
          </w:p>
          <w:p w:rsidR="00466BBF" w:rsidRPr="00C521E9" w:rsidRDefault="00466BBF" w:rsidP="00466BBF">
            <w:pPr>
              <w:rPr>
                <w:rFonts w:ascii="Times New Roman" w:eastAsia="Times New Roman" w:hAnsi="Times New Roman" w:cs="Times New Roman"/>
                <w:sz w:val="26"/>
                <w:szCs w:val="26"/>
              </w:rPr>
            </w:pP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«Вот какая бабушка» муз. Ю. Слонова.</w:t>
            </w:r>
          </w:p>
          <w:p w:rsidR="00466BBF" w:rsidRPr="00C521E9" w:rsidRDefault="00466BBF" w:rsidP="00466BBF">
            <w:pPr>
              <w:rPr>
                <w:rFonts w:ascii="Times New Roman" w:eastAsia="Times New Roman" w:hAnsi="Times New Roman" w:cs="Times New Roman"/>
                <w:sz w:val="26"/>
                <w:szCs w:val="26"/>
              </w:rPr>
            </w:pPr>
          </w:p>
          <w:p w:rsidR="00466BBF" w:rsidRPr="00C521E9" w:rsidRDefault="00466BBF" w:rsidP="00466BBF">
            <w:pPr>
              <w:rPr>
                <w:rFonts w:ascii="Times New Roman" w:eastAsia="Times New Roman" w:hAnsi="Times New Roman" w:cs="Times New Roman"/>
                <w:sz w:val="26"/>
                <w:szCs w:val="26"/>
              </w:rPr>
            </w:pPr>
          </w:p>
          <w:p w:rsidR="00466BBF" w:rsidRPr="00C521E9" w:rsidRDefault="00466BBF" w:rsidP="00466BBF">
            <w:pPr>
              <w:rPr>
                <w:rFonts w:ascii="Times New Roman" w:eastAsia="Times New Roman" w:hAnsi="Times New Roman" w:cs="Times New Roman"/>
                <w:sz w:val="26"/>
                <w:szCs w:val="26"/>
              </w:rPr>
            </w:pP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«Стукалка» у.н.м. (сб. «Музыка и движение», стр.65).</w:t>
            </w:r>
          </w:p>
          <w:p w:rsidR="00466BBF" w:rsidRPr="00C521E9" w:rsidRDefault="00466BBF" w:rsidP="00466BBF">
            <w:pPr>
              <w:rPr>
                <w:rFonts w:ascii="Times New Roman" w:eastAsia="Times New Roman" w:hAnsi="Times New Roman" w:cs="Times New Roman"/>
                <w:sz w:val="26"/>
                <w:szCs w:val="26"/>
              </w:rPr>
            </w:pP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«Сапожки» р.н.м. (сб. «Музыка и движение», стр.74).</w:t>
            </w:r>
          </w:p>
          <w:p w:rsidR="00466BBF" w:rsidRDefault="00466BBF" w:rsidP="00466BBF">
            <w:pPr>
              <w:rPr>
                <w:rFonts w:ascii="Times New Roman" w:hAnsi="Times New Roman" w:cs="Times New Roman"/>
                <w:sz w:val="26"/>
                <w:szCs w:val="26"/>
              </w:rPr>
            </w:pPr>
            <w:r w:rsidRPr="00C521E9">
              <w:rPr>
                <w:rFonts w:ascii="Times New Roman" w:eastAsia="Times New Roman" w:hAnsi="Times New Roman" w:cs="Times New Roman"/>
                <w:sz w:val="26"/>
                <w:szCs w:val="26"/>
              </w:rPr>
              <w:t>«Ловишки» муз. Й. Гайдна (сб. «Ладушки», стр.40).</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«Самолёт» муз. Л. Банниковой (сб. «Музыка и движение», стр.61).</w:t>
            </w:r>
          </w:p>
        </w:tc>
        <w:tc>
          <w:tcPr>
            <w:tcW w:w="5825" w:type="dxa"/>
            <w:tcBorders>
              <w:top w:val="single" w:sz="4" w:space="0" w:color="auto"/>
              <w:left w:val="single" w:sz="4" w:space="0" w:color="auto"/>
              <w:bottom w:val="single" w:sz="4" w:space="0" w:color="auto"/>
              <w:right w:val="single" w:sz="4" w:space="0" w:color="auto"/>
            </w:tcBorders>
          </w:tcPr>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начинать и заканчивать движение точно с началом и концом музыки. Добиваться свободных, естественных движений рук, высокого подъёма ног. Развивать внимание детей.</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Чувствовать динамические изменения в музыке, смену её частей. Закреплять понятия «слабо – сильно», «громко - тихо».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Слушать пьесы контрастного характера: спокойную колыбельную и весёлую плясовую. Запомнить музыкальные произведения и различать их.</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Закрепление понятии жанра – марш.</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Продолжать учить детей эмоционально откликаться на содержание песни. Пытаться чисто интонировать мелодию в постепенном её движении вверх. Чётко произносить согласные в конце слов.</w:t>
            </w:r>
          </w:p>
          <w:p w:rsidR="00466BBF" w:rsidRPr="00C521E9" w:rsidRDefault="00466BBF" w:rsidP="00466BBF">
            <w:pPr>
              <w:rPr>
                <w:rFonts w:ascii="Times New Roman" w:eastAsia="Times New Roman" w:hAnsi="Times New Roman" w:cs="Times New Roman"/>
                <w:sz w:val="26"/>
                <w:szCs w:val="26"/>
              </w:rPr>
            </w:pP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Обратить внимание детей на ласковый, нежный характер песни, петь небольшие интервалы на «а-а-а». предложить детям закрыть глаза, «поспать», покачать куклу.</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воспринимать бодрый, весёлый характер музыки. Приучать слышать музыкальное вступление. Петь лёгким звуком, в умеренном темпе. Упражнять детей в чистом интонировании, работать над артикуляцией.</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Развивать у детей эмоциональную отзывчивость на песню весёлого характера. Воспитывать доброжелательное отношение к бабушке. Учить петь не спеша, протяжно, ласково. Упражнять в чистом интонировании мелодии, работа над артикуляцией.</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Различать контрастные части музыки, чередовать лёгкий бег и энергичные притопы ногой. Добиваться, чтобы ребёнок, танцуя в паре, согласовывая свои движения с действиями партнёра.</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Изменять движения со сменой характера музыки. Спокойно ходить парами, держась за руки, и, повернувшись друг другу, попеременно притопывать на месте двумя ногами, слегка сгибая колени.</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Слушать двухчастнуюформу музыки, передавать игровые действия, меняя движения на вторую часть музыки. Хлопками передавать ритм музыки во 2 части.</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Чувствовать изменение характера музыки, прислушиваться к логическому её заключению. Развивать лёгкость бега. Учить детей передавать игровые образы, данные в музыке.</w:t>
            </w:r>
          </w:p>
        </w:tc>
      </w:tr>
      <w:tr w:rsidR="00466BBF" w:rsidTr="00466BBF">
        <w:trPr>
          <w:jc w:val="center"/>
        </w:trPr>
        <w:tc>
          <w:tcPr>
            <w:tcW w:w="10874" w:type="dxa"/>
            <w:gridSpan w:val="3"/>
            <w:tcBorders>
              <w:top w:val="single" w:sz="4" w:space="0" w:color="auto"/>
              <w:left w:val="single" w:sz="4" w:space="0" w:color="auto"/>
              <w:bottom w:val="single" w:sz="4" w:space="0" w:color="auto"/>
              <w:right w:val="single" w:sz="4" w:space="0" w:color="auto"/>
            </w:tcBorders>
          </w:tcPr>
          <w:p w:rsidR="00466BBF" w:rsidRPr="00C521E9" w:rsidRDefault="00466BBF" w:rsidP="00466BBF">
            <w:pPr>
              <w:spacing w:after="0" w:line="240" w:lineRule="auto"/>
              <w:jc w:val="center"/>
              <w:rPr>
                <w:rFonts w:ascii="Times New Roman" w:eastAsia="Times New Roman" w:hAnsi="Times New Roman" w:cs="Times New Roman"/>
                <w:b/>
                <w:sz w:val="26"/>
                <w:szCs w:val="26"/>
              </w:rPr>
            </w:pPr>
            <w:r w:rsidRPr="00C521E9">
              <w:rPr>
                <w:rFonts w:ascii="Times New Roman" w:hAnsi="Times New Roman" w:cs="Times New Roman"/>
                <w:b/>
                <w:sz w:val="26"/>
                <w:szCs w:val="26"/>
              </w:rPr>
              <w:t>ФЕВРАЛЬ</w:t>
            </w:r>
          </w:p>
        </w:tc>
      </w:tr>
      <w:tr w:rsidR="00466BBF" w:rsidTr="00466BBF">
        <w:trPr>
          <w:jc w:val="center"/>
        </w:trPr>
        <w:tc>
          <w:tcPr>
            <w:tcW w:w="2047" w:type="dxa"/>
            <w:tcBorders>
              <w:top w:val="single" w:sz="4" w:space="0" w:color="auto"/>
              <w:left w:val="single" w:sz="4" w:space="0" w:color="auto"/>
              <w:bottom w:val="single" w:sz="4" w:space="0" w:color="auto"/>
              <w:right w:val="single" w:sz="4" w:space="0" w:color="auto"/>
            </w:tcBorders>
          </w:tcPr>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1.Музыкально-ритмические движения:</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2.Слушание:</w:t>
            </w: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3.Пение:</w:t>
            </w: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а)Упражнение на развитие музыкального слуха и голоса.</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б)Усвоение певческих навыков.</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4.Танец:</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C521E9" w:rsidRDefault="00466BBF" w:rsidP="00466BBF">
            <w:pPr>
              <w:jc w:val="center"/>
              <w:rPr>
                <w:rFonts w:ascii="Times New Roman" w:eastAsia="Times New Roman" w:hAnsi="Times New Roman" w:cs="Times New Roman"/>
                <w:b/>
                <w:sz w:val="26"/>
                <w:szCs w:val="26"/>
              </w:rPr>
            </w:pPr>
            <w:r w:rsidRPr="00466BBF">
              <w:rPr>
                <w:rFonts w:ascii="Times New Roman" w:eastAsia="Times New Roman" w:hAnsi="Times New Roman" w:cs="Times New Roman"/>
                <w:sz w:val="26"/>
                <w:szCs w:val="26"/>
              </w:rPr>
              <w:t>5.Игра:</w:t>
            </w:r>
          </w:p>
        </w:tc>
        <w:tc>
          <w:tcPr>
            <w:tcW w:w="3002" w:type="dxa"/>
            <w:tcBorders>
              <w:top w:val="single" w:sz="4" w:space="0" w:color="auto"/>
              <w:left w:val="single" w:sz="4" w:space="0" w:color="auto"/>
              <w:bottom w:val="single" w:sz="4" w:space="0" w:color="auto"/>
              <w:right w:val="single" w:sz="4" w:space="0" w:color="auto"/>
            </w:tcBorders>
          </w:tcPr>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«Воротики» - «Марш» муз. Э. Парлова, «Бег» муз. Т. Ломовой (сб. «М-ка в дет.саду» стр.32).</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«Притопы» р.н.м.</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«Марш» муз. Е. Тиличеевой.</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«Кружение на шаге» муз. Е. Аарне.</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«Колыбельная», «Марш»,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«Плясовые мелодии».</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«Барашеньки» р.н.п. (сб. «Ладушки», стр.4</w:t>
            </w:r>
            <w:r>
              <w:rPr>
                <w:rFonts w:ascii="Times New Roman" w:eastAsia="Times New Roman" w:hAnsi="Times New Roman" w:cs="Times New Roman"/>
                <w:sz w:val="26"/>
                <w:szCs w:val="26"/>
              </w:rPr>
              <w:t>4).</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«Сорока – сорока» р.н.пр.</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w:t>
            </w:r>
            <w:r>
              <w:rPr>
                <w:rFonts w:ascii="Times New Roman" w:eastAsia="Times New Roman" w:hAnsi="Times New Roman" w:cs="Times New Roman"/>
                <w:sz w:val="26"/>
                <w:szCs w:val="26"/>
              </w:rPr>
              <w:t>б. «Учите детей петь», стр.28).</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«Вот какая бабушка» муз. Ю. Слонова.</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«Маму поздравляют малыши» муз. Т. Попатенко (сб. «Учите детей петь», стр.68).</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«Маме в день 8 марта» муз. Е. Тиличеевой (сб. «Ладушки», стр.43).</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«Сапожки» р.н.м. (сб. «Музыка и движение», стр.74).</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«Подружились» муз. Т. Вилькорейской (сб. «Музыка в детском саду», стр.21).</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«Пляска с платочками» р.н.м.</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«Самолёт» муз. Л. Банниковой (сб. «Музыка и движение», стр.61).</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«Игра с матрёшками» р.н.м. (сб. «Музыка в детском саду», стр.33).</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«Прятки» р.н.м. (сб.</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 «Музыка и движение», стр.46.)</w:t>
            </w:r>
          </w:p>
        </w:tc>
        <w:tc>
          <w:tcPr>
            <w:tcW w:w="5825" w:type="dxa"/>
            <w:tcBorders>
              <w:top w:val="single" w:sz="4" w:space="0" w:color="auto"/>
              <w:left w:val="single" w:sz="4" w:space="0" w:color="auto"/>
              <w:bottom w:val="single" w:sz="4" w:space="0" w:color="auto"/>
              <w:right w:val="single" w:sz="4" w:space="0" w:color="auto"/>
            </w:tcBorders>
          </w:tcPr>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Слышать музыку, различать двухчастную форму музыки. Ритмично ходить и бегать, меняя построение.</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ритмично притопывать одной ногой, спину держать прямо. Выполнять притопы сначала одной ногой, затем другой.</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Приучать детей двигаться в соответствии с характером музыки.</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Формировать коммуникативные отношения, развивать ориентироваться в пространстве.</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Продолжать знакомить детей с различными видами жанров музыки, подбирая муз. пр - я, дос</w:t>
            </w:r>
            <w:r>
              <w:rPr>
                <w:rFonts w:ascii="Times New Roman" w:eastAsia="Times New Roman" w:hAnsi="Times New Roman" w:cs="Times New Roman"/>
                <w:sz w:val="26"/>
                <w:szCs w:val="26"/>
              </w:rPr>
              <w:t>тупные для детского восприятия.</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петь интонацию на одном звуке, точно передавая ритмический рисунок. Работа над артикуляцией.</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Учить детей передавать весёлый, ласковый характер песни. Упражнять в чистом интонировании мелодии. Петь слаженно, без крика, дикционно-чётко произносить слова.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Петь не спеша, протяжно. Развивать у детей эмоциональную отзывчивость на песню весёлого характера.</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передавать праздничный характер песни. Приучать слышать вступление, начиная пение сразу после его окончания. Петь весело, в оживлённом темпе. Чисто интонировать мелодию.</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Учить детей петь естественным голосом, без напряжения. Правильно передавать мелодию, петь дружно, слаженно.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Спокойно ходить парами, держась за руки, и, повернувшись друг другу, попеременно притопывать на месте двумя ногами, слегка сгибая колени.</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Передавать характер музыки в движении. Упражнять в ритмичном притопывании одной ногой, в кружении на шаге парами. Воспитывать дружеские взаимоотношения между детьми.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Учить детей правильно держать платочек в руке. Согласовывать свои движения с тестом песни.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Развивать лёгкость бега. Подводить детей к умению передавать игровые образы, данные в музыке.</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Менять движения в связи с весёлым и спокойным характером музыки. Отмечать действием начало и окончание пьесы.</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Приучать детей быстро реагировать на начало и окончание звучания музыки. Упражнять в несложных плясовых движениях, знакомым детям. </w:t>
            </w:r>
          </w:p>
        </w:tc>
      </w:tr>
      <w:tr w:rsidR="00466BBF" w:rsidTr="00466BBF">
        <w:trPr>
          <w:jc w:val="center"/>
        </w:trPr>
        <w:tc>
          <w:tcPr>
            <w:tcW w:w="10874" w:type="dxa"/>
            <w:gridSpan w:val="3"/>
            <w:tcBorders>
              <w:top w:val="single" w:sz="4" w:space="0" w:color="auto"/>
              <w:left w:val="single" w:sz="4" w:space="0" w:color="auto"/>
              <w:bottom w:val="single" w:sz="4" w:space="0" w:color="auto"/>
              <w:right w:val="single" w:sz="4" w:space="0" w:color="auto"/>
            </w:tcBorders>
          </w:tcPr>
          <w:p w:rsidR="00466BBF" w:rsidRPr="00C521E9" w:rsidRDefault="00466BBF" w:rsidP="00466BBF">
            <w:pPr>
              <w:spacing w:after="0" w:line="240" w:lineRule="auto"/>
              <w:jc w:val="center"/>
              <w:rPr>
                <w:rFonts w:ascii="Times New Roman" w:eastAsia="Times New Roman" w:hAnsi="Times New Roman" w:cs="Times New Roman"/>
                <w:b/>
                <w:sz w:val="26"/>
                <w:szCs w:val="26"/>
              </w:rPr>
            </w:pPr>
            <w:r w:rsidRPr="00C521E9">
              <w:rPr>
                <w:rFonts w:ascii="Times New Roman" w:hAnsi="Times New Roman" w:cs="Times New Roman"/>
                <w:b/>
                <w:sz w:val="26"/>
                <w:szCs w:val="26"/>
              </w:rPr>
              <w:t>МАРТ</w:t>
            </w:r>
          </w:p>
        </w:tc>
      </w:tr>
      <w:tr w:rsidR="00466BBF" w:rsidTr="00466BBF">
        <w:trPr>
          <w:trHeight w:val="5526"/>
          <w:jc w:val="center"/>
        </w:trPr>
        <w:tc>
          <w:tcPr>
            <w:tcW w:w="2047" w:type="dxa"/>
            <w:tcBorders>
              <w:top w:val="single" w:sz="4" w:space="0" w:color="auto"/>
              <w:left w:val="single" w:sz="4" w:space="0" w:color="auto"/>
              <w:bottom w:val="single" w:sz="4" w:space="0" w:color="auto"/>
              <w:right w:val="single" w:sz="4" w:space="0" w:color="auto"/>
            </w:tcBorders>
          </w:tcPr>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1.Музыкально-ритмические движения:</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2.Слушание:</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3.Пение:</w:t>
            </w: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а) Упражнение на развитие музыкального слуха и голоса.</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б) Усвоение певческих навыков:</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r w:rsidRPr="00466BBF">
              <w:rPr>
                <w:rFonts w:ascii="Times New Roman" w:eastAsia="Times New Roman" w:hAnsi="Times New Roman" w:cs="Times New Roman"/>
                <w:sz w:val="26"/>
                <w:szCs w:val="26"/>
              </w:rPr>
              <w:t>4.Танец:</w:t>
            </w: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eastAsia="Times New Roman" w:hAnsi="Times New Roman" w:cs="Times New Roman"/>
                <w:sz w:val="26"/>
                <w:szCs w:val="26"/>
              </w:rPr>
            </w:pPr>
          </w:p>
          <w:p w:rsidR="00466BBF" w:rsidRPr="00466BBF" w:rsidRDefault="00466BBF" w:rsidP="00466BBF">
            <w:pPr>
              <w:jc w:val="center"/>
              <w:rPr>
                <w:rFonts w:ascii="Times New Roman" w:hAnsi="Times New Roman" w:cs="Times New Roman"/>
                <w:sz w:val="26"/>
                <w:szCs w:val="26"/>
              </w:rPr>
            </w:pPr>
          </w:p>
          <w:p w:rsidR="00466BBF" w:rsidRPr="00C521E9" w:rsidRDefault="00466BBF" w:rsidP="00466BBF">
            <w:pPr>
              <w:jc w:val="center"/>
              <w:rPr>
                <w:rFonts w:ascii="Times New Roman" w:eastAsia="Times New Roman" w:hAnsi="Times New Roman" w:cs="Times New Roman"/>
                <w:b/>
                <w:sz w:val="26"/>
                <w:szCs w:val="26"/>
              </w:rPr>
            </w:pPr>
            <w:r w:rsidRPr="00466BBF">
              <w:rPr>
                <w:rFonts w:ascii="Times New Roman" w:eastAsia="Times New Roman" w:hAnsi="Times New Roman" w:cs="Times New Roman"/>
                <w:sz w:val="26"/>
                <w:szCs w:val="26"/>
              </w:rPr>
              <w:t>5.Игра:</w:t>
            </w:r>
          </w:p>
        </w:tc>
        <w:tc>
          <w:tcPr>
            <w:tcW w:w="3002" w:type="dxa"/>
            <w:tcBorders>
              <w:top w:val="single" w:sz="4" w:space="0" w:color="auto"/>
              <w:left w:val="single" w:sz="4" w:space="0" w:color="auto"/>
              <w:bottom w:val="single" w:sz="4" w:space="0" w:color="auto"/>
              <w:right w:val="single" w:sz="4" w:space="0" w:color="auto"/>
            </w:tcBorders>
          </w:tcPr>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«Автомобиль» муз. М. Раухвергера (сб. «Музыка и движение», стр.38).</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«Воротики» муз. Э. Парлова, Т. Ломовой (сб. «Музыка в детском саду», стр.32).</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«Прогулка на автомобиле» муз К. Мясникова (сб. «Ладушки», стр.44).</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«Воробей» муз. А. Руббах (сб. «Музыка в детском саду», стр.49).</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«Курочка» муз. Н. Любарского (сб. «Ладушки», стр.45).</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«Шалун» муз. О. Бер (сб. «Ладушки», стр.46).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«Я иду с цветами» муз. Е. Тиличеевой (сб. «Ладушки», стр.76).</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«Зайка» р.н.м. («Учите детей петь», стр.26).</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«Вот какая бабушка» муз. Ю. Слонова.</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«Маме в день 8 Марта» муз. Е. Тиличеевой (сб. «Ладушки», стр.43).</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«Солнышко» муз. М. Картушиной (№ 28 «Колокольчик», стр.17).</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«Зима прошла» муз. Н. Метлова, (сб. «Учите детей петь», стр.66).</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«Пляска с платочками» р.н.м.</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«Приседай» э.н.м. (сб. «Музыка в детском саду», стр.64).</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«Подружились» муз. Т. Вилькорейской (сб. «Музыка в детском саду», стр.21).</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«Прятки» р.н.м. (сб. «Музыка и движение», стр.46).</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«Игра с погремушка</w:t>
            </w:r>
            <w:r>
              <w:rPr>
                <w:rFonts w:ascii="Times New Roman" w:eastAsia="Times New Roman" w:hAnsi="Times New Roman" w:cs="Times New Roman"/>
                <w:sz w:val="26"/>
                <w:szCs w:val="26"/>
              </w:rPr>
              <w:t xml:space="preserve">ми» р.н.м. (сб. «М-ка в д.с»., </w:t>
            </w:r>
            <w:r w:rsidRPr="00C521E9">
              <w:rPr>
                <w:rFonts w:ascii="Times New Roman" w:eastAsia="Times New Roman" w:hAnsi="Times New Roman" w:cs="Times New Roman"/>
                <w:sz w:val="26"/>
                <w:szCs w:val="26"/>
              </w:rPr>
              <w:t>стр. 13).</w:t>
            </w:r>
          </w:p>
        </w:tc>
        <w:tc>
          <w:tcPr>
            <w:tcW w:w="5825" w:type="dxa"/>
            <w:tcBorders>
              <w:top w:val="single" w:sz="4" w:space="0" w:color="auto"/>
              <w:left w:val="single" w:sz="4" w:space="0" w:color="auto"/>
              <w:bottom w:val="single" w:sz="4" w:space="0" w:color="auto"/>
              <w:right w:val="single" w:sz="4" w:space="0" w:color="auto"/>
            </w:tcBorders>
          </w:tcPr>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В связи с характером музыки передавать образные движения: мягкий и топающий шаг.</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различать контрастную музыку марша и бега, выполнять бодрый шаг и лёгкий бег, начинать и заканчивать движение с музыкой.</w:t>
            </w:r>
          </w:p>
          <w:p w:rsidR="00466BBF" w:rsidRPr="00C521E9" w:rsidRDefault="00466BBF" w:rsidP="00466BBF">
            <w:pPr>
              <w:rPr>
                <w:rFonts w:ascii="Times New Roman" w:eastAsia="Times New Roman" w:hAnsi="Times New Roman" w:cs="Times New Roman"/>
                <w:sz w:val="26"/>
                <w:szCs w:val="26"/>
              </w:rPr>
            </w:pP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Слушать музыку, различать двухчастную форму музыки. Ритмично ходить и бегать, меняя построение.</w:t>
            </w:r>
          </w:p>
          <w:p w:rsidR="00466BBF" w:rsidRPr="00C521E9" w:rsidRDefault="00466BBF" w:rsidP="00466BBF">
            <w:pPr>
              <w:rPr>
                <w:rFonts w:ascii="Times New Roman" w:eastAsia="Times New Roman" w:hAnsi="Times New Roman" w:cs="Times New Roman"/>
                <w:sz w:val="26"/>
                <w:szCs w:val="26"/>
              </w:rPr>
            </w:pP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Упражнять в движении шага на всей стопе. Учить детей передавать образ в движении.</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Слушать инструментальные пьесы изобразительного характера, рассказать, что выражает музыка. Узнавать их, знать их название.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Развивать у детей воображение, умение придумывать движения и действия, характерные для персонажей произведений.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петь интонацию на одном звуке, точно передавая ритмический рисунок. Работа над артикуляцией.</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Развивать у детей эмоциональную отзывчивость на песню ласкового характера. Учить петь в умеренном темпе. Чисто интонировать мелодию.</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петь естественным голосом, без напряжения. Правильно передавать мелодию, петь дружно, слаженно.</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Чисто интонировать мелодию, учить одновременно начинать и заканчивать петь песню; не отставать и не опережать друг друга.</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передавать в пении весёлый, радостный характер песни. Исполнять плавно, лёгким звуком, чисто интонировать мелодию.</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правильно держать платочек в руке. Согласовывать свои движения с текстом песни.</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Создать радостное настроение детям. Передавать танцевальный характер музыки, выполнять движения по тексту песни.</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Передавать характер музыки в движении.</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Упражнять в ритмичном притопывании одной ногой, в кружении на шаге парами. Воспитывать дружеские взаимоотношения между детьми.</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Приучать детей быстро реагировать на начало и окончание звучания музыки. Упражнять в несложных плясовых движениях, знакомых детям.</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Самостоятельно применять знакомые танцевальные движения, отмечать действием окончание пьесы.</w:t>
            </w:r>
          </w:p>
        </w:tc>
      </w:tr>
      <w:tr w:rsidR="00466BBF" w:rsidTr="00466BBF">
        <w:trPr>
          <w:jc w:val="center"/>
        </w:trPr>
        <w:tc>
          <w:tcPr>
            <w:tcW w:w="10874" w:type="dxa"/>
            <w:gridSpan w:val="3"/>
            <w:tcBorders>
              <w:top w:val="single" w:sz="4" w:space="0" w:color="auto"/>
              <w:left w:val="single" w:sz="4" w:space="0" w:color="auto"/>
              <w:bottom w:val="single" w:sz="4" w:space="0" w:color="auto"/>
              <w:right w:val="single" w:sz="4" w:space="0" w:color="auto"/>
            </w:tcBorders>
          </w:tcPr>
          <w:p w:rsidR="00466BBF" w:rsidRPr="00C521E9" w:rsidRDefault="00466BBF" w:rsidP="00466BBF">
            <w:pPr>
              <w:spacing w:after="0" w:line="240" w:lineRule="auto"/>
              <w:jc w:val="center"/>
              <w:rPr>
                <w:rFonts w:ascii="Times New Roman" w:eastAsia="Times New Roman" w:hAnsi="Times New Roman" w:cs="Times New Roman"/>
                <w:b/>
                <w:sz w:val="26"/>
                <w:szCs w:val="26"/>
              </w:rPr>
            </w:pPr>
            <w:r w:rsidRPr="00C521E9">
              <w:rPr>
                <w:rFonts w:ascii="Times New Roman" w:hAnsi="Times New Roman" w:cs="Times New Roman"/>
                <w:b/>
                <w:sz w:val="26"/>
                <w:szCs w:val="26"/>
              </w:rPr>
              <w:t>АПРЕЛЬ</w:t>
            </w:r>
          </w:p>
        </w:tc>
      </w:tr>
      <w:tr w:rsidR="00466BBF" w:rsidTr="00466BBF">
        <w:trPr>
          <w:jc w:val="center"/>
        </w:trPr>
        <w:tc>
          <w:tcPr>
            <w:tcW w:w="2047" w:type="dxa"/>
            <w:tcBorders>
              <w:top w:val="single" w:sz="4" w:space="0" w:color="auto"/>
              <w:left w:val="single" w:sz="4" w:space="0" w:color="auto"/>
              <w:bottom w:val="single" w:sz="4" w:space="0" w:color="auto"/>
              <w:right w:val="single" w:sz="4" w:space="0" w:color="auto"/>
            </w:tcBorders>
          </w:tcPr>
          <w:p w:rsidR="00466BBF" w:rsidRPr="00A02CC2" w:rsidRDefault="00466BBF" w:rsidP="00466BBF">
            <w:pPr>
              <w:jc w:val="center"/>
              <w:rPr>
                <w:rFonts w:ascii="Times New Roman" w:eastAsia="Times New Roman" w:hAnsi="Times New Roman" w:cs="Times New Roman"/>
                <w:sz w:val="26"/>
                <w:szCs w:val="26"/>
              </w:rPr>
            </w:pPr>
            <w:r w:rsidRPr="00A02CC2">
              <w:rPr>
                <w:rFonts w:ascii="Times New Roman" w:eastAsia="Times New Roman" w:hAnsi="Times New Roman" w:cs="Times New Roman"/>
                <w:sz w:val="26"/>
                <w:szCs w:val="26"/>
              </w:rPr>
              <w:t>1. Музыкально – ритмические движения:</w:t>
            </w: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r w:rsidRPr="00A02CC2">
              <w:rPr>
                <w:rFonts w:ascii="Times New Roman" w:eastAsia="Times New Roman" w:hAnsi="Times New Roman" w:cs="Times New Roman"/>
                <w:sz w:val="26"/>
                <w:szCs w:val="26"/>
              </w:rPr>
              <w:t>2. Слушание:</w:t>
            </w: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r w:rsidRPr="00A02CC2">
              <w:rPr>
                <w:rFonts w:ascii="Times New Roman" w:eastAsia="Times New Roman" w:hAnsi="Times New Roman" w:cs="Times New Roman"/>
                <w:sz w:val="26"/>
                <w:szCs w:val="26"/>
              </w:rPr>
              <w:t>3. Пение:</w:t>
            </w:r>
          </w:p>
          <w:p w:rsidR="00466BBF" w:rsidRPr="00A02CC2" w:rsidRDefault="00466BBF" w:rsidP="00466BBF">
            <w:pPr>
              <w:jc w:val="center"/>
              <w:rPr>
                <w:rFonts w:ascii="Times New Roman" w:eastAsia="Times New Roman" w:hAnsi="Times New Roman" w:cs="Times New Roman"/>
                <w:sz w:val="26"/>
                <w:szCs w:val="26"/>
              </w:rPr>
            </w:pPr>
            <w:r w:rsidRPr="00A02CC2">
              <w:rPr>
                <w:rFonts w:ascii="Times New Roman" w:eastAsia="Times New Roman" w:hAnsi="Times New Roman" w:cs="Times New Roman"/>
                <w:sz w:val="26"/>
                <w:szCs w:val="26"/>
              </w:rPr>
              <w:t>а) Упражнение на развитие музыкального слуха и голоса.</w:t>
            </w:r>
          </w:p>
          <w:p w:rsidR="00466BBF" w:rsidRPr="00A02CC2" w:rsidRDefault="00466BBF" w:rsidP="00466BBF">
            <w:pPr>
              <w:jc w:val="center"/>
              <w:rPr>
                <w:rFonts w:ascii="Times New Roman" w:eastAsia="Times New Roman" w:hAnsi="Times New Roman" w:cs="Times New Roman"/>
                <w:sz w:val="26"/>
                <w:szCs w:val="26"/>
              </w:rPr>
            </w:pPr>
            <w:r w:rsidRPr="00A02CC2">
              <w:rPr>
                <w:rFonts w:ascii="Times New Roman" w:eastAsia="Times New Roman" w:hAnsi="Times New Roman" w:cs="Times New Roman"/>
                <w:sz w:val="26"/>
                <w:szCs w:val="26"/>
              </w:rPr>
              <w:t>б) Усвоение певческих навыков.</w:t>
            </w: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r w:rsidRPr="00A02CC2">
              <w:rPr>
                <w:rFonts w:ascii="Times New Roman" w:eastAsia="Times New Roman" w:hAnsi="Times New Roman" w:cs="Times New Roman"/>
                <w:sz w:val="26"/>
                <w:szCs w:val="26"/>
              </w:rPr>
              <w:t>4. Танец:</w:t>
            </w: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r w:rsidRPr="00A02CC2">
              <w:rPr>
                <w:rFonts w:ascii="Times New Roman" w:eastAsia="Times New Roman" w:hAnsi="Times New Roman" w:cs="Times New Roman"/>
                <w:sz w:val="26"/>
                <w:szCs w:val="26"/>
              </w:rPr>
              <w:t>5. Игра:</w:t>
            </w:r>
          </w:p>
        </w:tc>
        <w:tc>
          <w:tcPr>
            <w:tcW w:w="3002" w:type="dxa"/>
            <w:tcBorders>
              <w:top w:val="single" w:sz="4" w:space="0" w:color="auto"/>
              <w:left w:val="single" w:sz="4" w:space="0" w:color="auto"/>
              <w:bottom w:val="single" w:sz="4" w:space="0" w:color="auto"/>
              <w:right w:val="single" w:sz="4" w:space="0" w:color="auto"/>
            </w:tcBorders>
          </w:tcPr>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«Да – да - да» муз. Е. Тиличеевой, сб. «Ладушки» стр. 189.</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«Упражнение с лентами» бол.нар.мел. сб. «Ладушки» стр. 140.</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«Воробушки» вен.нар.мел. сб. «Ладушки» стр. 204.</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«Большие и маленькие ноги» муз. в. Ага</w:t>
            </w:r>
            <w:r>
              <w:rPr>
                <w:rFonts w:ascii="Times New Roman" w:eastAsia="Times New Roman" w:hAnsi="Times New Roman" w:cs="Times New Roman"/>
                <w:sz w:val="26"/>
                <w:szCs w:val="26"/>
              </w:rPr>
              <w:t>фонова, сб. «Ладушки» стр. 149.</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«Резвушка» муз. В. Волкова, сб. «Ладушки» стр. 202.</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«Воробей» муз. А. Р</w:t>
            </w:r>
            <w:r>
              <w:rPr>
                <w:rFonts w:ascii="Times New Roman" w:eastAsia="Times New Roman" w:hAnsi="Times New Roman" w:cs="Times New Roman"/>
                <w:sz w:val="26"/>
                <w:szCs w:val="26"/>
              </w:rPr>
              <w:t>уббаха, сб. «Ладушки» стр. 204.</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«Петушок» р.н.пр. сб. «Ладушки» стр. 121.</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«Ладушки» р.н.пр. </w:t>
            </w:r>
            <w:r>
              <w:rPr>
                <w:rFonts w:ascii="Times New Roman" w:eastAsia="Times New Roman" w:hAnsi="Times New Roman" w:cs="Times New Roman"/>
                <w:sz w:val="26"/>
                <w:szCs w:val="26"/>
              </w:rPr>
              <w:t>сб. «Учите детей петь» стр. 29.</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«К нам опять пришла весна» муз. М. Сидоровой, сб. «Колокольчик» № 25, стр. </w:t>
            </w:r>
            <w:r>
              <w:rPr>
                <w:rFonts w:ascii="Times New Roman" w:eastAsia="Times New Roman" w:hAnsi="Times New Roman" w:cs="Times New Roman"/>
                <w:sz w:val="26"/>
                <w:szCs w:val="26"/>
              </w:rPr>
              <w:t>9.</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«Солнышко» муз. М. Картушиной, сб. «Мы играем, рисуем и поём» стр.52.</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«Есть у солнышка друзья» муз. Е. Тиличеевой, сб. «Ладушки стр. 202.</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«Ладошки» лат.нар.мел., сб. «Танцуй, малыш!» № 2, стр. 16.</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«Ширмочки» муз. Кулау</w:t>
            </w:r>
            <w:r>
              <w:rPr>
                <w:rFonts w:ascii="Times New Roman" w:eastAsia="Times New Roman" w:hAnsi="Times New Roman" w:cs="Times New Roman"/>
                <w:sz w:val="26"/>
                <w:szCs w:val="26"/>
              </w:rPr>
              <w:t>, сб. «Танцуй, малыш!»  стр.17.</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«Пое</w:t>
            </w:r>
            <w:r>
              <w:rPr>
                <w:rFonts w:ascii="Times New Roman" w:eastAsia="Times New Roman" w:hAnsi="Times New Roman" w:cs="Times New Roman"/>
                <w:sz w:val="26"/>
                <w:szCs w:val="26"/>
              </w:rPr>
              <w:t>зд» сб. «Танцуй, малыш» стр. 6.</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«Кот и мыши» сб. </w:t>
            </w:r>
          </w:p>
        </w:tc>
        <w:tc>
          <w:tcPr>
            <w:tcW w:w="5825" w:type="dxa"/>
            <w:tcBorders>
              <w:top w:val="single" w:sz="4" w:space="0" w:color="auto"/>
              <w:left w:val="single" w:sz="4" w:space="0" w:color="auto"/>
              <w:bottom w:val="single" w:sz="4" w:space="0" w:color="auto"/>
              <w:right w:val="single" w:sz="4" w:space="0" w:color="auto"/>
            </w:tcBorders>
          </w:tcPr>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Согласовывать движения с музыкой и текстом. Выполнять их эмоционально.</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Слушать двухчастную форму музыки, согласовывать движения со сменой музыки: махать ленточками, легко бегать врассыпную.</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свободно ориентироваться в пространстве, легко подпрыгивать на обеих ногах, заканчивать движение вместе с музыкой.</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Согласовывать движения с текстом песни, эмоционально передавать движения: марш и бег.</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Развивать у детей эмоциональную отзывчивость на весёлый характер пьесы.</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Формировать у детей умение слушать музыку, определять её характерные особенности.</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Передавать ласковый, напевный характер песни.</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Приучать детей к протяжному пению.</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петь не спеша, протяжно, ласково. Воспитывать доброжелательное отношение к бабушке.</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Продолжать</w:t>
            </w:r>
            <w:r>
              <w:rPr>
                <w:rFonts w:ascii="Times New Roman" w:eastAsia="Times New Roman" w:hAnsi="Times New Roman" w:cs="Times New Roman"/>
                <w:sz w:val="26"/>
                <w:szCs w:val="26"/>
              </w:rPr>
              <w:t xml:space="preserve"> </w:t>
            </w:r>
            <w:r w:rsidRPr="00C521E9">
              <w:rPr>
                <w:rFonts w:ascii="Times New Roman" w:eastAsia="Times New Roman" w:hAnsi="Times New Roman" w:cs="Times New Roman"/>
                <w:sz w:val="26"/>
                <w:szCs w:val="26"/>
              </w:rPr>
              <w:t xml:space="preserve">работать над навыком чистого интонирования мелодии. Петь радостно, весело, согласовывать движения с текстом песни.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петь, не опережая, и не отставая друг от друга. Начинать пение после вступления, вместе с педагогом. Выполнять движения  по показу педагога.</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Воспитывать у детей чувство дружбы, упражнять в чистом интонировании песни. Учить петь естественным голосом, без напряжения.</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Слушать весёлую музыку, быструю музыку, реагировать в движении на характер музыки, отмечая смену частей.</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Развивать способность различать части музыки, изменяя в соответствии характером мелодии движения.</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Развивать чувство ритма, координацию движений; учить детей начинать и заканчивать движение вместе с музыкой.</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выразительно исполнять образные движения, различать контрастные части музыки, быстро реагировать на смену темпа мелодии.</w:t>
            </w:r>
          </w:p>
        </w:tc>
      </w:tr>
      <w:tr w:rsidR="00466BBF" w:rsidTr="00466BBF">
        <w:trPr>
          <w:trHeight w:val="281"/>
          <w:jc w:val="center"/>
        </w:trPr>
        <w:tc>
          <w:tcPr>
            <w:tcW w:w="10874" w:type="dxa"/>
            <w:gridSpan w:val="3"/>
            <w:tcBorders>
              <w:top w:val="single" w:sz="4" w:space="0" w:color="auto"/>
              <w:left w:val="single" w:sz="4" w:space="0" w:color="auto"/>
              <w:bottom w:val="single" w:sz="4" w:space="0" w:color="auto"/>
              <w:right w:val="single" w:sz="4" w:space="0" w:color="auto"/>
            </w:tcBorders>
          </w:tcPr>
          <w:p w:rsidR="00466BBF" w:rsidRPr="00A02CC2" w:rsidRDefault="00466BBF" w:rsidP="00466BBF">
            <w:pPr>
              <w:spacing w:after="0" w:line="240" w:lineRule="auto"/>
              <w:jc w:val="center"/>
              <w:rPr>
                <w:rFonts w:ascii="Times New Roman" w:eastAsia="Times New Roman" w:hAnsi="Times New Roman" w:cs="Times New Roman"/>
                <w:sz w:val="26"/>
                <w:szCs w:val="26"/>
              </w:rPr>
            </w:pPr>
            <w:r w:rsidRPr="00A02CC2">
              <w:rPr>
                <w:rFonts w:ascii="Times New Roman" w:hAnsi="Times New Roman" w:cs="Times New Roman"/>
                <w:sz w:val="26"/>
                <w:szCs w:val="26"/>
              </w:rPr>
              <w:t>МАЙ</w:t>
            </w:r>
          </w:p>
        </w:tc>
      </w:tr>
      <w:tr w:rsidR="00466BBF" w:rsidTr="00466BBF">
        <w:trPr>
          <w:jc w:val="center"/>
        </w:trPr>
        <w:tc>
          <w:tcPr>
            <w:tcW w:w="2047" w:type="dxa"/>
            <w:tcBorders>
              <w:top w:val="single" w:sz="4" w:space="0" w:color="auto"/>
              <w:left w:val="single" w:sz="4" w:space="0" w:color="auto"/>
              <w:bottom w:val="single" w:sz="4" w:space="0" w:color="auto"/>
              <w:right w:val="single" w:sz="4" w:space="0" w:color="auto"/>
            </w:tcBorders>
          </w:tcPr>
          <w:p w:rsidR="00466BBF" w:rsidRPr="00A02CC2" w:rsidRDefault="00466BBF" w:rsidP="00466BBF">
            <w:pPr>
              <w:jc w:val="center"/>
              <w:rPr>
                <w:rFonts w:ascii="Times New Roman" w:eastAsia="Times New Roman" w:hAnsi="Times New Roman" w:cs="Times New Roman"/>
                <w:sz w:val="26"/>
                <w:szCs w:val="26"/>
              </w:rPr>
            </w:pPr>
            <w:r w:rsidRPr="00A02CC2">
              <w:rPr>
                <w:rFonts w:ascii="Times New Roman" w:eastAsia="Times New Roman" w:hAnsi="Times New Roman" w:cs="Times New Roman"/>
                <w:sz w:val="26"/>
                <w:szCs w:val="26"/>
              </w:rPr>
              <w:t>1. Музыкально – ритмические движения:</w:t>
            </w: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r w:rsidRPr="00A02CC2">
              <w:rPr>
                <w:rFonts w:ascii="Times New Roman" w:eastAsia="Times New Roman" w:hAnsi="Times New Roman" w:cs="Times New Roman"/>
                <w:sz w:val="26"/>
                <w:szCs w:val="26"/>
              </w:rPr>
              <w:t>2. Слушание:</w:t>
            </w: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r w:rsidRPr="00A02CC2">
              <w:rPr>
                <w:rFonts w:ascii="Times New Roman" w:eastAsia="Times New Roman" w:hAnsi="Times New Roman" w:cs="Times New Roman"/>
                <w:sz w:val="26"/>
                <w:szCs w:val="26"/>
              </w:rPr>
              <w:t>3. Пение:</w:t>
            </w:r>
          </w:p>
          <w:p w:rsidR="00466BBF" w:rsidRPr="00A02CC2" w:rsidRDefault="00466BBF" w:rsidP="00466BBF">
            <w:pPr>
              <w:jc w:val="center"/>
              <w:rPr>
                <w:rFonts w:ascii="Times New Roman" w:eastAsia="Times New Roman" w:hAnsi="Times New Roman" w:cs="Times New Roman"/>
                <w:sz w:val="26"/>
                <w:szCs w:val="26"/>
              </w:rPr>
            </w:pPr>
            <w:r w:rsidRPr="00A02CC2">
              <w:rPr>
                <w:rFonts w:ascii="Times New Roman" w:eastAsia="Times New Roman" w:hAnsi="Times New Roman" w:cs="Times New Roman"/>
                <w:sz w:val="26"/>
                <w:szCs w:val="26"/>
              </w:rPr>
              <w:t>а) Упражнение на развитие музыкального слуха и голоса.</w:t>
            </w:r>
          </w:p>
          <w:p w:rsidR="00466BBF" w:rsidRPr="00A02CC2" w:rsidRDefault="00466BBF" w:rsidP="00466BBF">
            <w:pPr>
              <w:jc w:val="center"/>
              <w:rPr>
                <w:rFonts w:ascii="Times New Roman" w:eastAsia="Times New Roman" w:hAnsi="Times New Roman" w:cs="Times New Roman"/>
                <w:sz w:val="26"/>
                <w:szCs w:val="26"/>
              </w:rPr>
            </w:pPr>
            <w:r w:rsidRPr="00A02CC2">
              <w:rPr>
                <w:rFonts w:ascii="Times New Roman" w:eastAsia="Times New Roman" w:hAnsi="Times New Roman" w:cs="Times New Roman"/>
                <w:sz w:val="26"/>
                <w:szCs w:val="26"/>
              </w:rPr>
              <w:t>б) Усвоение певческих навыков.</w:t>
            </w: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r w:rsidRPr="00A02CC2">
              <w:rPr>
                <w:rFonts w:ascii="Times New Roman" w:eastAsia="Times New Roman" w:hAnsi="Times New Roman" w:cs="Times New Roman"/>
                <w:sz w:val="26"/>
                <w:szCs w:val="26"/>
              </w:rPr>
              <w:t>4. Танец:</w:t>
            </w: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hAnsi="Times New Roman" w:cs="Times New Roman"/>
                <w:sz w:val="26"/>
                <w:szCs w:val="26"/>
              </w:rPr>
            </w:pPr>
          </w:p>
          <w:p w:rsidR="00466BBF" w:rsidRPr="00A02CC2" w:rsidRDefault="00466BBF" w:rsidP="00466BBF">
            <w:pPr>
              <w:jc w:val="center"/>
              <w:rPr>
                <w:rFonts w:ascii="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p>
          <w:p w:rsidR="00466BBF" w:rsidRPr="00A02CC2" w:rsidRDefault="00466BBF" w:rsidP="00466BBF">
            <w:pPr>
              <w:jc w:val="center"/>
              <w:rPr>
                <w:rFonts w:ascii="Times New Roman" w:eastAsia="Times New Roman" w:hAnsi="Times New Roman" w:cs="Times New Roman"/>
                <w:sz w:val="26"/>
                <w:szCs w:val="26"/>
              </w:rPr>
            </w:pPr>
            <w:r w:rsidRPr="00A02CC2">
              <w:rPr>
                <w:rFonts w:ascii="Times New Roman" w:eastAsia="Times New Roman" w:hAnsi="Times New Roman" w:cs="Times New Roman"/>
                <w:sz w:val="26"/>
                <w:szCs w:val="26"/>
              </w:rPr>
              <w:t>5. Игра:</w:t>
            </w:r>
          </w:p>
        </w:tc>
        <w:tc>
          <w:tcPr>
            <w:tcW w:w="3002" w:type="dxa"/>
            <w:tcBorders>
              <w:top w:val="single" w:sz="4" w:space="0" w:color="auto"/>
              <w:left w:val="single" w:sz="4" w:space="0" w:color="auto"/>
              <w:bottom w:val="single" w:sz="4" w:space="0" w:color="auto"/>
              <w:right w:val="single" w:sz="4" w:space="0" w:color="auto"/>
            </w:tcBorders>
          </w:tcPr>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«Топающий шаг». «Ах вы, сени» р.н.п. (прил. 70)</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«Пружинка» р.н.м. (пр. 33)</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«Побегали-потопали» муз. Л. Бетховена. (пр. 109)</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«Выставление ноги на пятку» р.н.м. (пр. 60, 70)</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«Бег с платочками» у.н.м. (пр. 43)</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«Мячики» муз. М. Сатулиной. (пр. 114)</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«Спокойная ходьба и кружение» р.н.м. (пр. 67)</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«Мишка пришёл в гости» муз. М. Раухвергера. (пр.47)</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«Курочка» муз. Н. Любарского. (пр.110)</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«Колыбельная» (пр. 12,13)</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«Лошадка» муз. М. Симанского. (пр. 74) </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«Я иду с цветами» муз. Е. Тиличеевой стр. 76.</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«Сорока» р.н.п. («</w:t>
            </w:r>
            <w:r>
              <w:rPr>
                <w:rFonts w:ascii="Times New Roman" w:eastAsia="Times New Roman" w:hAnsi="Times New Roman" w:cs="Times New Roman"/>
                <w:sz w:val="26"/>
                <w:szCs w:val="26"/>
              </w:rPr>
              <w:t>Учите детей петь» стр.28).</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«Цыплята» муз. А. Филиппенко (пр. 111)</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«Машина» муз. Т. Попатенко (пр.107).</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«Поезд» муз. Н. Метлова (пр.113)</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«Приседай» э.н.м. (пр.94)</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«Пляска с платочками» р.н.м.</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«Воробушки и автомобиль» муз. М. Раухвергера (пр. 108)</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«Солнышко и дождик»</w:t>
            </w:r>
            <w:r>
              <w:rPr>
                <w:rFonts w:ascii="Times New Roman" w:eastAsia="Times New Roman" w:hAnsi="Times New Roman" w:cs="Times New Roman"/>
                <w:sz w:val="26"/>
                <w:szCs w:val="26"/>
              </w:rPr>
              <w:t xml:space="preserve"> муз. М. Раухвергера (пр. 105).</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«Самолёт» муз. Л. Банниковой (пр.76).</w:t>
            </w:r>
          </w:p>
        </w:tc>
        <w:tc>
          <w:tcPr>
            <w:tcW w:w="5825" w:type="dxa"/>
            <w:tcBorders>
              <w:top w:val="single" w:sz="4" w:space="0" w:color="auto"/>
              <w:left w:val="single" w:sz="4" w:space="0" w:color="auto"/>
              <w:bottom w:val="single" w:sz="4" w:space="0" w:color="auto"/>
              <w:right w:val="single" w:sz="4" w:space="0" w:color="auto"/>
            </w:tcBorders>
          </w:tcPr>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ориентироваться в пространстве, не наталкиваться друг на друга. Формировать понятие о звуковысотности.</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Форм</w:t>
            </w:r>
            <w:r>
              <w:rPr>
                <w:rFonts w:ascii="Times New Roman" w:eastAsia="Times New Roman" w:hAnsi="Times New Roman" w:cs="Times New Roman"/>
                <w:sz w:val="26"/>
                <w:szCs w:val="26"/>
              </w:rPr>
              <w:t>ировать коммуникативные навыки.</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Выполнять ритмично, следить за правильной осанкой детей.</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Различать двухчастную форму, менять движения в соответствии со сменой звучания музыки.</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прыгать и бегать легко, держать спинку прямо. Не наталкиваться друг на друга.</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согласовывать свои движения с музыкой.</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Развивать у детей эмоциональны</w:t>
            </w:r>
            <w:r>
              <w:rPr>
                <w:rFonts w:ascii="Times New Roman" w:eastAsia="Times New Roman" w:hAnsi="Times New Roman" w:cs="Times New Roman"/>
                <w:sz w:val="26"/>
                <w:szCs w:val="26"/>
              </w:rPr>
              <w:t>й отклик на характерную музыку.</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Развивать умение слушать музыку и эмоционально на неё отзываться.</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петь интонацию на одном звуке, точно передавая простой ритмический рисунок.</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передавать весёлый, ласковый характер п</w:t>
            </w:r>
            <w:r>
              <w:rPr>
                <w:rFonts w:ascii="Times New Roman" w:eastAsia="Times New Roman" w:hAnsi="Times New Roman" w:cs="Times New Roman"/>
                <w:sz w:val="26"/>
                <w:szCs w:val="26"/>
              </w:rPr>
              <w:t>есни, петь слаженно, без крика.</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Петь выразительно, лёгким звуком. Развивать у детей эмоциональную отзывчивость на песню.</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Развивать умение эмоционально отзываться на весёлый характер песни.</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подпевать, соотносить движения с музыкой.</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Создать радостное настроение детям. Передавать танцевальный характер музыки, выполнять движения по тексту песни.</w:t>
            </w: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Учить детей правильно держать платочек в руке. Согласовывать свои движения с текстом песни.</w:t>
            </w:r>
          </w:p>
          <w:p w:rsidR="00466BBF" w:rsidRDefault="00466BBF" w:rsidP="00466BBF">
            <w:pPr>
              <w:rPr>
                <w:rFonts w:ascii="Times New Roman" w:hAnsi="Times New Roman" w:cs="Times New Roman"/>
                <w:sz w:val="26"/>
                <w:szCs w:val="26"/>
              </w:rPr>
            </w:pPr>
            <w:r w:rsidRPr="00C521E9">
              <w:rPr>
                <w:rFonts w:ascii="Times New Roman" w:eastAsia="Times New Roman" w:hAnsi="Times New Roman" w:cs="Times New Roman"/>
                <w:sz w:val="26"/>
                <w:szCs w:val="26"/>
              </w:rPr>
              <w:t>Самостоятельно реагировать на смену характера музыки. Отрабатывать лё</w:t>
            </w:r>
            <w:r>
              <w:rPr>
                <w:rFonts w:ascii="Times New Roman" w:hAnsi="Times New Roman" w:cs="Times New Roman"/>
                <w:sz w:val="26"/>
                <w:szCs w:val="26"/>
              </w:rPr>
              <w:t>гкий бег и чёткий топающий шаг.</w:t>
            </w:r>
          </w:p>
          <w:p w:rsidR="00466BBF" w:rsidRDefault="00466BBF" w:rsidP="00466BBF">
            <w:pPr>
              <w:rPr>
                <w:rFonts w:ascii="Times New Roman" w:hAnsi="Times New Roman" w:cs="Times New Roman"/>
                <w:sz w:val="26"/>
                <w:szCs w:val="26"/>
              </w:rPr>
            </w:pP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 xml:space="preserve">Отмечать две контрастные по характеру пьесы образно-игровыми движениями. </w:t>
            </w:r>
          </w:p>
          <w:p w:rsidR="00466BBF" w:rsidRDefault="00466BBF" w:rsidP="00466BBF">
            <w:pPr>
              <w:rPr>
                <w:rFonts w:ascii="Times New Roman" w:hAnsi="Times New Roman" w:cs="Times New Roman"/>
                <w:sz w:val="26"/>
                <w:szCs w:val="26"/>
              </w:rPr>
            </w:pPr>
          </w:p>
          <w:p w:rsidR="00466BBF" w:rsidRDefault="00466BBF" w:rsidP="00466BBF">
            <w:pPr>
              <w:rPr>
                <w:rFonts w:ascii="Times New Roman" w:hAnsi="Times New Roman" w:cs="Times New Roman"/>
                <w:sz w:val="26"/>
                <w:szCs w:val="26"/>
              </w:rPr>
            </w:pPr>
          </w:p>
          <w:p w:rsidR="00466BBF" w:rsidRPr="00C521E9" w:rsidRDefault="00466BBF" w:rsidP="00466BBF">
            <w:pPr>
              <w:rPr>
                <w:rFonts w:ascii="Times New Roman" w:eastAsia="Times New Roman" w:hAnsi="Times New Roman" w:cs="Times New Roman"/>
                <w:sz w:val="26"/>
                <w:szCs w:val="26"/>
              </w:rPr>
            </w:pPr>
            <w:r w:rsidRPr="00C521E9">
              <w:rPr>
                <w:rFonts w:ascii="Times New Roman" w:eastAsia="Times New Roman" w:hAnsi="Times New Roman" w:cs="Times New Roman"/>
                <w:sz w:val="26"/>
                <w:szCs w:val="26"/>
              </w:rPr>
              <w:t>Развивать лёгкость бега. Подводить детей к умению передавать игровые образы, данные в музыке.</w:t>
            </w:r>
          </w:p>
          <w:p w:rsidR="00466BBF" w:rsidRPr="00C521E9" w:rsidRDefault="00466BBF" w:rsidP="00466BBF">
            <w:pPr>
              <w:rPr>
                <w:rFonts w:ascii="Times New Roman" w:eastAsia="Times New Roman" w:hAnsi="Times New Roman" w:cs="Times New Roman"/>
                <w:sz w:val="26"/>
                <w:szCs w:val="26"/>
              </w:rPr>
            </w:pPr>
          </w:p>
        </w:tc>
      </w:tr>
    </w:tbl>
    <w:p w:rsidR="004006BA" w:rsidRPr="0081421B" w:rsidRDefault="0081421B" w:rsidP="0081421B">
      <w:pPr>
        <w:widowControl w:val="0"/>
        <w:tabs>
          <w:tab w:val="left" w:pos="3892"/>
        </w:tabs>
        <w:autoSpaceDE w:val="0"/>
        <w:autoSpaceDN w:val="0"/>
        <w:adjustRightInd w:val="0"/>
        <w:snapToGrid w:val="0"/>
        <w:spacing w:after="0" w:line="240" w:lineRule="auto"/>
        <w:ind w:firstLine="709"/>
        <w:jc w:val="both"/>
        <w:rPr>
          <w:rFonts w:ascii="Times New Roman" w:hAnsi="Times New Roman" w:cs="Times New Roman"/>
          <w:b/>
          <w:sz w:val="26"/>
          <w:szCs w:val="26"/>
        </w:rPr>
      </w:pPr>
      <w:r w:rsidRPr="0081421B">
        <w:rPr>
          <w:rFonts w:ascii="Times New Roman" w:hAnsi="Times New Roman" w:cs="Times New Roman"/>
          <w:b/>
          <w:color w:val="231F1F"/>
          <w:sz w:val="26"/>
          <w:szCs w:val="26"/>
        </w:rPr>
        <w:t xml:space="preserve">2.2.5. </w:t>
      </w:r>
      <w:r w:rsidR="004006BA" w:rsidRPr="0081421B">
        <w:rPr>
          <w:rFonts w:ascii="Times New Roman" w:hAnsi="Times New Roman" w:cs="Times New Roman"/>
          <w:b/>
          <w:color w:val="231F1F"/>
          <w:sz w:val="26"/>
          <w:szCs w:val="26"/>
        </w:rPr>
        <w:t>ОБРАЗОВАТЕЛЬНАЯ ОБЛАСТЬ</w:t>
      </w:r>
      <w:r w:rsidR="004006BA" w:rsidRPr="0081421B">
        <w:rPr>
          <w:rFonts w:ascii="Times New Roman" w:hAnsi="Times New Roman" w:cs="Times New Roman"/>
          <w:b/>
          <w:color w:val="231F1F"/>
          <w:sz w:val="26"/>
          <w:szCs w:val="26"/>
        </w:rPr>
        <w:tab/>
      </w:r>
    </w:p>
    <w:p w:rsidR="004006BA" w:rsidRPr="0081421B"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81421B">
        <w:rPr>
          <w:rFonts w:ascii="Times New Roman" w:hAnsi="Times New Roman" w:cs="Times New Roman"/>
          <w:b/>
          <w:color w:val="231F1F"/>
          <w:sz w:val="26"/>
          <w:szCs w:val="26"/>
        </w:rPr>
        <w:t>«ФИЗИЧЕСКОЕ РАЗВИТИЕ»</w:t>
      </w:r>
    </w:p>
    <w:p w:rsidR="004006BA" w:rsidRPr="0081421B"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1421B">
        <w:rPr>
          <w:rFonts w:ascii="Times New Roman" w:hAnsi="Times New Roman" w:cs="Times New Roman"/>
          <w:color w:val="231F1F"/>
          <w:sz w:val="26"/>
          <w:szCs w:val="26"/>
        </w:rPr>
        <w:t>«Физическое развитие включает приобретение опыта в следующих видах</w:t>
      </w:r>
      <w:r w:rsidRPr="0081421B">
        <w:rPr>
          <w:rFonts w:ascii="Times New Roman" w:hAnsi="Times New Roman" w:cs="Times New Roman"/>
          <w:sz w:val="26"/>
          <w:szCs w:val="26"/>
        </w:rPr>
        <w:t xml:space="preserve"> </w:t>
      </w:r>
      <w:r w:rsidRPr="0081421B">
        <w:rPr>
          <w:rFonts w:ascii="Times New Roman" w:hAnsi="Times New Roman" w:cs="Times New Roman"/>
          <w:color w:val="231F1F"/>
          <w:sz w:val="26"/>
          <w:szCs w:val="26"/>
        </w:rPr>
        <w:t>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w:t>
      </w:r>
      <w:r w:rsidRPr="0081421B">
        <w:rPr>
          <w:rFonts w:ascii="Times New Roman" w:hAnsi="Times New Roman" w:cs="Times New Roman"/>
          <w:sz w:val="26"/>
          <w:szCs w:val="26"/>
        </w:rPr>
        <w:t xml:space="preserve"> </w:t>
      </w:r>
      <w:r w:rsidRPr="0081421B">
        <w:rPr>
          <w:rFonts w:ascii="Times New Roman" w:hAnsi="Times New Roman" w:cs="Times New Roman"/>
          <w:color w:val="231F1F"/>
          <w:sz w:val="26"/>
          <w:szCs w:val="26"/>
        </w:rPr>
        <w:t>крупной и мелкой моторики обеих рук, а также с правильным, не наносящим</w:t>
      </w:r>
      <w:r w:rsidRPr="0081421B">
        <w:rPr>
          <w:rFonts w:ascii="Times New Roman" w:hAnsi="Times New Roman" w:cs="Times New Roman"/>
          <w:sz w:val="26"/>
          <w:szCs w:val="26"/>
        </w:rPr>
        <w:t xml:space="preserve"> </w:t>
      </w:r>
      <w:r w:rsidRPr="0081421B">
        <w:rPr>
          <w:rFonts w:ascii="Times New Roman" w:hAnsi="Times New Roman" w:cs="Times New Roman"/>
          <w:color w:val="231F1F"/>
          <w:sz w:val="26"/>
          <w:szCs w:val="26"/>
        </w:rPr>
        <w:t>ущерба организму, выполнением основных движений (ходьба, бег, мягкие</w:t>
      </w:r>
      <w:r w:rsidRPr="0081421B">
        <w:rPr>
          <w:rFonts w:ascii="Times New Roman" w:hAnsi="Times New Roman" w:cs="Times New Roman"/>
          <w:sz w:val="26"/>
          <w:szCs w:val="26"/>
        </w:rPr>
        <w:t xml:space="preserve"> </w:t>
      </w:r>
      <w:r w:rsidRPr="0081421B">
        <w:rPr>
          <w:rFonts w:ascii="Times New Roman" w:hAnsi="Times New Roman" w:cs="Times New Roman"/>
          <w:color w:val="231F1F"/>
          <w:sz w:val="26"/>
          <w:szCs w:val="26"/>
        </w:rPr>
        <w:t>прыжки, повороты в обе стороны), формирование начальных представлений о</w:t>
      </w:r>
      <w:r w:rsidRPr="0081421B">
        <w:rPr>
          <w:rFonts w:ascii="Times New Roman" w:hAnsi="Times New Roman" w:cs="Times New Roman"/>
          <w:sz w:val="26"/>
          <w:szCs w:val="26"/>
        </w:rPr>
        <w:t xml:space="preserve"> </w:t>
      </w:r>
      <w:r w:rsidRPr="0081421B">
        <w:rPr>
          <w:rFonts w:ascii="Times New Roman" w:hAnsi="Times New Roman" w:cs="Times New Roman"/>
          <w:color w:val="231F1F"/>
          <w:sz w:val="26"/>
          <w:szCs w:val="26"/>
        </w:rPr>
        <w:t>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w:t>
      </w:r>
      <w:r w:rsidRPr="0081421B">
        <w:rPr>
          <w:rFonts w:ascii="Times New Roman" w:hAnsi="Times New Roman" w:cs="Times New Roman"/>
          <w:sz w:val="26"/>
          <w:szCs w:val="26"/>
        </w:rPr>
        <w:t xml:space="preserve"> </w:t>
      </w:r>
      <w:r w:rsidRPr="0081421B">
        <w:rPr>
          <w:rFonts w:ascii="Times New Roman" w:hAnsi="Times New Roman" w:cs="Times New Roman"/>
          <w:color w:val="231F1F"/>
          <w:sz w:val="26"/>
          <w:szCs w:val="26"/>
        </w:rPr>
        <w:t>формировании полезных привычек и др.)».</w:t>
      </w:r>
    </w:p>
    <w:p w:rsidR="004006BA" w:rsidRPr="0081421B"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81421B">
        <w:rPr>
          <w:rFonts w:ascii="Times New Roman" w:hAnsi="Times New Roman" w:cs="Times New Roman"/>
          <w:b/>
          <w:color w:val="231F1F"/>
          <w:sz w:val="26"/>
          <w:szCs w:val="26"/>
        </w:rPr>
        <w:t>Основные цели</w:t>
      </w:r>
      <w:r w:rsidRPr="0081421B">
        <w:rPr>
          <w:rFonts w:ascii="Times New Roman" w:hAnsi="Times New Roman" w:cs="Times New Roman"/>
          <w:b/>
          <w:sz w:val="26"/>
          <w:szCs w:val="26"/>
        </w:rPr>
        <w:t xml:space="preserve"> </w:t>
      </w:r>
      <w:r w:rsidRPr="0081421B">
        <w:rPr>
          <w:rFonts w:ascii="Times New Roman" w:hAnsi="Times New Roman" w:cs="Times New Roman"/>
          <w:b/>
          <w:color w:val="231F1F"/>
          <w:sz w:val="26"/>
          <w:szCs w:val="26"/>
        </w:rPr>
        <w:t>и задачи</w:t>
      </w:r>
    </w:p>
    <w:p w:rsidR="004006BA" w:rsidRPr="0081421B"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81421B">
        <w:rPr>
          <w:rFonts w:ascii="Times New Roman" w:hAnsi="Times New Roman" w:cs="Times New Roman"/>
          <w:b/>
          <w:color w:val="231F1F"/>
          <w:sz w:val="26"/>
          <w:szCs w:val="26"/>
        </w:rPr>
        <w:t>Формирование начальных представлений о здоровом образе жизни.</w:t>
      </w:r>
    </w:p>
    <w:p w:rsidR="004006BA" w:rsidRPr="0081421B"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1421B">
        <w:rPr>
          <w:rFonts w:ascii="Times New Roman" w:hAnsi="Times New Roman" w:cs="Times New Roman"/>
          <w:color w:val="231F1F"/>
          <w:sz w:val="26"/>
          <w:szCs w:val="26"/>
        </w:rPr>
        <w:t>Формирование у детей начальных представлений о здоровом образе жизни.</w:t>
      </w:r>
    </w:p>
    <w:p w:rsidR="004006BA" w:rsidRPr="004006BA"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81421B">
        <w:rPr>
          <w:rFonts w:ascii="Times New Roman" w:hAnsi="Times New Roman" w:cs="Times New Roman"/>
          <w:b/>
          <w:color w:val="231F1F"/>
          <w:sz w:val="26"/>
          <w:szCs w:val="26"/>
        </w:rPr>
        <w:t>Физическая культура</w:t>
      </w:r>
      <w:r w:rsidRPr="0081421B">
        <w:rPr>
          <w:rFonts w:ascii="Times New Roman" w:hAnsi="Times New Roman" w:cs="Times New Roman"/>
          <w:color w:val="231F1F"/>
          <w:sz w:val="26"/>
          <w:szCs w:val="26"/>
        </w:rPr>
        <w:t>. Сохранение, укрепление и охрана здоровья</w:t>
      </w:r>
      <w:r w:rsidRPr="0081421B">
        <w:rPr>
          <w:rFonts w:ascii="Times New Roman" w:hAnsi="Times New Roman" w:cs="Times New Roman"/>
          <w:sz w:val="26"/>
          <w:szCs w:val="26"/>
        </w:rPr>
        <w:t xml:space="preserve"> </w:t>
      </w:r>
      <w:r w:rsidRPr="0081421B">
        <w:rPr>
          <w:rFonts w:ascii="Times New Roman" w:hAnsi="Times New Roman" w:cs="Times New Roman"/>
          <w:color w:val="231F1F"/>
          <w:sz w:val="26"/>
          <w:szCs w:val="26"/>
        </w:rPr>
        <w:t>детей; повышение умственной и физической работоспособности, предупреждение</w:t>
      </w:r>
      <w:r w:rsidRPr="004006BA">
        <w:rPr>
          <w:rFonts w:ascii="Times New Roman" w:hAnsi="Times New Roman" w:cs="Times New Roman"/>
          <w:color w:val="231F1F"/>
          <w:sz w:val="26"/>
          <w:szCs w:val="26"/>
        </w:rPr>
        <w:t xml:space="preserve"> утомления.</w:t>
      </w:r>
    </w:p>
    <w:p w:rsidR="004006BA" w:rsidRPr="004006BA"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006BA">
        <w:rPr>
          <w:rFonts w:ascii="Times New Roman" w:hAnsi="Times New Roman" w:cs="Times New Roman"/>
          <w:color w:val="231F1F"/>
          <w:sz w:val="26"/>
          <w:szCs w:val="26"/>
        </w:rPr>
        <w:t>Обеспечение гармоничного физического развития, совершенствование</w:t>
      </w:r>
      <w:r>
        <w:rPr>
          <w:rFonts w:ascii="Times New Roman" w:hAnsi="Times New Roman" w:cs="Times New Roman"/>
          <w:sz w:val="26"/>
          <w:szCs w:val="26"/>
        </w:rPr>
        <w:t xml:space="preserve"> </w:t>
      </w:r>
      <w:r w:rsidRPr="004006BA">
        <w:rPr>
          <w:rFonts w:ascii="Times New Roman" w:hAnsi="Times New Roman" w:cs="Times New Roman"/>
          <w:color w:val="231F1F"/>
          <w:sz w:val="26"/>
          <w:szCs w:val="26"/>
        </w:rPr>
        <w:t>умений и навыков в основных видах движений, воспитание красоты, грациозности, выразительности движений, формирование правильной осанки.</w:t>
      </w:r>
    </w:p>
    <w:p w:rsidR="004006BA" w:rsidRPr="004006BA"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006BA">
        <w:rPr>
          <w:rFonts w:ascii="Times New Roman" w:hAnsi="Times New Roman" w:cs="Times New Roman"/>
          <w:color w:val="231F1F"/>
          <w:sz w:val="26"/>
          <w:szCs w:val="26"/>
        </w:rPr>
        <w:t>Формирование потребности в ежедневной двигательной деятельности.</w:t>
      </w:r>
    </w:p>
    <w:p w:rsidR="004006BA" w:rsidRPr="004006BA"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006BA">
        <w:rPr>
          <w:rFonts w:ascii="Times New Roman" w:hAnsi="Times New Roman" w:cs="Times New Roman"/>
          <w:color w:val="231F1F"/>
          <w:sz w:val="26"/>
          <w:szCs w:val="26"/>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006BA" w:rsidRPr="004006BA"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4006BA">
        <w:rPr>
          <w:rFonts w:ascii="Times New Roman" w:hAnsi="Times New Roman" w:cs="Times New Roman"/>
          <w:color w:val="231F1F"/>
          <w:sz w:val="26"/>
          <w:szCs w:val="26"/>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006BA" w:rsidRPr="004006BA"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4006BA">
        <w:rPr>
          <w:rFonts w:ascii="Times New Roman" w:hAnsi="Times New Roman" w:cs="Times New Roman"/>
          <w:b/>
          <w:color w:val="231F1F"/>
          <w:sz w:val="26"/>
          <w:szCs w:val="26"/>
        </w:rPr>
        <w:t>СОДЕРЖАНИЕ ПСИХОЛОГО-ПЕДАГОГИЧЕСКОЙ РАБОТЫ</w:t>
      </w:r>
    </w:p>
    <w:p w:rsidR="004006BA" w:rsidRDefault="004006BA" w:rsidP="0081421B">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sidRPr="004006BA">
        <w:rPr>
          <w:rFonts w:ascii="Times New Roman" w:hAnsi="Times New Roman" w:cs="Times New Roman"/>
          <w:b/>
          <w:color w:val="231F1F"/>
          <w:sz w:val="26"/>
          <w:szCs w:val="26"/>
        </w:rPr>
        <w:t>Формирование начальных представлений</w:t>
      </w:r>
      <w:r w:rsidRPr="004006BA">
        <w:rPr>
          <w:rFonts w:ascii="Times New Roman" w:hAnsi="Times New Roman" w:cs="Times New Roman"/>
          <w:b/>
          <w:sz w:val="26"/>
          <w:szCs w:val="26"/>
        </w:rPr>
        <w:t xml:space="preserve"> </w:t>
      </w:r>
      <w:r w:rsidRPr="004006BA">
        <w:rPr>
          <w:rFonts w:ascii="Times New Roman" w:hAnsi="Times New Roman" w:cs="Times New Roman"/>
          <w:b/>
          <w:color w:val="231F1F"/>
          <w:sz w:val="26"/>
          <w:szCs w:val="26"/>
        </w:rPr>
        <w:t>о здоровом образе жизни</w:t>
      </w:r>
    </w:p>
    <w:p w:rsidR="005B3750" w:rsidRPr="005B3750" w:rsidRDefault="005B3750" w:rsidP="005B3750">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B3750">
        <w:rPr>
          <w:rFonts w:ascii="Times New Roman" w:hAnsi="Times New Roman" w:cs="Times New Roman"/>
          <w:color w:val="231F1F"/>
          <w:sz w:val="26"/>
          <w:szCs w:val="26"/>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5B3750" w:rsidRPr="005B3750" w:rsidRDefault="005B3750" w:rsidP="005B3750">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B3750">
        <w:rPr>
          <w:rFonts w:ascii="Times New Roman" w:hAnsi="Times New Roman" w:cs="Times New Roman"/>
          <w:color w:val="231F1F"/>
          <w:sz w:val="26"/>
          <w:szCs w:val="26"/>
        </w:rPr>
        <w:t xml:space="preserve"> Дать представление о полезной и вредной пище; об овощах и фруктах, молочных продуктах, полезных для здоровья человека.</w:t>
      </w:r>
    </w:p>
    <w:p w:rsidR="005B3750" w:rsidRPr="005B3750" w:rsidRDefault="005B3750" w:rsidP="005B3750">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B3750">
        <w:rPr>
          <w:rFonts w:ascii="Times New Roman" w:hAnsi="Times New Roman" w:cs="Times New Roman"/>
          <w:color w:val="231F1F"/>
          <w:sz w:val="26"/>
          <w:szCs w:val="26"/>
        </w:rPr>
        <w:t xml:space="preserve"> 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5B3750" w:rsidRPr="005B3750" w:rsidRDefault="005B3750" w:rsidP="005B3750">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B3750">
        <w:rPr>
          <w:rFonts w:ascii="Times New Roman" w:hAnsi="Times New Roman" w:cs="Times New Roman"/>
          <w:color w:val="231F1F"/>
          <w:sz w:val="26"/>
          <w:szCs w:val="26"/>
        </w:rPr>
        <w:t xml:space="preserve"> Познакомить детей с упражнениями, укрепляющими различные органы и системы организма. Дать представление о необходимости закаливания.</w:t>
      </w:r>
    </w:p>
    <w:p w:rsidR="005B3750" w:rsidRPr="005B3750" w:rsidRDefault="005B3750" w:rsidP="005B3750">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B3750">
        <w:rPr>
          <w:rFonts w:ascii="Times New Roman" w:hAnsi="Times New Roman" w:cs="Times New Roman"/>
          <w:color w:val="231F1F"/>
          <w:sz w:val="26"/>
          <w:szCs w:val="26"/>
        </w:rPr>
        <w:t xml:space="preserve"> Дать представление о ценности здоровья; формировать желание вести здоровый образ жизни.</w:t>
      </w:r>
    </w:p>
    <w:p w:rsidR="005B3750" w:rsidRPr="005B3750" w:rsidRDefault="005B3750" w:rsidP="005B3750">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B3750">
        <w:rPr>
          <w:rFonts w:ascii="Times New Roman" w:hAnsi="Times New Roman" w:cs="Times New Roman"/>
          <w:color w:val="231F1F"/>
          <w:sz w:val="26"/>
          <w:szCs w:val="26"/>
        </w:rPr>
        <w:t xml:space="preserve"> Формировать умение сообщать о своем самочувствии взрослым, осознавать необходимость лечения.</w:t>
      </w:r>
    </w:p>
    <w:p w:rsidR="005B3750" w:rsidRPr="005B3750" w:rsidRDefault="005B3750" w:rsidP="005B3750">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B3750">
        <w:rPr>
          <w:rFonts w:ascii="Times New Roman" w:hAnsi="Times New Roman" w:cs="Times New Roman"/>
          <w:color w:val="231F1F"/>
          <w:sz w:val="26"/>
          <w:szCs w:val="26"/>
        </w:rPr>
        <w:t xml:space="preserve"> Формировать потребность в соблюдении навыков гигиены и опрятности в повседневной жизни.</w:t>
      </w:r>
    </w:p>
    <w:p w:rsidR="005B3750" w:rsidRPr="005B3750" w:rsidRDefault="005B3750" w:rsidP="005B3750">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sidRPr="005B3750">
        <w:rPr>
          <w:rFonts w:ascii="Times New Roman" w:hAnsi="Times New Roman" w:cs="Times New Roman"/>
          <w:b/>
          <w:color w:val="231F1F"/>
          <w:sz w:val="26"/>
          <w:szCs w:val="26"/>
        </w:rPr>
        <w:t>Физическая культура</w:t>
      </w:r>
    </w:p>
    <w:p w:rsidR="005B3750" w:rsidRPr="005B3750" w:rsidRDefault="005B3750" w:rsidP="005B3750">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B3750">
        <w:rPr>
          <w:rFonts w:ascii="Times New Roman" w:hAnsi="Times New Roman" w:cs="Times New Roman"/>
          <w:color w:val="231F1F"/>
          <w:sz w:val="26"/>
          <w:szCs w:val="26"/>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5B3750" w:rsidRPr="005B3750" w:rsidRDefault="005B3750" w:rsidP="005B3750">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B3750">
        <w:rPr>
          <w:rFonts w:ascii="Times New Roman" w:hAnsi="Times New Roman" w:cs="Times New Roman"/>
          <w:color w:val="231F1F"/>
          <w:sz w:val="26"/>
          <w:szCs w:val="26"/>
        </w:rPr>
        <w:t xml:space="preserve">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5B3750" w:rsidRPr="005B3750" w:rsidRDefault="005B3750" w:rsidP="005B3750">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B3750">
        <w:rPr>
          <w:rFonts w:ascii="Times New Roman" w:hAnsi="Times New Roman" w:cs="Times New Roman"/>
          <w:color w:val="231F1F"/>
          <w:sz w:val="26"/>
          <w:szCs w:val="26"/>
        </w:rPr>
        <w:t xml:space="preserve"> Закреплять умение энергично отталкивать мячи при катании, бросании. Продолжать учить ловить мяч двумя руками одновременно.</w:t>
      </w:r>
    </w:p>
    <w:p w:rsidR="005B3750" w:rsidRPr="005B3750" w:rsidRDefault="005B3750" w:rsidP="005B3750">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B3750">
        <w:rPr>
          <w:rFonts w:ascii="Times New Roman" w:hAnsi="Times New Roman" w:cs="Times New Roman"/>
          <w:color w:val="231F1F"/>
          <w:sz w:val="26"/>
          <w:szCs w:val="26"/>
        </w:rPr>
        <w:t xml:space="preserve"> Обучать хвату за перекладину во время лазанья. Закреплять умение ползать.</w:t>
      </w:r>
    </w:p>
    <w:p w:rsidR="005B3750" w:rsidRPr="005B3750" w:rsidRDefault="005B3750" w:rsidP="005B3750">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B3750">
        <w:rPr>
          <w:rFonts w:ascii="Times New Roman" w:hAnsi="Times New Roman" w:cs="Times New Roman"/>
          <w:color w:val="231F1F"/>
          <w:sz w:val="26"/>
          <w:szCs w:val="26"/>
        </w:rPr>
        <w:t>Учить сохранять правильную осанку в положениях сидя, стоя, в движении, при выполнении упражнений в равновесии.</w:t>
      </w:r>
    </w:p>
    <w:p w:rsidR="005B3750" w:rsidRPr="005B3750" w:rsidRDefault="005B3750" w:rsidP="005B3750">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B3750">
        <w:rPr>
          <w:rFonts w:ascii="Times New Roman" w:hAnsi="Times New Roman" w:cs="Times New Roman"/>
          <w:color w:val="231F1F"/>
          <w:sz w:val="26"/>
          <w:szCs w:val="26"/>
        </w:rPr>
        <w:t xml:space="preserve">  Учить кататься на санках, садиться на трехколесный велосипед, кататься на нем и слезать с него.</w:t>
      </w:r>
    </w:p>
    <w:p w:rsidR="005B3750" w:rsidRPr="005B3750" w:rsidRDefault="005B3750" w:rsidP="005B3750">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B3750">
        <w:rPr>
          <w:rFonts w:ascii="Times New Roman" w:hAnsi="Times New Roman" w:cs="Times New Roman"/>
          <w:color w:val="231F1F"/>
          <w:sz w:val="26"/>
          <w:szCs w:val="26"/>
        </w:rPr>
        <w:t xml:space="preserve">  Учить детей надевать и снимать лыжи, ходить на них, ставить лыжи на место.</w:t>
      </w:r>
    </w:p>
    <w:p w:rsidR="005B3750" w:rsidRPr="005B3750" w:rsidRDefault="005B3750" w:rsidP="005B3750">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B3750">
        <w:rPr>
          <w:rFonts w:ascii="Times New Roman" w:hAnsi="Times New Roman" w:cs="Times New Roman"/>
          <w:color w:val="231F1F"/>
          <w:sz w:val="26"/>
          <w:szCs w:val="26"/>
        </w:rPr>
        <w:t xml:space="preserve">  Учить реагировать на сигналы «беги», «лови», «стой» и др.; выполнять правила в подвижных играх.</w:t>
      </w:r>
    </w:p>
    <w:p w:rsidR="005B3750" w:rsidRPr="005B3750" w:rsidRDefault="005B3750" w:rsidP="005B3750">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B3750">
        <w:rPr>
          <w:rFonts w:ascii="Times New Roman" w:hAnsi="Times New Roman" w:cs="Times New Roman"/>
          <w:color w:val="231F1F"/>
          <w:sz w:val="26"/>
          <w:szCs w:val="26"/>
        </w:rPr>
        <w:t xml:space="preserve">  Развивать самостоятельность и творчество при выполнении физических упражнений, в подвижных играх.</w:t>
      </w:r>
    </w:p>
    <w:p w:rsidR="005B3750" w:rsidRPr="005B3750" w:rsidRDefault="005B3750" w:rsidP="005B3750">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B3750">
        <w:rPr>
          <w:rFonts w:ascii="Times New Roman" w:hAnsi="Times New Roman" w:cs="Times New Roman"/>
          <w:i/>
          <w:color w:val="231F1F"/>
          <w:sz w:val="26"/>
          <w:szCs w:val="26"/>
        </w:rPr>
        <w:t xml:space="preserve">  Подвижные игры</w:t>
      </w:r>
      <w:r w:rsidRPr="005B3750">
        <w:rPr>
          <w:rFonts w:ascii="Times New Roman" w:hAnsi="Times New Roman" w:cs="Times New Roman"/>
          <w:color w:val="231F1F"/>
          <w:sz w:val="26"/>
          <w:szCs w:val="26"/>
        </w:rPr>
        <w:t>. Развивать активность и творчество детей в процессе двигательной деятельности. Организовывать игры с правилами.</w:t>
      </w:r>
    </w:p>
    <w:p w:rsidR="005B3750" w:rsidRPr="005B3750" w:rsidRDefault="005B3750" w:rsidP="005B3750">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B3750">
        <w:rPr>
          <w:rFonts w:ascii="Times New Roman" w:hAnsi="Times New Roman" w:cs="Times New Roman"/>
          <w:color w:val="231F1F"/>
          <w:sz w:val="26"/>
          <w:szCs w:val="26"/>
        </w:rPr>
        <w:t xml:space="preserve">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5B3750" w:rsidRPr="005B3750" w:rsidRDefault="005B3750" w:rsidP="005B3750">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5B3750">
        <w:rPr>
          <w:rFonts w:ascii="Times New Roman" w:hAnsi="Times New Roman" w:cs="Times New Roman"/>
          <w:color w:val="231F1F"/>
          <w:sz w:val="26"/>
          <w:szCs w:val="26"/>
        </w:rPr>
        <w:t xml:space="preserve">  Воспитывать у детей умение соблюдать элементарные правила, согласовывать движения, ориентироваться в пространстве.</w:t>
      </w:r>
    </w:p>
    <w:p w:rsidR="00AE65CE" w:rsidRDefault="0081421B" w:rsidP="0081421B">
      <w:pPr>
        <w:widowControl w:val="0"/>
        <w:autoSpaceDE w:val="0"/>
        <w:autoSpaceDN w:val="0"/>
        <w:adjustRightInd w:val="0"/>
        <w:snapToGrid w:val="0"/>
        <w:spacing w:after="0" w:line="240" w:lineRule="auto"/>
        <w:jc w:val="both"/>
        <w:rPr>
          <w:rFonts w:ascii="Times New Roman" w:hAnsi="Times New Roman"/>
          <w:sz w:val="26"/>
          <w:szCs w:val="26"/>
        </w:rPr>
      </w:pPr>
      <w:r w:rsidRPr="00FB3424">
        <w:rPr>
          <w:rFonts w:ascii="Times New Roman" w:hAnsi="Times New Roman"/>
          <w:b/>
          <w:sz w:val="26"/>
          <w:szCs w:val="26"/>
        </w:rPr>
        <w:t>Календарно – тематическое планирование  по физическому развитию</w:t>
      </w:r>
      <w:r>
        <w:rPr>
          <w:rFonts w:ascii="Times New Roman" w:hAnsi="Times New Roman"/>
          <w:b/>
          <w:sz w:val="26"/>
          <w:szCs w:val="26"/>
        </w:rPr>
        <w:t xml:space="preserve"> </w:t>
      </w:r>
      <w:r w:rsidRPr="00822DF8">
        <w:rPr>
          <w:rFonts w:ascii="Times New Roman" w:hAnsi="Times New Roman"/>
          <w:sz w:val="26"/>
          <w:szCs w:val="26"/>
        </w:rPr>
        <w:t>(Л. И. Пензулаева «Физическая культура в детском саду»)</w:t>
      </w:r>
      <w:r>
        <w:rPr>
          <w:rFonts w:ascii="Times New Roman" w:hAnsi="Times New Roman"/>
          <w:sz w:val="26"/>
          <w:szCs w:val="26"/>
        </w:rPr>
        <w:t>:</w:t>
      </w:r>
    </w:p>
    <w:tbl>
      <w:tblPr>
        <w:tblStyle w:val="a8"/>
        <w:tblW w:w="9072" w:type="dxa"/>
        <w:tblInd w:w="250" w:type="dxa"/>
        <w:tblLayout w:type="fixed"/>
        <w:tblLook w:val="04A0" w:firstRow="1" w:lastRow="0" w:firstColumn="1" w:lastColumn="0" w:noHBand="0" w:noVBand="1"/>
      </w:tblPr>
      <w:tblGrid>
        <w:gridCol w:w="567"/>
        <w:gridCol w:w="32"/>
        <w:gridCol w:w="69"/>
        <w:gridCol w:w="6703"/>
        <w:gridCol w:w="32"/>
        <w:gridCol w:w="33"/>
        <w:gridCol w:w="36"/>
        <w:gridCol w:w="1561"/>
        <w:gridCol w:w="39"/>
      </w:tblGrid>
      <w:tr w:rsidR="005B3750" w:rsidRPr="005B3750" w:rsidTr="005B3750">
        <w:trPr>
          <w:gridAfter w:val="1"/>
          <w:wAfter w:w="39" w:type="dxa"/>
          <w:trHeight w:val="585"/>
        </w:trPr>
        <w:tc>
          <w:tcPr>
            <w:tcW w:w="668" w:type="dxa"/>
            <w:gridSpan w:val="3"/>
          </w:tcPr>
          <w:p w:rsidR="005B3750" w:rsidRPr="005B3750" w:rsidRDefault="005B3750" w:rsidP="005B3750">
            <w:pPr>
              <w:jc w:val="center"/>
              <w:rPr>
                <w:rFonts w:ascii="Times New Roman" w:hAnsi="Times New Roman" w:cs="Times New Roman"/>
                <w:b/>
                <w:sz w:val="26"/>
                <w:szCs w:val="26"/>
              </w:rPr>
            </w:pPr>
            <w:r w:rsidRPr="005B3750">
              <w:rPr>
                <w:rFonts w:ascii="Times New Roman" w:hAnsi="Times New Roman" w:cs="Times New Roman"/>
                <w:b/>
                <w:sz w:val="26"/>
                <w:szCs w:val="26"/>
              </w:rPr>
              <w:t>№</w:t>
            </w:r>
          </w:p>
        </w:tc>
        <w:tc>
          <w:tcPr>
            <w:tcW w:w="6804" w:type="dxa"/>
            <w:gridSpan w:val="4"/>
          </w:tcPr>
          <w:p w:rsidR="005B3750" w:rsidRPr="005B3750" w:rsidRDefault="005B3750" w:rsidP="005B3750">
            <w:pPr>
              <w:jc w:val="center"/>
              <w:rPr>
                <w:rFonts w:ascii="Times New Roman" w:hAnsi="Times New Roman" w:cs="Times New Roman"/>
                <w:b/>
                <w:sz w:val="26"/>
                <w:szCs w:val="26"/>
              </w:rPr>
            </w:pPr>
            <w:r w:rsidRPr="005B3750">
              <w:rPr>
                <w:rFonts w:ascii="Times New Roman" w:hAnsi="Times New Roman" w:cs="Times New Roman"/>
                <w:b/>
                <w:sz w:val="26"/>
                <w:szCs w:val="26"/>
              </w:rPr>
              <w:t>Программное содержание</w:t>
            </w:r>
          </w:p>
        </w:tc>
        <w:tc>
          <w:tcPr>
            <w:tcW w:w="1561" w:type="dxa"/>
          </w:tcPr>
          <w:p w:rsidR="005B3750" w:rsidRPr="005B3750" w:rsidRDefault="005B3750" w:rsidP="005B3750">
            <w:pPr>
              <w:jc w:val="center"/>
              <w:rPr>
                <w:rFonts w:ascii="Times New Roman" w:hAnsi="Times New Roman" w:cs="Times New Roman"/>
                <w:b/>
                <w:sz w:val="26"/>
                <w:szCs w:val="26"/>
              </w:rPr>
            </w:pPr>
            <w:r w:rsidRPr="005B3750">
              <w:rPr>
                <w:rFonts w:ascii="Times New Roman" w:hAnsi="Times New Roman" w:cs="Times New Roman"/>
                <w:b/>
                <w:sz w:val="26"/>
                <w:szCs w:val="26"/>
              </w:rPr>
              <w:t>№ страницы</w:t>
            </w:r>
          </w:p>
        </w:tc>
      </w:tr>
      <w:tr w:rsidR="005B3750" w:rsidRPr="005B3750" w:rsidTr="005B3750">
        <w:trPr>
          <w:gridAfter w:val="1"/>
          <w:wAfter w:w="39" w:type="dxa"/>
          <w:trHeight w:val="297"/>
        </w:trPr>
        <w:tc>
          <w:tcPr>
            <w:tcW w:w="9033" w:type="dxa"/>
            <w:gridSpan w:val="8"/>
          </w:tcPr>
          <w:p w:rsidR="005B3750" w:rsidRPr="005B3750" w:rsidRDefault="005B3750" w:rsidP="005B3750">
            <w:pPr>
              <w:jc w:val="center"/>
              <w:rPr>
                <w:rFonts w:ascii="Times New Roman" w:hAnsi="Times New Roman" w:cs="Times New Roman"/>
                <w:b/>
                <w:sz w:val="26"/>
                <w:szCs w:val="26"/>
              </w:rPr>
            </w:pPr>
            <w:r w:rsidRPr="005B3750">
              <w:rPr>
                <w:rFonts w:ascii="Times New Roman" w:hAnsi="Times New Roman" w:cs="Times New Roman"/>
                <w:b/>
                <w:sz w:val="26"/>
                <w:szCs w:val="26"/>
              </w:rPr>
              <w:t>СЕНТЯБРЬ</w:t>
            </w:r>
          </w:p>
        </w:tc>
      </w:tr>
      <w:tr w:rsidR="005B3750" w:rsidRPr="005B3750" w:rsidTr="005B3750">
        <w:trPr>
          <w:gridAfter w:val="1"/>
          <w:wAfter w:w="39" w:type="dxa"/>
          <w:trHeight w:val="1777"/>
        </w:trPr>
        <w:tc>
          <w:tcPr>
            <w:tcW w:w="567"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1</w:t>
            </w:r>
          </w:p>
          <w:p w:rsidR="005B3750" w:rsidRPr="005B3750" w:rsidRDefault="005B3750" w:rsidP="005B3750">
            <w:pPr>
              <w:jc w:val="center"/>
              <w:rPr>
                <w:rFonts w:ascii="Times New Roman" w:hAnsi="Times New Roman" w:cs="Times New Roman"/>
                <w:sz w:val="26"/>
                <w:szCs w:val="26"/>
              </w:rPr>
            </w:pPr>
          </w:p>
        </w:tc>
        <w:tc>
          <w:tcPr>
            <w:tcW w:w="6905" w:type="dxa"/>
            <w:gridSpan w:val="6"/>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b/>
                <w:sz w:val="26"/>
                <w:szCs w:val="26"/>
              </w:rPr>
              <w:t xml:space="preserve">І часть. </w:t>
            </w:r>
            <w:r w:rsidRPr="005B3750">
              <w:rPr>
                <w:rFonts w:ascii="Times New Roman" w:hAnsi="Times New Roman" w:cs="Times New Roman"/>
                <w:sz w:val="26"/>
                <w:szCs w:val="26"/>
              </w:rPr>
              <w:t>Ходьба и бег небольшими группами в прямом направлении за воспитателем. Подвижные игры «Пойдем в гости», «Дождик пошел»</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b/>
                <w:sz w:val="26"/>
                <w:szCs w:val="26"/>
              </w:rPr>
              <w:t xml:space="preserve">ІІ часть. </w:t>
            </w:r>
            <w:r w:rsidRPr="005B3750">
              <w:rPr>
                <w:rFonts w:ascii="Times New Roman" w:hAnsi="Times New Roman" w:cs="Times New Roman"/>
                <w:sz w:val="26"/>
                <w:szCs w:val="26"/>
              </w:rPr>
              <w:t>Ходьба между двумя линиями (расстояние 25 см)</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Подвижная игра «Бегите ко мне!»</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b/>
                <w:sz w:val="26"/>
                <w:szCs w:val="26"/>
              </w:rPr>
              <w:t xml:space="preserve">ІІІ  часть. </w:t>
            </w:r>
            <w:r w:rsidRPr="005B3750">
              <w:rPr>
                <w:rFonts w:ascii="Times New Roman" w:hAnsi="Times New Roman" w:cs="Times New Roman"/>
                <w:sz w:val="26"/>
                <w:szCs w:val="26"/>
              </w:rPr>
              <w:t>Ходьба стайкой за воспитателем в обход зала.</w:t>
            </w:r>
          </w:p>
        </w:tc>
        <w:tc>
          <w:tcPr>
            <w:tcW w:w="1561" w:type="dxa"/>
          </w:tcPr>
          <w:p w:rsidR="005B3750" w:rsidRPr="005B3750" w:rsidRDefault="005B3750" w:rsidP="005B3750">
            <w:pPr>
              <w:shd w:val="clear" w:color="auto" w:fill="FFFFFF"/>
              <w:tabs>
                <w:tab w:val="left" w:pos="590"/>
              </w:tabs>
              <w:spacing w:line="240" w:lineRule="exact"/>
              <w:jc w:val="center"/>
              <w:rPr>
                <w:rFonts w:ascii="Times New Roman" w:hAnsi="Times New Roman" w:cs="Times New Roman"/>
                <w:sz w:val="26"/>
                <w:szCs w:val="26"/>
              </w:rPr>
            </w:pPr>
          </w:p>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23</w:t>
            </w:r>
          </w:p>
          <w:p w:rsidR="005B3750" w:rsidRPr="005B3750" w:rsidRDefault="005B3750" w:rsidP="005B3750">
            <w:pPr>
              <w:jc w:val="center"/>
              <w:rPr>
                <w:rFonts w:ascii="Times New Roman" w:hAnsi="Times New Roman" w:cs="Times New Roman"/>
                <w:sz w:val="26"/>
                <w:szCs w:val="26"/>
              </w:rPr>
            </w:pPr>
          </w:p>
        </w:tc>
      </w:tr>
      <w:tr w:rsidR="005B3750" w:rsidRPr="005B3750" w:rsidTr="005B3750">
        <w:trPr>
          <w:gridAfter w:val="1"/>
          <w:wAfter w:w="39" w:type="dxa"/>
        </w:trPr>
        <w:tc>
          <w:tcPr>
            <w:tcW w:w="567"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2</w:t>
            </w:r>
          </w:p>
        </w:tc>
        <w:tc>
          <w:tcPr>
            <w:tcW w:w="6905" w:type="dxa"/>
            <w:gridSpan w:val="6"/>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b/>
                <w:sz w:val="26"/>
                <w:szCs w:val="26"/>
              </w:rPr>
              <w:t xml:space="preserve">І часть. </w:t>
            </w:r>
            <w:r w:rsidRPr="005B3750">
              <w:rPr>
                <w:rFonts w:ascii="Times New Roman" w:hAnsi="Times New Roman" w:cs="Times New Roman"/>
                <w:sz w:val="26"/>
                <w:szCs w:val="26"/>
              </w:rPr>
              <w:t>Ходьба и бег всей группой за воспитателем.</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b/>
                <w:sz w:val="26"/>
                <w:szCs w:val="26"/>
              </w:rPr>
              <w:t xml:space="preserve">ІІ часть. </w:t>
            </w:r>
            <w:r w:rsidRPr="005B3750">
              <w:rPr>
                <w:rFonts w:ascii="Times New Roman" w:hAnsi="Times New Roman" w:cs="Times New Roman"/>
                <w:sz w:val="26"/>
                <w:szCs w:val="26"/>
              </w:rPr>
              <w:t>Общеразвивающие упражнения без предметов.</w:t>
            </w:r>
          </w:p>
          <w:p w:rsidR="005B3750" w:rsidRPr="005B3750" w:rsidRDefault="005B3750" w:rsidP="005B3750">
            <w:pPr>
              <w:jc w:val="both"/>
              <w:rPr>
                <w:rFonts w:ascii="Times New Roman" w:hAnsi="Times New Roman" w:cs="Times New Roman"/>
                <w:i/>
                <w:sz w:val="26"/>
                <w:szCs w:val="26"/>
              </w:rPr>
            </w:pPr>
            <w:r w:rsidRPr="005B3750">
              <w:rPr>
                <w:rFonts w:ascii="Times New Roman" w:hAnsi="Times New Roman" w:cs="Times New Roman"/>
                <w:i/>
                <w:sz w:val="26"/>
                <w:szCs w:val="26"/>
              </w:rPr>
              <w:t>Основные виды движений:</w:t>
            </w:r>
          </w:p>
          <w:p w:rsidR="005B3750" w:rsidRPr="005B3750" w:rsidRDefault="005B3750" w:rsidP="002D0D43">
            <w:pPr>
              <w:pStyle w:val="a3"/>
              <w:widowControl w:val="0"/>
              <w:numPr>
                <w:ilvl w:val="0"/>
                <w:numId w:val="36"/>
              </w:numPr>
              <w:autoSpaceDE w:val="0"/>
              <w:autoSpaceDN w:val="0"/>
              <w:adjustRightInd w:val="0"/>
              <w:jc w:val="both"/>
              <w:rPr>
                <w:rFonts w:ascii="Times New Roman" w:hAnsi="Times New Roman" w:cs="Times New Roman"/>
                <w:sz w:val="26"/>
                <w:szCs w:val="26"/>
              </w:rPr>
            </w:pPr>
            <w:r w:rsidRPr="005B3750">
              <w:rPr>
                <w:rFonts w:ascii="Times New Roman" w:hAnsi="Times New Roman" w:cs="Times New Roman"/>
                <w:sz w:val="26"/>
                <w:szCs w:val="26"/>
              </w:rPr>
              <w:t>Прыжки на двух ногах на месте (2-3 раза);</w:t>
            </w:r>
          </w:p>
          <w:p w:rsidR="005B3750" w:rsidRPr="005B3750" w:rsidRDefault="005B3750" w:rsidP="002D0D43">
            <w:pPr>
              <w:pStyle w:val="a3"/>
              <w:widowControl w:val="0"/>
              <w:numPr>
                <w:ilvl w:val="0"/>
                <w:numId w:val="36"/>
              </w:numPr>
              <w:autoSpaceDE w:val="0"/>
              <w:autoSpaceDN w:val="0"/>
              <w:adjustRightInd w:val="0"/>
              <w:jc w:val="both"/>
              <w:rPr>
                <w:rFonts w:ascii="Times New Roman" w:hAnsi="Times New Roman" w:cs="Times New Roman"/>
                <w:sz w:val="26"/>
                <w:szCs w:val="26"/>
              </w:rPr>
            </w:pPr>
            <w:r w:rsidRPr="005B3750">
              <w:rPr>
                <w:rFonts w:ascii="Times New Roman" w:hAnsi="Times New Roman" w:cs="Times New Roman"/>
                <w:sz w:val="26"/>
                <w:szCs w:val="26"/>
              </w:rPr>
              <w:t>Бег по залу (Игровое задание «Птички»).</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b/>
                <w:sz w:val="26"/>
                <w:szCs w:val="26"/>
              </w:rPr>
              <w:t>ІІІ  часть.</w:t>
            </w:r>
            <w:r w:rsidRPr="005B3750">
              <w:rPr>
                <w:rFonts w:ascii="Times New Roman" w:hAnsi="Times New Roman" w:cs="Times New Roman"/>
                <w:sz w:val="26"/>
                <w:szCs w:val="26"/>
              </w:rPr>
              <w:t>Игровое задание «Найдем птичку».</w:t>
            </w:r>
          </w:p>
        </w:tc>
        <w:tc>
          <w:tcPr>
            <w:tcW w:w="1561" w:type="dxa"/>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24</w:t>
            </w:r>
          </w:p>
          <w:p w:rsidR="005B3750" w:rsidRPr="005B3750" w:rsidRDefault="005B3750" w:rsidP="005B3750">
            <w:pPr>
              <w:spacing w:after="200" w:line="276" w:lineRule="auto"/>
              <w:jc w:val="center"/>
              <w:rPr>
                <w:rFonts w:ascii="Times New Roman" w:hAnsi="Times New Roman" w:cs="Times New Roman"/>
                <w:b/>
                <w:sz w:val="26"/>
                <w:szCs w:val="26"/>
              </w:rPr>
            </w:pPr>
          </w:p>
        </w:tc>
      </w:tr>
      <w:tr w:rsidR="005B3750" w:rsidRPr="005B3750" w:rsidTr="005B3750">
        <w:trPr>
          <w:gridAfter w:val="1"/>
          <w:wAfter w:w="39" w:type="dxa"/>
        </w:trPr>
        <w:tc>
          <w:tcPr>
            <w:tcW w:w="567"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3</w:t>
            </w:r>
          </w:p>
        </w:tc>
        <w:tc>
          <w:tcPr>
            <w:tcW w:w="6905" w:type="dxa"/>
            <w:gridSpan w:val="6"/>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b/>
                <w:sz w:val="26"/>
                <w:szCs w:val="26"/>
              </w:rPr>
              <w:t xml:space="preserve">І часть. </w:t>
            </w:r>
            <w:r w:rsidRPr="005B3750">
              <w:rPr>
                <w:rFonts w:ascii="Times New Roman" w:hAnsi="Times New Roman" w:cs="Times New Roman"/>
                <w:sz w:val="26"/>
                <w:szCs w:val="26"/>
              </w:rPr>
              <w:t>Ходьба в колонне по одному, по сигналу воспитателя.</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b/>
                <w:sz w:val="26"/>
                <w:szCs w:val="26"/>
              </w:rPr>
              <w:t xml:space="preserve">ІІ часть. </w:t>
            </w:r>
            <w:r w:rsidRPr="005B3750">
              <w:rPr>
                <w:rFonts w:ascii="Times New Roman" w:hAnsi="Times New Roman" w:cs="Times New Roman"/>
                <w:sz w:val="26"/>
                <w:szCs w:val="26"/>
              </w:rPr>
              <w:t>Общеразвивающие упражнения с мячом.</w:t>
            </w:r>
          </w:p>
          <w:p w:rsidR="005B3750" w:rsidRPr="005B3750" w:rsidRDefault="005B3750" w:rsidP="005B3750">
            <w:pPr>
              <w:jc w:val="both"/>
              <w:rPr>
                <w:rFonts w:ascii="Times New Roman" w:hAnsi="Times New Roman" w:cs="Times New Roman"/>
                <w:i/>
                <w:sz w:val="26"/>
                <w:szCs w:val="26"/>
              </w:rPr>
            </w:pPr>
            <w:r w:rsidRPr="005B3750">
              <w:rPr>
                <w:rFonts w:ascii="Times New Roman" w:hAnsi="Times New Roman" w:cs="Times New Roman"/>
                <w:i/>
                <w:sz w:val="26"/>
                <w:szCs w:val="26"/>
              </w:rPr>
              <w:t>Основные виды движений:</w:t>
            </w:r>
          </w:p>
          <w:p w:rsidR="005B3750" w:rsidRPr="005B3750" w:rsidRDefault="005B3750" w:rsidP="002D0D43">
            <w:pPr>
              <w:pStyle w:val="a3"/>
              <w:widowControl w:val="0"/>
              <w:numPr>
                <w:ilvl w:val="0"/>
                <w:numId w:val="37"/>
              </w:numPr>
              <w:autoSpaceDE w:val="0"/>
              <w:autoSpaceDN w:val="0"/>
              <w:adjustRightInd w:val="0"/>
              <w:jc w:val="both"/>
              <w:rPr>
                <w:rFonts w:ascii="Times New Roman" w:hAnsi="Times New Roman" w:cs="Times New Roman"/>
                <w:sz w:val="26"/>
                <w:szCs w:val="26"/>
              </w:rPr>
            </w:pPr>
            <w:r w:rsidRPr="005B3750">
              <w:rPr>
                <w:rFonts w:ascii="Times New Roman" w:hAnsi="Times New Roman" w:cs="Times New Roman"/>
                <w:sz w:val="26"/>
                <w:szCs w:val="26"/>
              </w:rPr>
              <w:t>Прокатывание мячей;</w:t>
            </w:r>
          </w:p>
          <w:p w:rsidR="005B3750" w:rsidRPr="005B3750" w:rsidRDefault="005B3750" w:rsidP="002D0D43">
            <w:pPr>
              <w:pStyle w:val="a3"/>
              <w:widowControl w:val="0"/>
              <w:numPr>
                <w:ilvl w:val="0"/>
                <w:numId w:val="37"/>
              </w:numPr>
              <w:autoSpaceDE w:val="0"/>
              <w:autoSpaceDN w:val="0"/>
              <w:adjustRightInd w:val="0"/>
              <w:jc w:val="both"/>
              <w:rPr>
                <w:rFonts w:ascii="Times New Roman" w:hAnsi="Times New Roman" w:cs="Times New Roman"/>
                <w:sz w:val="26"/>
                <w:szCs w:val="26"/>
              </w:rPr>
            </w:pPr>
            <w:r w:rsidRPr="005B3750">
              <w:rPr>
                <w:rFonts w:ascii="Times New Roman" w:hAnsi="Times New Roman" w:cs="Times New Roman"/>
                <w:sz w:val="26"/>
                <w:szCs w:val="26"/>
              </w:rPr>
              <w:t>Подвижная игра «Кот и воробышки».</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b/>
                <w:sz w:val="26"/>
                <w:szCs w:val="26"/>
              </w:rPr>
              <w:t xml:space="preserve">ІІІ  часть. </w:t>
            </w:r>
            <w:r w:rsidRPr="005B3750">
              <w:rPr>
                <w:rFonts w:ascii="Times New Roman" w:hAnsi="Times New Roman" w:cs="Times New Roman"/>
                <w:sz w:val="26"/>
                <w:szCs w:val="26"/>
              </w:rPr>
              <w:t>Ходьба в колонне по одному.</w:t>
            </w:r>
          </w:p>
        </w:tc>
        <w:tc>
          <w:tcPr>
            <w:tcW w:w="1561" w:type="dxa"/>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25</w:t>
            </w:r>
          </w:p>
          <w:p w:rsidR="005B3750" w:rsidRPr="005B3750" w:rsidRDefault="005B3750" w:rsidP="005B3750">
            <w:pPr>
              <w:spacing w:after="200" w:line="276" w:lineRule="auto"/>
              <w:jc w:val="center"/>
              <w:rPr>
                <w:rFonts w:ascii="Times New Roman" w:hAnsi="Times New Roman" w:cs="Times New Roman"/>
                <w:b/>
                <w:sz w:val="26"/>
                <w:szCs w:val="26"/>
              </w:rPr>
            </w:pPr>
          </w:p>
        </w:tc>
      </w:tr>
      <w:tr w:rsidR="005B3750" w:rsidRPr="005B3750" w:rsidTr="005B3750">
        <w:trPr>
          <w:gridAfter w:val="1"/>
          <w:wAfter w:w="39" w:type="dxa"/>
        </w:trPr>
        <w:tc>
          <w:tcPr>
            <w:tcW w:w="567"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4</w:t>
            </w:r>
          </w:p>
        </w:tc>
        <w:tc>
          <w:tcPr>
            <w:tcW w:w="6905" w:type="dxa"/>
            <w:gridSpan w:val="6"/>
          </w:tcPr>
          <w:p w:rsidR="005B3750" w:rsidRPr="005B3750" w:rsidRDefault="005B3750" w:rsidP="005B3750">
            <w:pPr>
              <w:tabs>
                <w:tab w:val="left" w:pos="425"/>
              </w:tabs>
              <w:jc w:val="both"/>
              <w:rPr>
                <w:rFonts w:ascii="Times New Roman" w:hAnsi="Times New Roman" w:cs="Times New Roman"/>
                <w:sz w:val="26"/>
                <w:szCs w:val="26"/>
              </w:rPr>
            </w:pPr>
            <w:r w:rsidRPr="005B3750">
              <w:rPr>
                <w:rFonts w:ascii="Times New Roman" w:hAnsi="Times New Roman" w:cs="Times New Roman"/>
                <w:b/>
                <w:sz w:val="26"/>
                <w:szCs w:val="26"/>
              </w:rPr>
              <w:t xml:space="preserve">І  </w:t>
            </w: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Ходьба и бег по кругу.</w:t>
            </w:r>
          </w:p>
          <w:p w:rsidR="005B3750" w:rsidRPr="005B3750" w:rsidRDefault="005B3750" w:rsidP="005B3750">
            <w:pPr>
              <w:tabs>
                <w:tab w:val="left" w:pos="470"/>
              </w:tabs>
              <w:jc w:val="both"/>
              <w:rPr>
                <w:rFonts w:ascii="Times New Roman" w:hAnsi="Times New Roman" w:cs="Times New Roman"/>
                <w:sz w:val="26"/>
                <w:szCs w:val="26"/>
              </w:rPr>
            </w:pPr>
            <w:r w:rsidRPr="005B3750">
              <w:rPr>
                <w:rFonts w:ascii="Times New Roman" w:hAnsi="Times New Roman" w:cs="Times New Roman"/>
                <w:b/>
                <w:sz w:val="26"/>
                <w:szCs w:val="26"/>
              </w:rPr>
              <w:t xml:space="preserve">ІІ </w:t>
            </w: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Общеразвивающие упражнения с ку</w:t>
            </w:r>
            <w:r w:rsidRPr="005B3750">
              <w:rPr>
                <w:rFonts w:ascii="Times New Roman" w:hAnsi="Times New Roman" w:cs="Times New Roman"/>
                <w:color w:val="000000"/>
                <w:sz w:val="26"/>
                <w:szCs w:val="26"/>
              </w:rPr>
              <w:softHyphen/>
              <w:t>биками.</w:t>
            </w:r>
          </w:p>
          <w:p w:rsidR="005B3750" w:rsidRPr="005B3750" w:rsidRDefault="005B3750" w:rsidP="005B3750">
            <w:pPr>
              <w:ind w:firstLine="300"/>
              <w:jc w:val="both"/>
              <w:rPr>
                <w:rFonts w:ascii="Times New Roman" w:hAnsi="Times New Roman" w:cs="Times New Roman"/>
                <w:sz w:val="26"/>
                <w:szCs w:val="26"/>
              </w:rPr>
            </w:pPr>
            <w:r w:rsidRPr="005B3750">
              <w:rPr>
                <w:rFonts w:ascii="Times New Roman" w:hAnsi="Times New Roman" w:cs="Times New Roman"/>
                <w:iCs/>
                <w:color w:val="000000"/>
                <w:sz w:val="26"/>
                <w:szCs w:val="26"/>
              </w:rPr>
              <w:t>Основные виды движений:</w:t>
            </w:r>
          </w:p>
          <w:p w:rsidR="005B3750" w:rsidRPr="005B3750" w:rsidRDefault="005B3750" w:rsidP="002D0D43">
            <w:pPr>
              <w:pStyle w:val="a3"/>
              <w:widowControl w:val="0"/>
              <w:numPr>
                <w:ilvl w:val="0"/>
                <w:numId w:val="35"/>
              </w:numPr>
              <w:jc w:val="both"/>
              <w:rPr>
                <w:rFonts w:ascii="Times New Roman" w:hAnsi="Times New Roman" w:cs="Times New Roman"/>
                <w:sz w:val="26"/>
                <w:szCs w:val="26"/>
              </w:rPr>
            </w:pPr>
            <w:r w:rsidRPr="005B3750">
              <w:rPr>
                <w:rFonts w:ascii="Times New Roman" w:hAnsi="Times New Roman" w:cs="Times New Roman"/>
                <w:color w:val="000000"/>
                <w:sz w:val="26"/>
                <w:szCs w:val="26"/>
              </w:rPr>
              <w:t>ползание с опорой на ладони и колени;</w:t>
            </w:r>
          </w:p>
          <w:p w:rsidR="005B3750" w:rsidRPr="005B3750" w:rsidRDefault="005B3750" w:rsidP="002D0D43">
            <w:pPr>
              <w:pStyle w:val="a3"/>
              <w:widowControl w:val="0"/>
              <w:numPr>
                <w:ilvl w:val="0"/>
                <w:numId w:val="35"/>
              </w:numPr>
              <w:tabs>
                <w:tab w:val="left" w:pos="415"/>
              </w:tabs>
              <w:jc w:val="both"/>
              <w:rPr>
                <w:rFonts w:ascii="Times New Roman" w:hAnsi="Times New Roman" w:cs="Times New Roman"/>
                <w:sz w:val="26"/>
                <w:szCs w:val="26"/>
              </w:rPr>
            </w:pPr>
            <w:r w:rsidRPr="005B3750">
              <w:rPr>
                <w:rFonts w:ascii="Times New Roman" w:hAnsi="Times New Roman" w:cs="Times New Roman"/>
                <w:color w:val="000000"/>
                <w:sz w:val="26"/>
                <w:szCs w:val="26"/>
              </w:rPr>
              <w:t>Подвижная игра «Быстро в домик».</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b/>
                <w:sz w:val="26"/>
                <w:szCs w:val="26"/>
              </w:rPr>
              <w:t xml:space="preserve">ІІІ  </w:t>
            </w: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Игра «Найдем жучка».</w:t>
            </w:r>
          </w:p>
        </w:tc>
        <w:tc>
          <w:tcPr>
            <w:tcW w:w="1561" w:type="dxa"/>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26</w:t>
            </w:r>
          </w:p>
        </w:tc>
      </w:tr>
      <w:tr w:rsidR="005B3750" w:rsidRPr="005B3750" w:rsidTr="005B3750">
        <w:trPr>
          <w:gridAfter w:val="1"/>
          <w:wAfter w:w="39" w:type="dxa"/>
          <w:trHeight w:val="952"/>
        </w:trPr>
        <w:tc>
          <w:tcPr>
            <w:tcW w:w="567"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5</w:t>
            </w:r>
          </w:p>
        </w:tc>
        <w:tc>
          <w:tcPr>
            <w:tcW w:w="6905" w:type="dxa"/>
            <w:gridSpan w:val="6"/>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с мячом: прокати мяч, броски вперед  и т.д.</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Игры с бегом «Догоните меня», «Бегите ко мне».</w:t>
            </w:r>
          </w:p>
        </w:tc>
        <w:tc>
          <w:tcPr>
            <w:tcW w:w="1561" w:type="dxa"/>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27</w:t>
            </w:r>
          </w:p>
        </w:tc>
      </w:tr>
      <w:tr w:rsidR="005B3750" w:rsidRPr="005B3750" w:rsidTr="005B3750">
        <w:trPr>
          <w:gridAfter w:val="1"/>
          <w:wAfter w:w="39" w:type="dxa"/>
          <w:trHeight w:val="837"/>
        </w:trPr>
        <w:tc>
          <w:tcPr>
            <w:tcW w:w="567"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w:t>
            </w:r>
          </w:p>
        </w:tc>
        <w:tc>
          <w:tcPr>
            <w:tcW w:w="6905" w:type="dxa"/>
            <w:gridSpan w:val="6"/>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на равновесие – «Пойдем по мостику».</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Подвижные игры с мячом и прыжками.</w:t>
            </w:r>
          </w:p>
        </w:tc>
        <w:tc>
          <w:tcPr>
            <w:tcW w:w="1561" w:type="dxa"/>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28</w:t>
            </w:r>
          </w:p>
        </w:tc>
      </w:tr>
      <w:tr w:rsidR="005B3750" w:rsidRPr="005B3750" w:rsidTr="005B3750">
        <w:trPr>
          <w:gridAfter w:val="1"/>
          <w:wAfter w:w="39" w:type="dxa"/>
        </w:trPr>
        <w:tc>
          <w:tcPr>
            <w:tcW w:w="567"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7</w:t>
            </w:r>
          </w:p>
        </w:tc>
        <w:tc>
          <w:tcPr>
            <w:tcW w:w="6905" w:type="dxa"/>
            <w:gridSpan w:val="6"/>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с мячами – катание мячей в прямом направлении, друг другу, бросание мячей вперед. Подвижные игры «Пузырь», «Мой веселый звонкий мяч», «Найди свой домик».</w:t>
            </w:r>
          </w:p>
        </w:tc>
        <w:tc>
          <w:tcPr>
            <w:tcW w:w="1561" w:type="dxa"/>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28</w:t>
            </w:r>
          </w:p>
        </w:tc>
      </w:tr>
      <w:tr w:rsidR="005B3750" w:rsidRPr="005B3750" w:rsidTr="005B3750">
        <w:trPr>
          <w:gridAfter w:val="1"/>
          <w:wAfter w:w="39" w:type="dxa"/>
          <w:trHeight w:val="600"/>
        </w:trPr>
        <w:tc>
          <w:tcPr>
            <w:tcW w:w="567"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8</w:t>
            </w:r>
          </w:p>
        </w:tc>
        <w:tc>
          <w:tcPr>
            <w:tcW w:w="6905" w:type="dxa"/>
            <w:gridSpan w:val="6"/>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и подвижные игры на весь пройденный материал.</w:t>
            </w:r>
          </w:p>
        </w:tc>
        <w:tc>
          <w:tcPr>
            <w:tcW w:w="1561"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28</w:t>
            </w:r>
          </w:p>
        </w:tc>
      </w:tr>
      <w:tr w:rsidR="005B3750" w:rsidRPr="005B3750" w:rsidTr="005B3750">
        <w:trPr>
          <w:gridAfter w:val="1"/>
          <w:wAfter w:w="39" w:type="dxa"/>
          <w:trHeight w:val="301"/>
        </w:trPr>
        <w:tc>
          <w:tcPr>
            <w:tcW w:w="9033" w:type="dxa"/>
            <w:gridSpan w:val="8"/>
          </w:tcPr>
          <w:p w:rsidR="005B3750" w:rsidRPr="005B3750" w:rsidRDefault="005B3750" w:rsidP="005B3750">
            <w:pPr>
              <w:jc w:val="center"/>
              <w:rPr>
                <w:rFonts w:ascii="Times New Roman" w:hAnsi="Times New Roman" w:cs="Times New Roman"/>
                <w:b/>
                <w:sz w:val="26"/>
                <w:szCs w:val="26"/>
              </w:rPr>
            </w:pPr>
            <w:r w:rsidRPr="005B3750">
              <w:rPr>
                <w:rFonts w:ascii="Times New Roman" w:hAnsi="Times New Roman" w:cs="Times New Roman"/>
                <w:b/>
                <w:sz w:val="26"/>
                <w:szCs w:val="26"/>
              </w:rPr>
              <w:t>ОКТЯБРЬ</w:t>
            </w:r>
          </w:p>
        </w:tc>
      </w:tr>
      <w:tr w:rsidR="005B3750" w:rsidRPr="005B3750" w:rsidTr="005B3750">
        <w:tc>
          <w:tcPr>
            <w:tcW w:w="567"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9</w:t>
            </w:r>
          </w:p>
        </w:tc>
        <w:tc>
          <w:tcPr>
            <w:tcW w:w="6804" w:type="dxa"/>
            <w:gridSpan w:val="3"/>
          </w:tcPr>
          <w:p w:rsidR="005B3750" w:rsidRPr="005B3750" w:rsidRDefault="005B3750" w:rsidP="002D0D43">
            <w:pPr>
              <w:widowControl w:val="0"/>
              <w:numPr>
                <w:ilvl w:val="0"/>
                <w:numId w:val="18"/>
              </w:numPr>
              <w:tabs>
                <w:tab w:val="left" w:pos="425"/>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Ходьба в колонне по одному.</w:t>
            </w:r>
          </w:p>
          <w:p w:rsidR="005B3750" w:rsidRPr="005B3750" w:rsidRDefault="005B3750" w:rsidP="002D0D43">
            <w:pPr>
              <w:widowControl w:val="0"/>
              <w:numPr>
                <w:ilvl w:val="0"/>
                <w:numId w:val="18"/>
              </w:numPr>
              <w:tabs>
                <w:tab w:val="left" w:pos="506"/>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 xml:space="preserve">Общеразвивающие упражнения. </w:t>
            </w:r>
          </w:p>
          <w:p w:rsidR="005B3750" w:rsidRPr="005B3750" w:rsidRDefault="005B3750" w:rsidP="005B3750">
            <w:pPr>
              <w:tabs>
                <w:tab w:val="left" w:pos="506"/>
              </w:tabs>
              <w:jc w:val="both"/>
              <w:rPr>
                <w:rFonts w:ascii="Times New Roman" w:hAnsi="Times New Roman" w:cs="Times New Roman"/>
                <w:i/>
                <w:sz w:val="26"/>
                <w:szCs w:val="26"/>
              </w:rPr>
            </w:pPr>
            <w:r w:rsidRPr="005B3750">
              <w:rPr>
                <w:rFonts w:ascii="Times New Roman" w:hAnsi="Times New Roman" w:cs="Times New Roman"/>
                <w:i/>
                <w:iCs/>
                <w:color w:val="000000"/>
                <w:sz w:val="26"/>
                <w:szCs w:val="26"/>
              </w:rPr>
              <w:t>Основные виды движений:</w:t>
            </w:r>
          </w:p>
          <w:p w:rsidR="005B3750" w:rsidRPr="005B3750" w:rsidRDefault="005B3750" w:rsidP="002D0D43">
            <w:pPr>
              <w:pStyle w:val="a3"/>
              <w:widowControl w:val="0"/>
              <w:numPr>
                <w:ilvl w:val="0"/>
                <w:numId w:val="38"/>
              </w:numPr>
              <w:jc w:val="both"/>
              <w:rPr>
                <w:rFonts w:ascii="Times New Roman" w:hAnsi="Times New Roman" w:cs="Times New Roman"/>
                <w:sz w:val="26"/>
                <w:szCs w:val="26"/>
              </w:rPr>
            </w:pPr>
            <w:r w:rsidRPr="005B3750">
              <w:rPr>
                <w:rFonts w:ascii="Times New Roman" w:hAnsi="Times New Roman" w:cs="Times New Roman"/>
                <w:color w:val="000000"/>
                <w:sz w:val="26"/>
                <w:szCs w:val="26"/>
              </w:rPr>
              <w:t>упражнение в сохранении равновесия «Пой</w:t>
            </w:r>
            <w:r w:rsidRPr="005B3750">
              <w:rPr>
                <w:rFonts w:ascii="Times New Roman" w:hAnsi="Times New Roman" w:cs="Times New Roman"/>
                <w:color w:val="000000"/>
                <w:sz w:val="26"/>
                <w:szCs w:val="26"/>
              </w:rPr>
              <w:softHyphen/>
              <w:t>дем по мостику»;</w:t>
            </w:r>
          </w:p>
          <w:p w:rsidR="005B3750" w:rsidRPr="005B3750" w:rsidRDefault="005B3750" w:rsidP="002D0D43">
            <w:pPr>
              <w:pStyle w:val="a3"/>
              <w:widowControl w:val="0"/>
              <w:numPr>
                <w:ilvl w:val="0"/>
                <w:numId w:val="38"/>
              </w:numPr>
              <w:tabs>
                <w:tab w:val="left" w:pos="420"/>
              </w:tabs>
              <w:jc w:val="both"/>
              <w:rPr>
                <w:rFonts w:ascii="Times New Roman" w:hAnsi="Times New Roman" w:cs="Times New Roman"/>
                <w:sz w:val="26"/>
                <w:szCs w:val="26"/>
              </w:rPr>
            </w:pPr>
            <w:r w:rsidRPr="005B3750">
              <w:rPr>
                <w:rFonts w:ascii="Times New Roman" w:hAnsi="Times New Roman" w:cs="Times New Roman"/>
                <w:color w:val="000000"/>
                <w:sz w:val="26"/>
                <w:szCs w:val="26"/>
              </w:rPr>
              <w:t>прыжки;</w:t>
            </w:r>
          </w:p>
          <w:p w:rsidR="005B3750" w:rsidRPr="005B3750" w:rsidRDefault="005B3750" w:rsidP="002D0D43">
            <w:pPr>
              <w:pStyle w:val="a3"/>
              <w:widowControl w:val="0"/>
              <w:numPr>
                <w:ilvl w:val="0"/>
                <w:numId w:val="38"/>
              </w:numPr>
              <w:tabs>
                <w:tab w:val="left" w:pos="415"/>
              </w:tabs>
              <w:jc w:val="both"/>
              <w:rPr>
                <w:rFonts w:ascii="Times New Roman" w:hAnsi="Times New Roman" w:cs="Times New Roman"/>
                <w:sz w:val="26"/>
                <w:szCs w:val="26"/>
              </w:rPr>
            </w:pPr>
            <w:r w:rsidRPr="005B3750">
              <w:rPr>
                <w:rFonts w:ascii="Times New Roman" w:hAnsi="Times New Roman" w:cs="Times New Roman"/>
                <w:color w:val="000000"/>
                <w:sz w:val="26"/>
                <w:szCs w:val="26"/>
              </w:rPr>
              <w:t>подвижная игра «Догони мяч»</w:t>
            </w:r>
          </w:p>
          <w:p w:rsidR="005B3750" w:rsidRPr="005B3750" w:rsidRDefault="005B3750" w:rsidP="005B3750">
            <w:pPr>
              <w:jc w:val="both"/>
              <w:rPr>
                <w:rFonts w:ascii="Times New Roman" w:hAnsi="Times New Roman" w:cs="Times New Roman"/>
                <w:color w:val="000000"/>
                <w:sz w:val="26"/>
                <w:szCs w:val="26"/>
              </w:rPr>
            </w:pPr>
            <w:r w:rsidRPr="005B3750">
              <w:rPr>
                <w:rFonts w:ascii="Times New Roman" w:hAnsi="Times New Roman" w:cs="Times New Roman"/>
                <w:b/>
                <w:bCs/>
                <w:color w:val="000000"/>
                <w:sz w:val="26"/>
                <w:szCs w:val="26"/>
              </w:rPr>
              <w:t xml:space="preserve">ІІІ   часть. </w:t>
            </w:r>
            <w:r w:rsidRPr="005B3750">
              <w:rPr>
                <w:rFonts w:ascii="Times New Roman" w:hAnsi="Times New Roman" w:cs="Times New Roman"/>
                <w:color w:val="000000"/>
                <w:sz w:val="26"/>
                <w:szCs w:val="26"/>
              </w:rPr>
              <w:t>Ходьба в колонне по одному с мячом в руках.</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28</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67"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10</w:t>
            </w:r>
          </w:p>
        </w:tc>
        <w:tc>
          <w:tcPr>
            <w:tcW w:w="6804" w:type="dxa"/>
            <w:gridSpan w:val="3"/>
          </w:tcPr>
          <w:p w:rsidR="005B3750" w:rsidRPr="005B3750" w:rsidRDefault="005B3750" w:rsidP="002D0D43">
            <w:pPr>
              <w:widowControl w:val="0"/>
              <w:numPr>
                <w:ilvl w:val="0"/>
                <w:numId w:val="19"/>
              </w:numPr>
              <w:tabs>
                <w:tab w:val="left" w:pos="420"/>
              </w:tabs>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Ходьба и бег по кругу.</w:t>
            </w:r>
          </w:p>
          <w:p w:rsidR="005B3750" w:rsidRPr="005B3750" w:rsidRDefault="005B3750" w:rsidP="002D0D43">
            <w:pPr>
              <w:widowControl w:val="0"/>
              <w:numPr>
                <w:ilvl w:val="0"/>
                <w:numId w:val="19"/>
              </w:numPr>
              <w:tabs>
                <w:tab w:val="left" w:pos="506"/>
              </w:tabs>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Общеразвивающие упражнения.</w:t>
            </w:r>
          </w:p>
          <w:p w:rsidR="005B3750" w:rsidRPr="005B3750" w:rsidRDefault="005B3750" w:rsidP="005B3750">
            <w:pPr>
              <w:rPr>
                <w:rFonts w:ascii="Times New Roman" w:hAnsi="Times New Roman" w:cs="Times New Roman"/>
                <w:i/>
                <w:sz w:val="26"/>
                <w:szCs w:val="26"/>
              </w:rPr>
            </w:pPr>
            <w:r w:rsidRPr="005B3750">
              <w:rPr>
                <w:rFonts w:ascii="Times New Roman" w:hAnsi="Times New Roman" w:cs="Times New Roman"/>
                <w:i/>
                <w:iCs/>
                <w:color w:val="000000"/>
                <w:sz w:val="26"/>
                <w:szCs w:val="26"/>
              </w:rPr>
              <w:t>Основные виды движений:</w:t>
            </w:r>
          </w:p>
          <w:p w:rsidR="005B3750" w:rsidRPr="005B3750" w:rsidRDefault="005B3750" w:rsidP="002D0D43">
            <w:pPr>
              <w:widowControl w:val="0"/>
              <w:numPr>
                <w:ilvl w:val="0"/>
                <w:numId w:val="39"/>
              </w:numPr>
              <w:tabs>
                <w:tab w:val="left" w:pos="415"/>
              </w:tabs>
              <w:rPr>
                <w:rFonts w:ascii="Times New Roman" w:hAnsi="Times New Roman" w:cs="Times New Roman"/>
                <w:sz w:val="26"/>
                <w:szCs w:val="26"/>
              </w:rPr>
            </w:pPr>
            <w:r w:rsidRPr="005B3750">
              <w:rPr>
                <w:rFonts w:ascii="Times New Roman" w:hAnsi="Times New Roman" w:cs="Times New Roman"/>
                <w:color w:val="000000"/>
                <w:sz w:val="26"/>
                <w:szCs w:val="26"/>
              </w:rPr>
              <w:t>прыжки из обруча в обруч;</w:t>
            </w:r>
          </w:p>
          <w:p w:rsidR="005B3750" w:rsidRPr="005B3750" w:rsidRDefault="005B3750" w:rsidP="002D0D43">
            <w:pPr>
              <w:widowControl w:val="0"/>
              <w:numPr>
                <w:ilvl w:val="0"/>
                <w:numId w:val="39"/>
              </w:numPr>
              <w:tabs>
                <w:tab w:val="left" w:pos="370"/>
              </w:tabs>
              <w:rPr>
                <w:rFonts w:ascii="Times New Roman" w:hAnsi="Times New Roman" w:cs="Times New Roman"/>
                <w:sz w:val="26"/>
                <w:szCs w:val="26"/>
              </w:rPr>
            </w:pPr>
            <w:r w:rsidRPr="005B3750">
              <w:rPr>
                <w:rFonts w:ascii="Times New Roman" w:hAnsi="Times New Roman" w:cs="Times New Roman"/>
                <w:color w:val="000000"/>
                <w:sz w:val="26"/>
                <w:szCs w:val="26"/>
              </w:rPr>
              <w:t>прокатывание мяча друг другу (игра «Прока</w:t>
            </w:r>
            <w:r w:rsidRPr="005B3750">
              <w:rPr>
                <w:rFonts w:ascii="Times New Roman" w:hAnsi="Times New Roman" w:cs="Times New Roman"/>
                <w:color w:val="000000"/>
                <w:sz w:val="26"/>
                <w:szCs w:val="26"/>
              </w:rPr>
              <w:softHyphen/>
              <w:t>ти мяч»);</w:t>
            </w:r>
          </w:p>
          <w:p w:rsidR="005B3750" w:rsidRPr="005B3750" w:rsidRDefault="005B3750" w:rsidP="002D0D43">
            <w:pPr>
              <w:widowControl w:val="0"/>
              <w:numPr>
                <w:ilvl w:val="0"/>
                <w:numId w:val="39"/>
              </w:numPr>
              <w:tabs>
                <w:tab w:val="left" w:pos="365"/>
              </w:tabs>
              <w:rPr>
                <w:rFonts w:ascii="Times New Roman" w:hAnsi="Times New Roman" w:cs="Times New Roman"/>
                <w:sz w:val="26"/>
                <w:szCs w:val="26"/>
              </w:rPr>
            </w:pPr>
            <w:r w:rsidRPr="005B3750">
              <w:rPr>
                <w:rFonts w:ascii="Times New Roman" w:hAnsi="Times New Roman" w:cs="Times New Roman"/>
                <w:color w:val="000000"/>
                <w:sz w:val="26"/>
                <w:szCs w:val="26"/>
              </w:rPr>
              <w:t>бег по залу в разных направлениях (игра «Лов</w:t>
            </w:r>
            <w:r w:rsidRPr="005B3750">
              <w:rPr>
                <w:rFonts w:ascii="Times New Roman" w:hAnsi="Times New Roman" w:cs="Times New Roman"/>
                <w:color w:val="000000"/>
                <w:sz w:val="26"/>
                <w:szCs w:val="26"/>
              </w:rPr>
              <w:softHyphen/>
              <w:t>кий шофер»)</w:t>
            </w:r>
          </w:p>
          <w:p w:rsidR="005B3750" w:rsidRPr="005B3750" w:rsidRDefault="005B3750" w:rsidP="005B3750">
            <w:pPr>
              <w:rPr>
                <w:rFonts w:ascii="Times New Roman" w:hAnsi="Times New Roman" w:cs="Times New Roman"/>
                <w:color w:val="000000"/>
                <w:sz w:val="26"/>
                <w:szCs w:val="26"/>
              </w:rPr>
            </w:pPr>
            <w:r w:rsidRPr="005B3750">
              <w:rPr>
                <w:rFonts w:ascii="Times New Roman" w:hAnsi="Times New Roman" w:cs="Times New Roman"/>
                <w:b/>
                <w:bCs/>
                <w:color w:val="000000"/>
                <w:sz w:val="26"/>
                <w:szCs w:val="26"/>
              </w:rPr>
              <w:t xml:space="preserve">ІІІ     часть. </w:t>
            </w:r>
            <w:r w:rsidRPr="005B3750">
              <w:rPr>
                <w:rFonts w:ascii="Times New Roman" w:hAnsi="Times New Roman" w:cs="Times New Roman"/>
                <w:color w:val="000000"/>
                <w:sz w:val="26"/>
                <w:szCs w:val="26"/>
              </w:rPr>
              <w:t>Игровое задание «Машины поехали в гараж».</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29</w:t>
            </w:r>
          </w:p>
          <w:p w:rsidR="005B3750" w:rsidRPr="005B3750" w:rsidRDefault="005B3750" w:rsidP="005B3750">
            <w:pPr>
              <w:spacing w:after="200" w:line="276" w:lineRule="auto"/>
              <w:jc w:val="center"/>
              <w:rPr>
                <w:rFonts w:ascii="Times New Roman" w:hAnsi="Times New Roman" w:cs="Times New Roman"/>
                <w:b/>
                <w:sz w:val="26"/>
                <w:szCs w:val="26"/>
              </w:rPr>
            </w:pPr>
          </w:p>
        </w:tc>
      </w:tr>
      <w:tr w:rsidR="005B3750" w:rsidRPr="005B3750" w:rsidTr="005B3750">
        <w:tc>
          <w:tcPr>
            <w:tcW w:w="567"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11</w:t>
            </w:r>
          </w:p>
        </w:tc>
        <w:tc>
          <w:tcPr>
            <w:tcW w:w="6804" w:type="dxa"/>
            <w:gridSpan w:val="3"/>
          </w:tcPr>
          <w:p w:rsidR="005B3750" w:rsidRPr="005B3750" w:rsidRDefault="005B3750" w:rsidP="002D0D43">
            <w:pPr>
              <w:widowControl w:val="0"/>
              <w:numPr>
                <w:ilvl w:val="0"/>
                <w:numId w:val="20"/>
              </w:numPr>
              <w:tabs>
                <w:tab w:val="left" w:pos="374"/>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Ходьба в колонне по одному, врассып</w:t>
            </w:r>
            <w:r w:rsidRPr="005B3750">
              <w:rPr>
                <w:rFonts w:ascii="Times New Roman" w:hAnsi="Times New Roman" w:cs="Times New Roman"/>
                <w:color w:val="000000"/>
                <w:sz w:val="26"/>
                <w:szCs w:val="26"/>
              </w:rPr>
              <w:softHyphen/>
              <w:t>ную, по  залу.</w:t>
            </w:r>
          </w:p>
          <w:p w:rsidR="005B3750" w:rsidRPr="005B3750" w:rsidRDefault="005B3750" w:rsidP="002D0D43">
            <w:pPr>
              <w:widowControl w:val="0"/>
              <w:numPr>
                <w:ilvl w:val="0"/>
                <w:numId w:val="20"/>
              </w:numPr>
              <w:tabs>
                <w:tab w:val="left" w:pos="461"/>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Общеразвивающие упражнения с мя</w:t>
            </w:r>
            <w:r w:rsidRPr="005B3750">
              <w:rPr>
                <w:rFonts w:ascii="Times New Roman" w:hAnsi="Times New Roman" w:cs="Times New Roman"/>
                <w:color w:val="000000"/>
                <w:sz w:val="26"/>
                <w:szCs w:val="26"/>
              </w:rPr>
              <w:softHyphen/>
              <w:t>чом.</w:t>
            </w:r>
          </w:p>
          <w:p w:rsidR="005B3750" w:rsidRPr="005B3750" w:rsidRDefault="005B3750" w:rsidP="005B3750">
            <w:pPr>
              <w:jc w:val="both"/>
              <w:rPr>
                <w:rFonts w:ascii="Times New Roman" w:hAnsi="Times New Roman" w:cs="Times New Roman"/>
                <w:i/>
                <w:sz w:val="26"/>
                <w:szCs w:val="26"/>
              </w:rPr>
            </w:pPr>
            <w:r w:rsidRPr="005B3750">
              <w:rPr>
                <w:rFonts w:ascii="Times New Roman" w:hAnsi="Times New Roman" w:cs="Times New Roman"/>
                <w:i/>
                <w:iCs/>
                <w:color w:val="000000"/>
                <w:sz w:val="26"/>
                <w:szCs w:val="26"/>
              </w:rPr>
              <w:t>Основные виды движений:</w:t>
            </w:r>
          </w:p>
          <w:p w:rsidR="005B3750" w:rsidRPr="005B3750" w:rsidRDefault="005B3750" w:rsidP="002D0D43">
            <w:pPr>
              <w:pStyle w:val="a3"/>
              <w:widowControl w:val="0"/>
              <w:numPr>
                <w:ilvl w:val="0"/>
                <w:numId w:val="40"/>
              </w:numPr>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прокатывание мячей в прямом направлении (игровое упражнение «Быстрый мяч»);</w:t>
            </w:r>
          </w:p>
          <w:p w:rsidR="005B3750" w:rsidRPr="005B3750" w:rsidRDefault="005B3750" w:rsidP="002D0D43">
            <w:pPr>
              <w:pStyle w:val="a3"/>
              <w:widowControl w:val="0"/>
              <w:numPr>
                <w:ilvl w:val="0"/>
                <w:numId w:val="40"/>
              </w:numPr>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ползание между предметами, не задевая их (игровое упражнение «Проползи — не задень»);</w:t>
            </w:r>
          </w:p>
          <w:p w:rsidR="005B3750" w:rsidRPr="005B3750" w:rsidRDefault="005B3750" w:rsidP="002D0D43">
            <w:pPr>
              <w:pStyle w:val="a3"/>
              <w:widowControl w:val="0"/>
              <w:numPr>
                <w:ilvl w:val="0"/>
                <w:numId w:val="40"/>
              </w:numPr>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подвижная игра «Зайка серый умывается»</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b/>
                <w:bCs/>
                <w:color w:val="000000"/>
                <w:sz w:val="26"/>
                <w:szCs w:val="26"/>
              </w:rPr>
              <w:t xml:space="preserve">III часть. </w:t>
            </w:r>
            <w:r w:rsidRPr="005B3750">
              <w:rPr>
                <w:rFonts w:ascii="Times New Roman" w:hAnsi="Times New Roman" w:cs="Times New Roman"/>
                <w:color w:val="000000"/>
                <w:sz w:val="26"/>
                <w:szCs w:val="26"/>
              </w:rPr>
              <w:t>Игра «Найдем зайку».</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30</w:t>
            </w:r>
          </w:p>
          <w:p w:rsidR="005B3750" w:rsidRPr="005B3750" w:rsidRDefault="005B3750" w:rsidP="005B3750">
            <w:pPr>
              <w:spacing w:after="200" w:line="276" w:lineRule="auto"/>
              <w:jc w:val="center"/>
              <w:rPr>
                <w:rFonts w:ascii="Times New Roman" w:hAnsi="Times New Roman" w:cs="Times New Roman"/>
                <w:b/>
                <w:sz w:val="26"/>
                <w:szCs w:val="26"/>
              </w:rPr>
            </w:pPr>
          </w:p>
        </w:tc>
      </w:tr>
      <w:tr w:rsidR="005B3750" w:rsidRPr="005B3750" w:rsidTr="005B3750">
        <w:tc>
          <w:tcPr>
            <w:tcW w:w="567"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12</w:t>
            </w:r>
          </w:p>
        </w:tc>
        <w:tc>
          <w:tcPr>
            <w:tcW w:w="6804" w:type="dxa"/>
            <w:gridSpan w:val="3"/>
          </w:tcPr>
          <w:p w:rsidR="005B3750" w:rsidRPr="005B3750" w:rsidRDefault="005B3750" w:rsidP="002D0D43">
            <w:pPr>
              <w:widowControl w:val="0"/>
              <w:numPr>
                <w:ilvl w:val="0"/>
                <w:numId w:val="21"/>
              </w:numPr>
              <w:tabs>
                <w:tab w:val="left" w:pos="370"/>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Ходьба в колонне по одному по кругу, с поворотом в другую сторону по сигналу воспитате</w:t>
            </w:r>
            <w:r w:rsidRPr="005B3750">
              <w:rPr>
                <w:rFonts w:ascii="Times New Roman" w:hAnsi="Times New Roman" w:cs="Times New Roman"/>
                <w:color w:val="000000"/>
                <w:sz w:val="26"/>
                <w:szCs w:val="26"/>
              </w:rPr>
              <w:softHyphen/>
              <w:t>ля; бег по кругу с поворотом.</w:t>
            </w:r>
          </w:p>
          <w:p w:rsidR="005B3750" w:rsidRPr="005B3750" w:rsidRDefault="005B3750" w:rsidP="002D0D43">
            <w:pPr>
              <w:widowControl w:val="0"/>
              <w:numPr>
                <w:ilvl w:val="0"/>
                <w:numId w:val="21"/>
              </w:numPr>
              <w:tabs>
                <w:tab w:val="left" w:pos="518"/>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Общеразвивающие упражнения на стульчиках.</w:t>
            </w:r>
          </w:p>
          <w:p w:rsidR="005B3750" w:rsidRPr="005B3750" w:rsidRDefault="005B3750" w:rsidP="005B3750">
            <w:pPr>
              <w:jc w:val="both"/>
              <w:rPr>
                <w:rFonts w:ascii="Times New Roman" w:hAnsi="Times New Roman" w:cs="Times New Roman"/>
                <w:i/>
                <w:sz w:val="26"/>
                <w:szCs w:val="26"/>
              </w:rPr>
            </w:pPr>
            <w:r w:rsidRPr="005B3750">
              <w:rPr>
                <w:rFonts w:ascii="Times New Roman" w:hAnsi="Times New Roman" w:cs="Times New Roman"/>
                <w:i/>
                <w:iCs/>
                <w:color w:val="000000"/>
                <w:sz w:val="26"/>
                <w:szCs w:val="26"/>
              </w:rPr>
              <w:t>Основные виды движений:</w:t>
            </w:r>
          </w:p>
          <w:p w:rsidR="005B3750" w:rsidRPr="005B3750" w:rsidRDefault="005B3750" w:rsidP="002D0D43">
            <w:pPr>
              <w:widowControl w:val="0"/>
              <w:numPr>
                <w:ilvl w:val="0"/>
                <w:numId w:val="41"/>
              </w:numPr>
              <w:tabs>
                <w:tab w:val="left" w:pos="365"/>
              </w:tabs>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ползание «Крокодильчики» (ползание под шнур, натянутый на высоте 50 см от пола);</w:t>
            </w:r>
          </w:p>
          <w:p w:rsidR="005B3750" w:rsidRPr="005B3750" w:rsidRDefault="005B3750" w:rsidP="002D0D43">
            <w:pPr>
              <w:widowControl w:val="0"/>
              <w:numPr>
                <w:ilvl w:val="0"/>
                <w:numId w:val="41"/>
              </w:numPr>
              <w:tabs>
                <w:tab w:val="left" w:pos="365"/>
              </w:tabs>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упражнение в сохранении равновесия «Про</w:t>
            </w:r>
            <w:r w:rsidRPr="005B3750">
              <w:rPr>
                <w:rFonts w:ascii="Times New Roman" w:hAnsi="Times New Roman" w:cs="Times New Roman"/>
                <w:color w:val="000000"/>
                <w:sz w:val="26"/>
                <w:szCs w:val="26"/>
              </w:rPr>
              <w:softHyphen/>
              <w:t>беги — не задень» (ходьба и бег между предметами (5—6 шт.), положенными в одну линию на расстоя</w:t>
            </w:r>
            <w:r w:rsidRPr="005B3750">
              <w:rPr>
                <w:rFonts w:ascii="Times New Roman" w:hAnsi="Times New Roman" w:cs="Times New Roman"/>
                <w:color w:val="000000"/>
                <w:sz w:val="26"/>
                <w:szCs w:val="26"/>
              </w:rPr>
              <w:softHyphen/>
              <w:t>нии 50 см друг от друга);</w:t>
            </w:r>
          </w:p>
          <w:p w:rsidR="005B3750" w:rsidRPr="005B3750" w:rsidRDefault="005B3750" w:rsidP="002D0D43">
            <w:pPr>
              <w:widowControl w:val="0"/>
              <w:numPr>
                <w:ilvl w:val="0"/>
                <w:numId w:val="41"/>
              </w:numPr>
              <w:tabs>
                <w:tab w:val="left" w:pos="415"/>
              </w:tabs>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подвижная игра «Кот и воробышки».</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b/>
                <w:bCs/>
                <w:color w:val="000000"/>
                <w:sz w:val="26"/>
                <w:szCs w:val="26"/>
              </w:rPr>
              <w:t xml:space="preserve">III часть. </w:t>
            </w:r>
            <w:r w:rsidRPr="005B3750">
              <w:rPr>
                <w:rFonts w:ascii="Times New Roman" w:hAnsi="Times New Roman" w:cs="Times New Roman"/>
                <w:color w:val="000000"/>
                <w:sz w:val="26"/>
                <w:szCs w:val="26"/>
              </w:rPr>
              <w:t>Ходьба в колонне по одному за самым ловким «котом».</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31</w:t>
            </w:r>
          </w:p>
          <w:p w:rsidR="005B3750" w:rsidRPr="005B3750" w:rsidRDefault="005B3750" w:rsidP="005B3750">
            <w:pPr>
              <w:spacing w:after="200" w:line="276" w:lineRule="auto"/>
              <w:jc w:val="center"/>
              <w:rPr>
                <w:rFonts w:ascii="Times New Roman" w:hAnsi="Times New Roman" w:cs="Times New Roman"/>
                <w:b/>
                <w:sz w:val="26"/>
                <w:szCs w:val="26"/>
              </w:rPr>
            </w:pPr>
          </w:p>
        </w:tc>
      </w:tr>
      <w:tr w:rsidR="005B3750" w:rsidRPr="005B3750" w:rsidTr="005B3750">
        <w:tc>
          <w:tcPr>
            <w:tcW w:w="567" w:type="dxa"/>
          </w:tcPr>
          <w:p w:rsidR="005B3750" w:rsidRPr="005B3750" w:rsidRDefault="005B3750" w:rsidP="005B3750">
            <w:pPr>
              <w:rPr>
                <w:rFonts w:ascii="Times New Roman" w:hAnsi="Times New Roman" w:cs="Times New Roman"/>
                <w:sz w:val="26"/>
                <w:szCs w:val="26"/>
              </w:rPr>
            </w:pPr>
            <w:r w:rsidRPr="005B3750">
              <w:rPr>
                <w:rFonts w:ascii="Times New Roman" w:hAnsi="Times New Roman" w:cs="Times New Roman"/>
                <w:sz w:val="26"/>
                <w:szCs w:val="26"/>
              </w:rPr>
              <w:t>13</w:t>
            </w:r>
          </w:p>
        </w:tc>
        <w:tc>
          <w:tcPr>
            <w:tcW w:w="6804" w:type="dxa"/>
            <w:gridSpan w:val="3"/>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 xml:space="preserve">Игровые упражнения «Мышки», «Цыплята» (высота шнура 50-60 см); с мячом – докати мяч до кегли. </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Подвижные игры «Мой веселый звонкий мяч», «Поймай комара», «Бегите ко мне».</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32</w:t>
            </w:r>
          </w:p>
        </w:tc>
      </w:tr>
      <w:tr w:rsidR="005B3750" w:rsidRPr="005B3750" w:rsidTr="005B3750">
        <w:tc>
          <w:tcPr>
            <w:tcW w:w="567" w:type="dxa"/>
          </w:tcPr>
          <w:p w:rsidR="005B3750" w:rsidRPr="005B3750" w:rsidRDefault="005B3750" w:rsidP="005B3750">
            <w:pPr>
              <w:jc w:val="center"/>
              <w:rPr>
                <w:rFonts w:ascii="Times New Roman" w:hAnsi="Times New Roman" w:cs="Times New Roman"/>
                <w:sz w:val="26"/>
                <w:szCs w:val="26"/>
              </w:rPr>
            </w:pPr>
          </w:p>
        </w:tc>
        <w:tc>
          <w:tcPr>
            <w:tcW w:w="6804" w:type="dxa"/>
            <w:gridSpan w:val="3"/>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«Пойдем по мостику», «Побежим по дорожке», «Попрыгаем, как зайки».</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«Поезд», «Кот и воробышки», «Найди свой домик»</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33</w:t>
            </w:r>
          </w:p>
          <w:p w:rsidR="005B3750" w:rsidRPr="005B3750" w:rsidRDefault="005B3750" w:rsidP="005B3750">
            <w:pPr>
              <w:spacing w:after="200" w:line="276" w:lineRule="auto"/>
              <w:jc w:val="center"/>
              <w:rPr>
                <w:rFonts w:ascii="Times New Roman" w:hAnsi="Times New Roman" w:cs="Times New Roman"/>
                <w:b/>
                <w:sz w:val="26"/>
                <w:szCs w:val="26"/>
              </w:rPr>
            </w:pPr>
          </w:p>
        </w:tc>
      </w:tr>
      <w:tr w:rsidR="005B3750" w:rsidRPr="005B3750" w:rsidTr="005B3750">
        <w:tc>
          <w:tcPr>
            <w:tcW w:w="567"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14</w:t>
            </w:r>
          </w:p>
        </w:tc>
        <w:tc>
          <w:tcPr>
            <w:tcW w:w="6804" w:type="dxa"/>
            <w:gridSpan w:val="3"/>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прыжки – «перепрыгнем канавку»; с мячом «докати до кегли», «чей мяч дальше!»</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«Поезд», «Найдем игрушку»</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33</w:t>
            </w:r>
          </w:p>
        </w:tc>
      </w:tr>
      <w:tr w:rsidR="005B3750" w:rsidRPr="005B3750" w:rsidTr="005B3750">
        <w:tc>
          <w:tcPr>
            <w:tcW w:w="567"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15</w:t>
            </w:r>
          </w:p>
        </w:tc>
        <w:tc>
          <w:tcPr>
            <w:tcW w:w="6804" w:type="dxa"/>
            <w:gridSpan w:val="3"/>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с мячом – катание мячей друг другу, «Прокати мяч по дорожке».</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Прыжки с продвижением вперед.</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«Поймай комара», «Догони мяч», «По мостику», «Наседка и цыплята»</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33</w:t>
            </w:r>
          </w:p>
        </w:tc>
      </w:tr>
      <w:tr w:rsidR="005B3750" w:rsidRPr="005B3750" w:rsidTr="005B3750">
        <w:trPr>
          <w:trHeight w:val="1170"/>
        </w:trPr>
        <w:tc>
          <w:tcPr>
            <w:tcW w:w="567"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16</w:t>
            </w:r>
          </w:p>
        </w:tc>
        <w:tc>
          <w:tcPr>
            <w:tcW w:w="6804" w:type="dxa"/>
            <w:gridSpan w:val="3"/>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прыжки – «перепрыгнем канавку»; с мячом «докати до кегли», «чей мяч дальше!»</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«Мой веселый звонкий мяч», «Поймай комара», «Бегите ко мне»</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33</w:t>
            </w:r>
          </w:p>
          <w:p w:rsidR="005B3750" w:rsidRPr="005B3750" w:rsidRDefault="005B3750" w:rsidP="005B3750">
            <w:pPr>
              <w:shd w:val="clear" w:color="auto" w:fill="FFFFFF"/>
              <w:tabs>
                <w:tab w:val="left" w:pos="590"/>
              </w:tabs>
              <w:spacing w:line="240" w:lineRule="exact"/>
              <w:jc w:val="center"/>
              <w:rPr>
                <w:rFonts w:ascii="Times New Roman" w:hAnsi="Times New Roman" w:cs="Times New Roman"/>
                <w:sz w:val="26"/>
                <w:szCs w:val="26"/>
              </w:rPr>
            </w:pPr>
          </w:p>
        </w:tc>
      </w:tr>
      <w:tr w:rsidR="005B3750" w:rsidRPr="005B3750" w:rsidTr="005B3750">
        <w:trPr>
          <w:trHeight w:val="330"/>
        </w:trPr>
        <w:tc>
          <w:tcPr>
            <w:tcW w:w="9072" w:type="dxa"/>
            <w:gridSpan w:val="9"/>
          </w:tcPr>
          <w:p w:rsidR="005B3750" w:rsidRPr="005B3750" w:rsidRDefault="005B3750" w:rsidP="005B3750">
            <w:pPr>
              <w:jc w:val="center"/>
              <w:rPr>
                <w:rFonts w:ascii="Times New Roman" w:hAnsi="Times New Roman" w:cs="Times New Roman"/>
                <w:b/>
                <w:sz w:val="26"/>
                <w:szCs w:val="26"/>
              </w:rPr>
            </w:pPr>
            <w:r w:rsidRPr="005B3750">
              <w:rPr>
                <w:rFonts w:ascii="Times New Roman" w:hAnsi="Times New Roman" w:cs="Times New Roman"/>
                <w:b/>
                <w:sz w:val="26"/>
                <w:szCs w:val="26"/>
              </w:rPr>
              <w:t>НОЯБРЬ</w:t>
            </w: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17</w:t>
            </w:r>
          </w:p>
        </w:tc>
        <w:tc>
          <w:tcPr>
            <w:tcW w:w="6804" w:type="dxa"/>
            <w:gridSpan w:val="3"/>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b/>
                <w:sz w:val="26"/>
                <w:szCs w:val="26"/>
              </w:rPr>
              <w:t xml:space="preserve">І часть. </w:t>
            </w:r>
            <w:r w:rsidRPr="005B3750">
              <w:rPr>
                <w:rFonts w:ascii="Times New Roman" w:hAnsi="Times New Roman" w:cs="Times New Roman"/>
                <w:color w:val="000000"/>
                <w:sz w:val="26"/>
                <w:szCs w:val="26"/>
              </w:rPr>
              <w:t>Игровое здание «Веселые мышки». Ходьба в колонне по одному. Бег.</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b/>
                <w:sz w:val="26"/>
                <w:szCs w:val="26"/>
              </w:rPr>
              <w:t xml:space="preserve">ІІ часть. </w:t>
            </w:r>
            <w:r w:rsidRPr="005B3750">
              <w:rPr>
                <w:rFonts w:ascii="Times New Roman" w:hAnsi="Times New Roman" w:cs="Times New Roman"/>
                <w:color w:val="000000"/>
                <w:sz w:val="26"/>
                <w:szCs w:val="26"/>
              </w:rPr>
              <w:t>Общеразвивающие упражнения с лен</w:t>
            </w:r>
            <w:r w:rsidRPr="005B3750">
              <w:rPr>
                <w:rFonts w:ascii="Times New Roman" w:hAnsi="Times New Roman" w:cs="Times New Roman"/>
                <w:color w:val="000000"/>
                <w:sz w:val="26"/>
                <w:szCs w:val="26"/>
              </w:rPr>
              <w:softHyphen/>
              <w:t>точками.</w:t>
            </w:r>
          </w:p>
          <w:p w:rsidR="005B3750" w:rsidRPr="005B3750" w:rsidRDefault="005B3750" w:rsidP="005B3750">
            <w:pPr>
              <w:jc w:val="both"/>
              <w:rPr>
                <w:rFonts w:ascii="Times New Roman" w:hAnsi="Times New Roman" w:cs="Times New Roman"/>
                <w:i/>
                <w:sz w:val="26"/>
                <w:szCs w:val="26"/>
              </w:rPr>
            </w:pPr>
            <w:r w:rsidRPr="005B3750">
              <w:rPr>
                <w:rFonts w:ascii="Times New Roman" w:hAnsi="Times New Roman" w:cs="Times New Roman"/>
                <w:i/>
                <w:iCs/>
                <w:color w:val="000000"/>
                <w:sz w:val="26"/>
                <w:szCs w:val="26"/>
              </w:rPr>
              <w:t>Основные виды движений:</w:t>
            </w:r>
          </w:p>
          <w:p w:rsidR="005B3750" w:rsidRPr="005B3750" w:rsidRDefault="005B3750" w:rsidP="002D0D43">
            <w:pPr>
              <w:pStyle w:val="a3"/>
              <w:widowControl w:val="0"/>
              <w:numPr>
                <w:ilvl w:val="0"/>
                <w:numId w:val="42"/>
              </w:numPr>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упражнение в сохранении равновесия «В лес по тропинке» (ходьба в умеренном темпе сначала по одной доске, затем по другой, положенным па</w:t>
            </w:r>
            <w:r w:rsidRPr="005B3750">
              <w:rPr>
                <w:rFonts w:ascii="Times New Roman" w:hAnsi="Times New Roman" w:cs="Times New Roman"/>
                <w:color w:val="000000"/>
                <w:sz w:val="26"/>
                <w:szCs w:val="26"/>
              </w:rPr>
              <w:softHyphen/>
              <w:t>раллельно друг другу (ширина 25 см, длина 2—3 м);</w:t>
            </w:r>
          </w:p>
          <w:p w:rsidR="005B3750" w:rsidRPr="005B3750" w:rsidRDefault="005B3750" w:rsidP="002D0D43">
            <w:pPr>
              <w:widowControl w:val="0"/>
              <w:numPr>
                <w:ilvl w:val="0"/>
                <w:numId w:val="42"/>
              </w:numPr>
              <w:tabs>
                <w:tab w:val="left" w:pos="365"/>
              </w:tabs>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прыжки на двух ногах «Зайки — мягкие ла</w:t>
            </w:r>
            <w:r w:rsidRPr="005B3750">
              <w:rPr>
                <w:rFonts w:ascii="Times New Roman" w:hAnsi="Times New Roman" w:cs="Times New Roman"/>
                <w:color w:val="000000"/>
                <w:sz w:val="26"/>
                <w:szCs w:val="26"/>
              </w:rPr>
              <w:softHyphen/>
              <w:t>почки»;</w:t>
            </w:r>
          </w:p>
          <w:p w:rsidR="005B3750" w:rsidRPr="005B3750" w:rsidRDefault="005B3750" w:rsidP="002D0D43">
            <w:pPr>
              <w:widowControl w:val="0"/>
              <w:numPr>
                <w:ilvl w:val="0"/>
                <w:numId w:val="42"/>
              </w:numPr>
              <w:tabs>
                <w:tab w:val="left" w:pos="415"/>
              </w:tabs>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подвижная игра «Ловкий шофер»</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b/>
                <w:sz w:val="26"/>
                <w:szCs w:val="26"/>
              </w:rPr>
              <w:t xml:space="preserve">ІІІ  часть. </w:t>
            </w:r>
            <w:r w:rsidRPr="005B3750">
              <w:rPr>
                <w:rFonts w:ascii="Times New Roman" w:hAnsi="Times New Roman" w:cs="Times New Roman"/>
                <w:color w:val="000000"/>
                <w:sz w:val="26"/>
                <w:szCs w:val="26"/>
              </w:rPr>
              <w:t>Игра «Найдем зайчонка».</w:t>
            </w:r>
          </w:p>
        </w:tc>
        <w:tc>
          <w:tcPr>
            <w:tcW w:w="1669" w:type="dxa"/>
            <w:gridSpan w:val="4"/>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33</w:t>
            </w:r>
          </w:p>
          <w:p w:rsidR="005B3750" w:rsidRPr="005B3750" w:rsidRDefault="005B3750" w:rsidP="005B3750">
            <w:pPr>
              <w:jc w:val="center"/>
              <w:rPr>
                <w:rFonts w:ascii="Times New Roman" w:hAnsi="Times New Roman" w:cs="Times New Roman"/>
                <w:b/>
                <w:sz w:val="26"/>
                <w:szCs w:val="26"/>
              </w:rPr>
            </w:pPr>
          </w:p>
        </w:tc>
      </w:tr>
      <w:tr w:rsidR="005B3750" w:rsidRPr="005B3750" w:rsidTr="005B3750">
        <w:trPr>
          <w:trHeight w:val="1919"/>
        </w:trPr>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18</w:t>
            </w:r>
          </w:p>
        </w:tc>
        <w:tc>
          <w:tcPr>
            <w:tcW w:w="6804" w:type="dxa"/>
            <w:gridSpan w:val="3"/>
          </w:tcPr>
          <w:p w:rsidR="005B3750" w:rsidRPr="005B3750" w:rsidRDefault="005B3750" w:rsidP="005B3750">
            <w:pPr>
              <w:tabs>
                <w:tab w:val="left" w:pos="355"/>
              </w:tabs>
              <w:jc w:val="both"/>
              <w:rPr>
                <w:rFonts w:ascii="Times New Roman" w:hAnsi="Times New Roman" w:cs="Times New Roman"/>
                <w:sz w:val="26"/>
                <w:szCs w:val="26"/>
              </w:rPr>
            </w:pPr>
            <w:r w:rsidRPr="005B3750">
              <w:rPr>
                <w:rFonts w:ascii="Times New Roman" w:hAnsi="Times New Roman" w:cs="Times New Roman"/>
                <w:b/>
                <w:sz w:val="26"/>
                <w:szCs w:val="26"/>
              </w:rPr>
              <w:t xml:space="preserve">І часть. </w:t>
            </w:r>
            <w:r w:rsidRPr="005B3750">
              <w:rPr>
                <w:rFonts w:ascii="Times New Roman" w:hAnsi="Times New Roman" w:cs="Times New Roman"/>
                <w:color w:val="000000"/>
                <w:sz w:val="26"/>
                <w:szCs w:val="26"/>
              </w:rPr>
              <w:t>Ходьба в колонне по одному с высоким подниманием колен, широким свободным шагом.</w:t>
            </w:r>
          </w:p>
          <w:p w:rsidR="005B3750" w:rsidRPr="005B3750" w:rsidRDefault="005B3750" w:rsidP="005B3750">
            <w:pPr>
              <w:tabs>
                <w:tab w:val="left" w:pos="466"/>
              </w:tabs>
              <w:jc w:val="both"/>
              <w:rPr>
                <w:rFonts w:ascii="Times New Roman" w:hAnsi="Times New Roman" w:cs="Times New Roman"/>
                <w:sz w:val="26"/>
                <w:szCs w:val="26"/>
              </w:rPr>
            </w:pPr>
            <w:r w:rsidRPr="005B3750">
              <w:rPr>
                <w:rFonts w:ascii="Times New Roman" w:hAnsi="Times New Roman" w:cs="Times New Roman"/>
                <w:b/>
                <w:sz w:val="26"/>
                <w:szCs w:val="26"/>
              </w:rPr>
              <w:t xml:space="preserve">ІІ </w:t>
            </w: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Общеразвивающие упражнения с об</w:t>
            </w:r>
            <w:r w:rsidRPr="005B3750">
              <w:rPr>
                <w:rFonts w:ascii="Times New Roman" w:hAnsi="Times New Roman" w:cs="Times New Roman"/>
                <w:color w:val="000000"/>
                <w:sz w:val="26"/>
                <w:szCs w:val="26"/>
              </w:rPr>
              <w:softHyphen/>
              <w:t>ручем.</w:t>
            </w:r>
          </w:p>
          <w:p w:rsidR="005B3750" w:rsidRPr="005B3750" w:rsidRDefault="005B3750" w:rsidP="005B3750">
            <w:pPr>
              <w:jc w:val="both"/>
              <w:rPr>
                <w:rFonts w:ascii="Times New Roman" w:hAnsi="Times New Roman" w:cs="Times New Roman"/>
                <w:i/>
                <w:sz w:val="26"/>
                <w:szCs w:val="26"/>
              </w:rPr>
            </w:pPr>
            <w:r w:rsidRPr="005B3750">
              <w:rPr>
                <w:rFonts w:ascii="Times New Roman" w:hAnsi="Times New Roman" w:cs="Times New Roman"/>
                <w:i/>
                <w:iCs/>
                <w:color w:val="000000"/>
                <w:sz w:val="26"/>
                <w:szCs w:val="26"/>
              </w:rPr>
              <w:t>Основные виды движений:</w:t>
            </w:r>
          </w:p>
          <w:p w:rsidR="005B3750" w:rsidRPr="005B3750" w:rsidRDefault="005B3750" w:rsidP="002D0D43">
            <w:pPr>
              <w:widowControl w:val="0"/>
              <w:numPr>
                <w:ilvl w:val="0"/>
                <w:numId w:val="43"/>
              </w:numPr>
              <w:tabs>
                <w:tab w:val="left" w:pos="415"/>
              </w:tabs>
              <w:ind w:hanging="360"/>
              <w:jc w:val="both"/>
              <w:rPr>
                <w:rFonts w:ascii="Times New Roman" w:hAnsi="Times New Roman" w:cs="Times New Roman"/>
                <w:sz w:val="26"/>
                <w:szCs w:val="26"/>
              </w:rPr>
            </w:pPr>
            <w:r w:rsidRPr="005B3750">
              <w:rPr>
                <w:rFonts w:ascii="Times New Roman" w:hAnsi="Times New Roman" w:cs="Times New Roman"/>
                <w:color w:val="000000"/>
                <w:sz w:val="26"/>
                <w:szCs w:val="26"/>
              </w:rPr>
              <w:t>прыжки «Через болото»;</w:t>
            </w:r>
          </w:p>
          <w:p w:rsidR="005B3750" w:rsidRPr="005B3750" w:rsidRDefault="005B3750" w:rsidP="002D0D43">
            <w:pPr>
              <w:widowControl w:val="0"/>
              <w:numPr>
                <w:ilvl w:val="0"/>
                <w:numId w:val="43"/>
              </w:numPr>
              <w:tabs>
                <w:tab w:val="left" w:pos="415"/>
              </w:tabs>
              <w:ind w:hanging="360"/>
              <w:jc w:val="both"/>
              <w:rPr>
                <w:rFonts w:ascii="Times New Roman" w:hAnsi="Times New Roman" w:cs="Times New Roman"/>
                <w:sz w:val="26"/>
                <w:szCs w:val="26"/>
              </w:rPr>
            </w:pPr>
            <w:r w:rsidRPr="005B3750">
              <w:rPr>
                <w:rFonts w:ascii="Times New Roman" w:hAnsi="Times New Roman" w:cs="Times New Roman"/>
                <w:color w:val="000000"/>
                <w:sz w:val="26"/>
                <w:szCs w:val="26"/>
              </w:rPr>
              <w:t>прокатывание мячей «Точный пас»;</w:t>
            </w:r>
          </w:p>
          <w:p w:rsidR="005B3750" w:rsidRPr="005B3750" w:rsidRDefault="005B3750" w:rsidP="002D0D43">
            <w:pPr>
              <w:widowControl w:val="0"/>
              <w:numPr>
                <w:ilvl w:val="0"/>
                <w:numId w:val="43"/>
              </w:numPr>
              <w:tabs>
                <w:tab w:val="left" w:pos="410"/>
              </w:tabs>
              <w:ind w:hanging="360"/>
              <w:jc w:val="both"/>
              <w:rPr>
                <w:rFonts w:ascii="Times New Roman" w:hAnsi="Times New Roman" w:cs="Times New Roman"/>
                <w:sz w:val="26"/>
                <w:szCs w:val="26"/>
              </w:rPr>
            </w:pPr>
            <w:r w:rsidRPr="005B3750">
              <w:rPr>
                <w:rFonts w:ascii="Times New Roman" w:hAnsi="Times New Roman" w:cs="Times New Roman"/>
                <w:color w:val="000000"/>
                <w:sz w:val="26"/>
                <w:szCs w:val="26"/>
              </w:rPr>
              <w:t>подвижная игра «Мыши в кладовой»</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b/>
                <w:sz w:val="26"/>
                <w:szCs w:val="26"/>
              </w:rPr>
              <w:t xml:space="preserve">ІІІ  часть. </w:t>
            </w:r>
            <w:r w:rsidRPr="005B3750">
              <w:rPr>
                <w:rFonts w:ascii="Times New Roman" w:hAnsi="Times New Roman" w:cs="Times New Roman"/>
                <w:color w:val="000000"/>
                <w:sz w:val="26"/>
                <w:szCs w:val="26"/>
              </w:rPr>
              <w:t>Игра «Где спрятался мышонок?»</w:t>
            </w:r>
          </w:p>
        </w:tc>
        <w:tc>
          <w:tcPr>
            <w:tcW w:w="1669" w:type="dxa"/>
            <w:gridSpan w:val="4"/>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34</w:t>
            </w:r>
          </w:p>
          <w:p w:rsidR="005B3750" w:rsidRPr="005B3750" w:rsidRDefault="005B3750" w:rsidP="005B3750">
            <w:pPr>
              <w:spacing w:after="200" w:line="276" w:lineRule="auto"/>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19</w:t>
            </w:r>
          </w:p>
        </w:tc>
        <w:tc>
          <w:tcPr>
            <w:tcW w:w="6804" w:type="dxa"/>
            <w:gridSpan w:val="3"/>
          </w:tcPr>
          <w:p w:rsidR="005B3750" w:rsidRPr="005B3750" w:rsidRDefault="005B3750" w:rsidP="005B3750">
            <w:pPr>
              <w:tabs>
                <w:tab w:val="left" w:pos="427"/>
              </w:tabs>
              <w:jc w:val="both"/>
              <w:rPr>
                <w:rFonts w:ascii="Times New Roman" w:hAnsi="Times New Roman" w:cs="Times New Roman"/>
                <w:sz w:val="26"/>
                <w:szCs w:val="26"/>
              </w:rPr>
            </w:pPr>
            <w:r w:rsidRPr="005B3750">
              <w:rPr>
                <w:rFonts w:ascii="Times New Roman" w:hAnsi="Times New Roman" w:cs="Times New Roman"/>
                <w:b/>
                <w:sz w:val="26"/>
                <w:szCs w:val="26"/>
              </w:rPr>
              <w:t xml:space="preserve">І часть. </w:t>
            </w:r>
            <w:r w:rsidRPr="005B3750">
              <w:rPr>
                <w:rFonts w:ascii="Times New Roman" w:hAnsi="Times New Roman" w:cs="Times New Roman"/>
                <w:color w:val="000000"/>
                <w:sz w:val="26"/>
                <w:szCs w:val="26"/>
              </w:rPr>
              <w:t>Игровое упражнение «Твой кубик» (ходьба и бег по кругу).</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b/>
                <w:sz w:val="26"/>
                <w:szCs w:val="26"/>
              </w:rPr>
              <w:t xml:space="preserve">ІІ часть.  </w:t>
            </w:r>
            <w:r w:rsidRPr="005B3750">
              <w:rPr>
                <w:rFonts w:ascii="Times New Roman" w:hAnsi="Times New Roman" w:cs="Times New Roman"/>
                <w:color w:val="000000"/>
                <w:sz w:val="26"/>
                <w:szCs w:val="26"/>
              </w:rPr>
              <w:t>Общеразвивающие упражнения.</w:t>
            </w:r>
          </w:p>
          <w:p w:rsidR="005B3750" w:rsidRPr="005B3750" w:rsidRDefault="005B3750" w:rsidP="005B3750">
            <w:pPr>
              <w:jc w:val="both"/>
              <w:rPr>
                <w:rFonts w:ascii="Times New Roman" w:hAnsi="Times New Roman" w:cs="Times New Roman"/>
                <w:i/>
                <w:sz w:val="26"/>
                <w:szCs w:val="26"/>
              </w:rPr>
            </w:pPr>
            <w:r w:rsidRPr="005B3750">
              <w:rPr>
                <w:rFonts w:ascii="Times New Roman" w:hAnsi="Times New Roman" w:cs="Times New Roman"/>
                <w:i/>
                <w:iCs/>
                <w:color w:val="000000"/>
                <w:sz w:val="26"/>
                <w:szCs w:val="26"/>
              </w:rPr>
              <w:t>Основные виды движений:</w:t>
            </w:r>
          </w:p>
          <w:p w:rsidR="005B3750" w:rsidRPr="005B3750" w:rsidRDefault="005B3750" w:rsidP="002D0D43">
            <w:pPr>
              <w:pStyle w:val="a3"/>
              <w:widowControl w:val="0"/>
              <w:numPr>
                <w:ilvl w:val="0"/>
                <w:numId w:val="44"/>
              </w:numPr>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игровое задание с мячом «Прокати — не за</w:t>
            </w:r>
            <w:r w:rsidRPr="005B3750">
              <w:rPr>
                <w:rFonts w:ascii="Times New Roman" w:hAnsi="Times New Roman" w:cs="Times New Roman"/>
                <w:color w:val="000000"/>
                <w:sz w:val="26"/>
                <w:szCs w:val="26"/>
              </w:rPr>
              <w:softHyphen/>
              <w:t>день» (прокатывание мяча между предметами);</w:t>
            </w:r>
          </w:p>
          <w:p w:rsidR="005B3750" w:rsidRPr="005B3750" w:rsidRDefault="005B3750" w:rsidP="002D0D43">
            <w:pPr>
              <w:widowControl w:val="0"/>
              <w:numPr>
                <w:ilvl w:val="0"/>
                <w:numId w:val="44"/>
              </w:numPr>
              <w:tabs>
                <w:tab w:val="left" w:pos="360"/>
              </w:tabs>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игровое упражнение «Проползи — не задень» (ползание на четвереньках (с опорой на ладони и колени) между предметами, не задевая  их;</w:t>
            </w:r>
          </w:p>
          <w:p w:rsidR="005B3750" w:rsidRPr="005B3750" w:rsidRDefault="005B3750" w:rsidP="002D0D43">
            <w:pPr>
              <w:widowControl w:val="0"/>
              <w:numPr>
                <w:ilvl w:val="0"/>
                <w:numId w:val="44"/>
              </w:numPr>
              <w:tabs>
                <w:tab w:val="left" w:pos="410"/>
              </w:tabs>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игровое задание «Быстрые жучки» (ползание);</w:t>
            </w:r>
          </w:p>
          <w:p w:rsidR="005B3750" w:rsidRPr="005B3750" w:rsidRDefault="005B3750" w:rsidP="002D0D43">
            <w:pPr>
              <w:widowControl w:val="0"/>
              <w:numPr>
                <w:ilvl w:val="0"/>
                <w:numId w:val="44"/>
              </w:numPr>
              <w:tabs>
                <w:tab w:val="left" w:pos="410"/>
              </w:tabs>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подвижная игра «По ровненькой дорожке»</w:t>
            </w:r>
          </w:p>
          <w:p w:rsidR="005B3750" w:rsidRPr="005B3750" w:rsidRDefault="005B3750" w:rsidP="005B3750">
            <w:pPr>
              <w:jc w:val="both"/>
              <w:rPr>
                <w:rFonts w:ascii="Times New Roman" w:hAnsi="Times New Roman" w:cs="Times New Roman"/>
                <w:color w:val="000000"/>
                <w:sz w:val="26"/>
                <w:szCs w:val="26"/>
              </w:rPr>
            </w:pPr>
            <w:r w:rsidRPr="005B3750">
              <w:rPr>
                <w:rFonts w:ascii="Times New Roman" w:hAnsi="Times New Roman" w:cs="Times New Roman"/>
                <w:b/>
                <w:sz w:val="26"/>
                <w:szCs w:val="26"/>
              </w:rPr>
              <w:t>ІІІ  часть.</w:t>
            </w:r>
            <w:r w:rsidRPr="005B3750">
              <w:rPr>
                <w:rFonts w:ascii="Times New Roman" w:hAnsi="Times New Roman" w:cs="Times New Roman"/>
                <w:color w:val="000000"/>
                <w:sz w:val="26"/>
                <w:szCs w:val="26"/>
              </w:rPr>
              <w:t>Ходьба в колонне по одному или игра малой подвижности (по выбору детей)</w:t>
            </w:r>
          </w:p>
        </w:tc>
        <w:tc>
          <w:tcPr>
            <w:tcW w:w="1669" w:type="dxa"/>
            <w:gridSpan w:val="4"/>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35</w:t>
            </w:r>
          </w:p>
          <w:p w:rsidR="005B3750" w:rsidRPr="005B3750" w:rsidRDefault="005B3750" w:rsidP="005B3750">
            <w:pPr>
              <w:spacing w:after="200" w:line="276" w:lineRule="auto"/>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20</w:t>
            </w:r>
          </w:p>
        </w:tc>
        <w:tc>
          <w:tcPr>
            <w:tcW w:w="6804" w:type="dxa"/>
            <w:gridSpan w:val="3"/>
          </w:tcPr>
          <w:p w:rsidR="005B3750" w:rsidRPr="005B3750" w:rsidRDefault="005B3750" w:rsidP="005B3750">
            <w:pPr>
              <w:tabs>
                <w:tab w:val="left" w:pos="355"/>
              </w:tabs>
              <w:jc w:val="both"/>
              <w:rPr>
                <w:rFonts w:ascii="Times New Roman" w:hAnsi="Times New Roman" w:cs="Times New Roman"/>
                <w:sz w:val="26"/>
                <w:szCs w:val="26"/>
              </w:rPr>
            </w:pPr>
            <w:r w:rsidRPr="005B3750">
              <w:rPr>
                <w:rFonts w:ascii="Times New Roman" w:hAnsi="Times New Roman" w:cs="Times New Roman"/>
                <w:b/>
                <w:sz w:val="26"/>
                <w:szCs w:val="26"/>
              </w:rPr>
              <w:t xml:space="preserve">І часть. </w:t>
            </w:r>
            <w:r w:rsidRPr="005B3750">
              <w:rPr>
                <w:rFonts w:ascii="Times New Roman" w:hAnsi="Times New Roman" w:cs="Times New Roman"/>
                <w:color w:val="000000"/>
                <w:sz w:val="26"/>
                <w:szCs w:val="26"/>
              </w:rPr>
              <w:t>Ходьба в колонне по одному с выполне</w:t>
            </w:r>
            <w:r w:rsidRPr="005B3750">
              <w:rPr>
                <w:rFonts w:ascii="Times New Roman" w:hAnsi="Times New Roman" w:cs="Times New Roman"/>
                <w:color w:val="000000"/>
                <w:sz w:val="26"/>
                <w:szCs w:val="26"/>
              </w:rPr>
              <w:softHyphen/>
              <w:t>нием задания, бег в колонне по одному.</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b/>
                <w:sz w:val="26"/>
                <w:szCs w:val="26"/>
              </w:rPr>
              <w:t xml:space="preserve">ІІ часть.  </w:t>
            </w:r>
            <w:r w:rsidRPr="005B3750">
              <w:rPr>
                <w:rFonts w:ascii="Times New Roman" w:hAnsi="Times New Roman" w:cs="Times New Roman"/>
                <w:color w:val="000000"/>
                <w:sz w:val="26"/>
                <w:szCs w:val="26"/>
              </w:rPr>
              <w:t>Общеразвивающие упражнения с флажками.</w:t>
            </w:r>
          </w:p>
          <w:p w:rsidR="005B3750" w:rsidRPr="005B3750" w:rsidRDefault="005B3750" w:rsidP="005B3750">
            <w:pPr>
              <w:jc w:val="both"/>
              <w:rPr>
                <w:rFonts w:ascii="Times New Roman" w:hAnsi="Times New Roman" w:cs="Times New Roman"/>
                <w:i/>
                <w:sz w:val="26"/>
                <w:szCs w:val="26"/>
              </w:rPr>
            </w:pPr>
            <w:r w:rsidRPr="005B3750">
              <w:rPr>
                <w:rFonts w:ascii="Times New Roman" w:hAnsi="Times New Roman" w:cs="Times New Roman"/>
                <w:i/>
                <w:iCs/>
                <w:color w:val="000000"/>
                <w:sz w:val="26"/>
                <w:szCs w:val="26"/>
              </w:rPr>
              <w:t>Основные виды движений:</w:t>
            </w:r>
          </w:p>
          <w:p w:rsidR="005B3750" w:rsidRPr="005B3750" w:rsidRDefault="005B3750" w:rsidP="002D0D43">
            <w:pPr>
              <w:widowControl w:val="0"/>
              <w:numPr>
                <w:ilvl w:val="0"/>
                <w:numId w:val="45"/>
              </w:numPr>
              <w:tabs>
                <w:tab w:val="left" w:pos="410"/>
              </w:tabs>
              <w:ind w:hanging="360"/>
              <w:jc w:val="both"/>
              <w:rPr>
                <w:rFonts w:ascii="Times New Roman" w:hAnsi="Times New Roman" w:cs="Times New Roman"/>
                <w:sz w:val="26"/>
                <w:szCs w:val="26"/>
              </w:rPr>
            </w:pPr>
            <w:r w:rsidRPr="005B3750">
              <w:rPr>
                <w:rFonts w:ascii="Times New Roman" w:hAnsi="Times New Roman" w:cs="Times New Roman"/>
                <w:color w:val="000000"/>
                <w:sz w:val="26"/>
                <w:szCs w:val="26"/>
              </w:rPr>
              <w:t>ползание (игровое задание «Паучки»);</w:t>
            </w:r>
          </w:p>
          <w:p w:rsidR="005B3750" w:rsidRPr="005B3750" w:rsidRDefault="005B3750" w:rsidP="002D0D43">
            <w:pPr>
              <w:widowControl w:val="0"/>
              <w:numPr>
                <w:ilvl w:val="0"/>
                <w:numId w:val="45"/>
              </w:numPr>
              <w:tabs>
                <w:tab w:val="left" w:pos="406"/>
              </w:tabs>
              <w:ind w:hanging="360"/>
              <w:jc w:val="both"/>
              <w:rPr>
                <w:rFonts w:ascii="Times New Roman" w:hAnsi="Times New Roman" w:cs="Times New Roman"/>
                <w:sz w:val="26"/>
                <w:szCs w:val="26"/>
              </w:rPr>
            </w:pPr>
            <w:r w:rsidRPr="005B3750">
              <w:rPr>
                <w:rFonts w:ascii="Times New Roman" w:hAnsi="Times New Roman" w:cs="Times New Roman"/>
                <w:color w:val="000000"/>
                <w:sz w:val="26"/>
                <w:szCs w:val="26"/>
              </w:rPr>
              <w:t>упражнение в сохранении равновесия;</w:t>
            </w:r>
          </w:p>
          <w:p w:rsidR="005B3750" w:rsidRPr="005B3750" w:rsidRDefault="005B3750" w:rsidP="002D0D43">
            <w:pPr>
              <w:widowControl w:val="0"/>
              <w:numPr>
                <w:ilvl w:val="0"/>
                <w:numId w:val="45"/>
              </w:numPr>
              <w:tabs>
                <w:tab w:val="left" w:pos="410"/>
              </w:tabs>
              <w:ind w:hanging="360"/>
              <w:jc w:val="both"/>
              <w:rPr>
                <w:rFonts w:ascii="Times New Roman" w:hAnsi="Times New Roman" w:cs="Times New Roman"/>
                <w:sz w:val="26"/>
                <w:szCs w:val="26"/>
              </w:rPr>
            </w:pPr>
            <w:r w:rsidRPr="005B3750">
              <w:rPr>
                <w:rFonts w:ascii="Times New Roman" w:hAnsi="Times New Roman" w:cs="Times New Roman"/>
                <w:color w:val="000000"/>
                <w:sz w:val="26"/>
                <w:szCs w:val="26"/>
              </w:rPr>
              <w:t>подвижная игра «Поймай комара»</w:t>
            </w:r>
          </w:p>
          <w:p w:rsidR="005B3750" w:rsidRPr="005B3750" w:rsidRDefault="005B3750" w:rsidP="005B3750">
            <w:pPr>
              <w:jc w:val="both"/>
              <w:rPr>
                <w:rFonts w:ascii="Times New Roman" w:hAnsi="Times New Roman" w:cs="Times New Roman"/>
                <w:color w:val="000000"/>
                <w:sz w:val="26"/>
                <w:szCs w:val="26"/>
              </w:rPr>
            </w:pPr>
            <w:r w:rsidRPr="005B3750">
              <w:rPr>
                <w:rFonts w:ascii="Times New Roman" w:hAnsi="Times New Roman" w:cs="Times New Roman"/>
                <w:b/>
                <w:sz w:val="26"/>
                <w:szCs w:val="26"/>
              </w:rPr>
              <w:t xml:space="preserve">ІІІ  часть. </w:t>
            </w:r>
            <w:r w:rsidRPr="005B3750">
              <w:rPr>
                <w:rFonts w:ascii="Times New Roman" w:hAnsi="Times New Roman" w:cs="Times New Roman"/>
                <w:color w:val="000000"/>
                <w:sz w:val="26"/>
                <w:szCs w:val="26"/>
              </w:rPr>
              <w:t>Ходьба в колонне по одному за «ко</w:t>
            </w:r>
            <w:r w:rsidRPr="005B3750">
              <w:rPr>
                <w:rFonts w:ascii="Times New Roman" w:hAnsi="Times New Roman" w:cs="Times New Roman"/>
                <w:color w:val="000000"/>
                <w:sz w:val="26"/>
                <w:szCs w:val="26"/>
              </w:rPr>
              <w:softHyphen/>
              <w:t>маром»</w:t>
            </w:r>
          </w:p>
        </w:tc>
        <w:tc>
          <w:tcPr>
            <w:tcW w:w="1669" w:type="dxa"/>
            <w:gridSpan w:val="4"/>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37</w:t>
            </w:r>
          </w:p>
          <w:p w:rsidR="005B3750" w:rsidRPr="005B3750" w:rsidRDefault="005B3750" w:rsidP="005B3750">
            <w:pPr>
              <w:spacing w:after="200" w:line="276" w:lineRule="auto"/>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21</w:t>
            </w:r>
          </w:p>
        </w:tc>
        <w:tc>
          <w:tcPr>
            <w:tcW w:w="6804" w:type="dxa"/>
            <w:gridSpan w:val="3"/>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лазание под дугу; с мячом – «Прокати мяч и доползи», «Прокати мяч и догони; равновесие – «Пробеги по мостику».</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«Мыши в кладовой», «Поезд», «По ровненькой дорожке».</w:t>
            </w:r>
          </w:p>
        </w:tc>
        <w:tc>
          <w:tcPr>
            <w:tcW w:w="1669" w:type="dxa"/>
            <w:gridSpan w:val="4"/>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38</w:t>
            </w:r>
          </w:p>
          <w:p w:rsidR="005B3750" w:rsidRPr="005B3750" w:rsidRDefault="005B3750" w:rsidP="005B3750">
            <w:pPr>
              <w:spacing w:after="200" w:line="276" w:lineRule="auto"/>
              <w:jc w:val="center"/>
              <w:rPr>
                <w:rFonts w:ascii="Times New Roman" w:hAnsi="Times New Roman" w:cs="Times New Roman"/>
                <w:b/>
                <w:sz w:val="26"/>
                <w:szCs w:val="26"/>
              </w:rPr>
            </w:pPr>
          </w:p>
        </w:tc>
      </w:tr>
      <w:tr w:rsidR="005B3750" w:rsidRPr="005B3750" w:rsidTr="005B3750">
        <w:trPr>
          <w:trHeight w:val="917"/>
        </w:trPr>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22</w:t>
            </w:r>
          </w:p>
        </w:tc>
        <w:tc>
          <w:tcPr>
            <w:tcW w:w="6804" w:type="dxa"/>
            <w:gridSpan w:val="3"/>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равновесие – ходьба из обруча в обруч; прыжки – «Перепрыгни из ямки в ямку»</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«Наседка и цыплята», «Догони мяч»</w:t>
            </w:r>
          </w:p>
        </w:tc>
        <w:tc>
          <w:tcPr>
            <w:tcW w:w="1669" w:type="dxa"/>
            <w:gridSpan w:val="4"/>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38</w:t>
            </w:r>
          </w:p>
          <w:p w:rsidR="005B3750" w:rsidRPr="005B3750" w:rsidRDefault="005B3750" w:rsidP="005B3750">
            <w:pPr>
              <w:spacing w:after="200" w:line="276" w:lineRule="auto"/>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23</w:t>
            </w:r>
          </w:p>
        </w:tc>
        <w:tc>
          <w:tcPr>
            <w:tcW w:w="6804" w:type="dxa"/>
            <w:gridSpan w:val="3"/>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прыжки – до кубика, до обруча, до игрушки;  с мячом – «Прокати мяч до кегли и сбей её».</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Подвижные игры «Поймай комара», «Кот и мыши», «Найди свой домик».</w:t>
            </w:r>
          </w:p>
        </w:tc>
        <w:tc>
          <w:tcPr>
            <w:tcW w:w="1669" w:type="dxa"/>
            <w:gridSpan w:val="4"/>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38</w:t>
            </w:r>
          </w:p>
          <w:p w:rsidR="005B3750" w:rsidRPr="005B3750" w:rsidRDefault="005B3750" w:rsidP="005B3750">
            <w:pPr>
              <w:spacing w:after="200" w:line="276" w:lineRule="auto"/>
              <w:jc w:val="center"/>
              <w:rPr>
                <w:rFonts w:ascii="Times New Roman" w:hAnsi="Times New Roman" w:cs="Times New Roman"/>
                <w:b/>
                <w:sz w:val="26"/>
                <w:szCs w:val="26"/>
              </w:rPr>
            </w:pPr>
          </w:p>
        </w:tc>
      </w:tr>
      <w:tr w:rsidR="005B3750" w:rsidRPr="005B3750" w:rsidTr="005B3750">
        <w:trPr>
          <w:trHeight w:val="930"/>
        </w:trPr>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24</w:t>
            </w:r>
          </w:p>
        </w:tc>
        <w:tc>
          <w:tcPr>
            <w:tcW w:w="6804" w:type="dxa"/>
            <w:gridSpan w:val="3"/>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с мячом – катание мячей в парах.</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«Поймай комара», «Пузырь», «Зайка серый умывается»</w:t>
            </w:r>
          </w:p>
        </w:tc>
        <w:tc>
          <w:tcPr>
            <w:tcW w:w="1669" w:type="dxa"/>
            <w:gridSpan w:val="4"/>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38</w:t>
            </w:r>
          </w:p>
        </w:tc>
      </w:tr>
      <w:tr w:rsidR="005B3750" w:rsidRPr="005B3750" w:rsidTr="005B3750">
        <w:trPr>
          <w:trHeight w:val="270"/>
        </w:trPr>
        <w:tc>
          <w:tcPr>
            <w:tcW w:w="9072" w:type="dxa"/>
            <w:gridSpan w:val="9"/>
          </w:tcPr>
          <w:p w:rsidR="005B3750" w:rsidRPr="005B3750" w:rsidRDefault="005B3750" w:rsidP="005B3750">
            <w:pPr>
              <w:jc w:val="center"/>
              <w:rPr>
                <w:rFonts w:ascii="Times New Roman" w:hAnsi="Times New Roman" w:cs="Times New Roman"/>
                <w:b/>
                <w:sz w:val="26"/>
                <w:szCs w:val="26"/>
              </w:rPr>
            </w:pPr>
            <w:r w:rsidRPr="005B3750">
              <w:rPr>
                <w:rFonts w:ascii="Times New Roman" w:hAnsi="Times New Roman" w:cs="Times New Roman"/>
                <w:b/>
                <w:sz w:val="26"/>
                <w:szCs w:val="26"/>
              </w:rPr>
              <w:t>ДЕКАБРЬ</w:t>
            </w: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25</w:t>
            </w:r>
          </w:p>
        </w:tc>
        <w:tc>
          <w:tcPr>
            <w:tcW w:w="6772" w:type="dxa"/>
            <w:gridSpan w:val="2"/>
          </w:tcPr>
          <w:p w:rsidR="005B3750" w:rsidRPr="005B3750" w:rsidRDefault="005B3750" w:rsidP="005B3750">
            <w:pPr>
              <w:jc w:val="both"/>
              <w:rPr>
                <w:rFonts w:ascii="Times New Roman" w:hAnsi="Times New Roman" w:cs="Times New Roman"/>
                <w:i/>
                <w:iCs/>
                <w:color w:val="000000"/>
                <w:sz w:val="26"/>
                <w:szCs w:val="26"/>
              </w:rPr>
            </w:pPr>
            <w:r w:rsidRPr="005B3750">
              <w:rPr>
                <w:rFonts w:ascii="Times New Roman" w:hAnsi="Times New Roman" w:cs="Times New Roman"/>
                <w:b/>
                <w:bCs/>
                <w:color w:val="000000"/>
                <w:sz w:val="26"/>
                <w:szCs w:val="26"/>
              </w:rPr>
              <w:t xml:space="preserve">І  часть. </w:t>
            </w:r>
            <w:r w:rsidRPr="005B3750">
              <w:rPr>
                <w:rFonts w:ascii="Times New Roman" w:hAnsi="Times New Roman" w:cs="Times New Roman"/>
                <w:color w:val="000000"/>
                <w:sz w:val="26"/>
                <w:szCs w:val="26"/>
              </w:rPr>
              <w:t>Ходьба в колонне по одному.</w:t>
            </w:r>
          </w:p>
          <w:p w:rsidR="005B3750" w:rsidRPr="005B3750" w:rsidRDefault="005B3750" w:rsidP="005B3750">
            <w:pPr>
              <w:jc w:val="both"/>
              <w:rPr>
                <w:rFonts w:ascii="Times New Roman" w:hAnsi="Times New Roman" w:cs="Times New Roman"/>
                <w:i/>
                <w:iCs/>
                <w:color w:val="000000"/>
                <w:sz w:val="26"/>
                <w:szCs w:val="26"/>
              </w:rPr>
            </w:pPr>
            <w:r w:rsidRPr="005B3750">
              <w:rPr>
                <w:rFonts w:ascii="Times New Roman" w:hAnsi="Times New Roman" w:cs="Times New Roman"/>
                <w:b/>
                <w:bCs/>
                <w:color w:val="000000"/>
                <w:sz w:val="26"/>
                <w:szCs w:val="26"/>
              </w:rPr>
              <w:t xml:space="preserve">ІІ часть. </w:t>
            </w:r>
            <w:r w:rsidRPr="005B3750">
              <w:rPr>
                <w:rFonts w:ascii="Times New Roman" w:hAnsi="Times New Roman" w:cs="Times New Roman"/>
                <w:color w:val="000000"/>
                <w:sz w:val="26"/>
                <w:szCs w:val="26"/>
              </w:rPr>
              <w:t>Общеразвивающие упражнения с кубиками</w:t>
            </w:r>
          </w:p>
          <w:p w:rsidR="005B3750" w:rsidRPr="005B3750" w:rsidRDefault="005B3750" w:rsidP="005B3750">
            <w:pPr>
              <w:jc w:val="both"/>
              <w:rPr>
                <w:rFonts w:ascii="Times New Roman" w:hAnsi="Times New Roman" w:cs="Times New Roman"/>
                <w:i/>
                <w:sz w:val="26"/>
                <w:szCs w:val="26"/>
              </w:rPr>
            </w:pPr>
            <w:r w:rsidRPr="005B3750">
              <w:rPr>
                <w:rFonts w:ascii="Times New Roman" w:hAnsi="Times New Roman" w:cs="Times New Roman"/>
                <w:i/>
                <w:iCs/>
                <w:color w:val="000000"/>
                <w:sz w:val="26"/>
                <w:szCs w:val="26"/>
              </w:rPr>
              <w:t>Основные виды движений:</w:t>
            </w:r>
          </w:p>
          <w:p w:rsidR="005B3750" w:rsidRPr="005B3750" w:rsidRDefault="005B3750" w:rsidP="002D0D43">
            <w:pPr>
              <w:widowControl w:val="0"/>
              <w:numPr>
                <w:ilvl w:val="0"/>
                <w:numId w:val="46"/>
              </w:numPr>
              <w:tabs>
                <w:tab w:val="left" w:pos="370"/>
              </w:tabs>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игровое упражнение в сохранении равновесия «Пройди — не задень» (ходьба между кубиками, расставленными в две линии на расстоянии 40 см друг от друга);</w:t>
            </w:r>
          </w:p>
          <w:p w:rsidR="005B3750" w:rsidRPr="005B3750" w:rsidRDefault="005B3750" w:rsidP="002D0D43">
            <w:pPr>
              <w:pStyle w:val="a3"/>
              <w:widowControl w:val="0"/>
              <w:numPr>
                <w:ilvl w:val="0"/>
                <w:numId w:val="46"/>
              </w:numPr>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прыжки на двух ногах (игровое упражнение «Лягушки-попрыгушки»);</w:t>
            </w:r>
          </w:p>
          <w:p w:rsidR="005B3750" w:rsidRPr="005B3750" w:rsidRDefault="005B3750" w:rsidP="002D0D43">
            <w:pPr>
              <w:widowControl w:val="0"/>
              <w:numPr>
                <w:ilvl w:val="0"/>
                <w:numId w:val="46"/>
              </w:numPr>
              <w:tabs>
                <w:tab w:val="left" w:pos="410"/>
              </w:tabs>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подвижная игра «Коршун и птенчики»</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b/>
                <w:bCs/>
                <w:color w:val="000000"/>
                <w:sz w:val="26"/>
                <w:szCs w:val="26"/>
              </w:rPr>
              <w:t xml:space="preserve">III часть. </w:t>
            </w:r>
            <w:r w:rsidRPr="005B3750">
              <w:rPr>
                <w:rFonts w:ascii="Times New Roman" w:hAnsi="Times New Roman" w:cs="Times New Roman"/>
                <w:color w:val="000000"/>
                <w:sz w:val="26"/>
                <w:szCs w:val="26"/>
              </w:rPr>
              <w:t>Ходьба в колонне по одному. Игра «Найдем птенчика»</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38</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26</w:t>
            </w:r>
          </w:p>
        </w:tc>
        <w:tc>
          <w:tcPr>
            <w:tcW w:w="6772" w:type="dxa"/>
            <w:gridSpan w:val="2"/>
          </w:tcPr>
          <w:p w:rsidR="005B3750" w:rsidRPr="005B3750" w:rsidRDefault="005B3750" w:rsidP="002D0D43">
            <w:pPr>
              <w:widowControl w:val="0"/>
              <w:numPr>
                <w:ilvl w:val="0"/>
                <w:numId w:val="22"/>
              </w:numPr>
              <w:tabs>
                <w:tab w:val="left" w:pos="408"/>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Ходьба в колонне по одному, ходьба врассыпную, бег врассыпную.</w:t>
            </w:r>
          </w:p>
          <w:p w:rsidR="005B3750" w:rsidRPr="005B3750" w:rsidRDefault="005B3750" w:rsidP="002D0D43">
            <w:pPr>
              <w:widowControl w:val="0"/>
              <w:numPr>
                <w:ilvl w:val="0"/>
                <w:numId w:val="22"/>
              </w:numPr>
              <w:tabs>
                <w:tab w:val="left" w:pos="192"/>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 xml:space="preserve">Общеразвивающие упражнения с мячом. </w:t>
            </w:r>
          </w:p>
          <w:p w:rsidR="005B3750" w:rsidRPr="005B3750" w:rsidRDefault="005B3750" w:rsidP="002D0D43">
            <w:pPr>
              <w:widowControl w:val="0"/>
              <w:numPr>
                <w:ilvl w:val="0"/>
                <w:numId w:val="18"/>
              </w:numPr>
              <w:tabs>
                <w:tab w:val="left" w:pos="365"/>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Прыжки со скамейки (высота 20 см) на резино</w:t>
            </w:r>
            <w:r w:rsidRPr="005B3750">
              <w:rPr>
                <w:rFonts w:ascii="Times New Roman" w:hAnsi="Times New Roman" w:cs="Times New Roman"/>
                <w:color w:val="000000"/>
                <w:sz w:val="26"/>
                <w:szCs w:val="26"/>
              </w:rPr>
              <w:softHyphen/>
              <w:t>вую дорожку или мат;</w:t>
            </w:r>
          </w:p>
          <w:p w:rsidR="005B3750" w:rsidRPr="005B3750" w:rsidRDefault="005B3750" w:rsidP="002D0D43">
            <w:pPr>
              <w:widowControl w:val="0"/>
              <w:numPr>
                <w:ilvl w:val="0"/>
                <w:numId w:val="18"/>
              </w:numPr>
              <w:tabs>
                <w:tab w:val="left" w:pos="415"/>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Прокатывание мячей друг другу.</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color w:val="000000"/>
                <w:sz w:val="26"/>
                <w:szCs w:val="26"/>
              </w:rPr>
              <w:t>Подвижная игра «Найди свой домик».</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40</w:t>
            </w: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27</w:t>
            </w:r>
          </w:p>
        </w:tc>
        <w:tc>
          <w:tcPr>
            <w:tcW w:w="6772" w:type="dxa"/>
            <w:gridSpan w:val="2"/>
          </w:tcPr>
          <w:p w:rsidR="005B3750" w:rsidRPr="005B3750" w:rsidRDefault="005B3750" w:rsidP="005B3750">
            <w:pPr>
              <w:tabs>
                <w:tab w:val="left" w:pos="420"/>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 І   часть. </w:t>
            </w:r>
            <w:r w:rsidRPr="005B3750">
              <w:rPr>
                <w:rFonts w:ascii="Times New Roman" w:hAnsi="Times New Roman" w:cs="Times New Roman"/>
                <w:color w:val="000000"/>
                <w:sz w:val="26"/>
                <w:szCs w:val="26"/>
              </w:rPr>
              <w:t>Ходьба и бег в колонне по одному.</w:t>
            </w:r>
          </w:p>
          <w:p w:rsidR="005B3750" w:rsidRPr="005B3750" w:rsidRDefault="005B3750" w:rsidP="005B3750">
            <w:pPr>
              <w:tabs>
                <w:tab w:val="left" w:pos="470"/>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ІІ часть. </w:t>
            </w:r>
            <w:r w:rsidRPr="005B3750">
              <w:rPr>
                <w:rFonts w:ascii="Times New Roman" w:hAnsi="Times New Roman" w:cs="Times New Roman"/>
                <w:color w:val="000000"/>
                <w:sz w:val="26"/>
                <w:szCs w:val="26"/>
              </w:rPr>
              <w:t>Общеразвивающие упражнения с ку</w:t>
            </w:r>
            <w:r w:rsidRPr="005B3750">
              <w:rPr>
                <w:rFonts w:ascii="Times New Roman" w:hAnsi="Times New Roman" w:cs="Times New Roman"/>
                <w:color w:val="000000"/>
                <w:sz w:val="26"/>
                <w:szCs w:val="26"/>
              </w:rPr>
              <w:softHyphen/>
              <w:t>биками.</w:t>
            </w:r>
          </w:p>
          <w:p w:rsidR="005B3750" w:rsidRPr="005B3750" w:rsidRDefault="005B3750" w:rsidP="005B3750">
            <w:pPr>
              <w:pStyle w:val="a3"/>
              <w:ind w:left="0"/>
              <w:jc w:val="both"/>
              <w:rPr>
                <w:rFonts w:ascii="Times New Roman" w:hAnsi="Times New Roman" w:cs="Times New Roman"/>
                <w:i/>
                <w:sz w:val="26"/>
                <w:szCs w:val="26"/>
              </w:rPr>
            </w:pPr>
            <w:r w:rsidRPr="005B3750">
              <w:rPr>
                <w:rFonts w:ascii="Times New Roman" w:hAnsi="Times New Roman" w:cs="Times New Roman"/>
                <w:i/>
                <w:iCs/>
                <w:color w:val="000000"/>
                <w:sz w:val="26"/>
                <w:szCs w:val="26"/>
              </w:rPr>
              <w:t>Основные виды движений:</w:t>
            </w:r>
          </w:p>
          <w:p w:rsidR="005B3750" w:rsidRPr="005B3750" w:rsidRDefault="005B3750" w:rsidP="002D0D43">
            <w:pPr>
              <w:pStyle w:val="a3"/>
              <w:widowControl w:val="0"/>
              <w:numPr>
                <w:ilvl w:val="0"/>
                <w:numId w:val="47"/>
              </w:numPr>
              <w:tabs>
                <w:tab w:val="left" w:pos="365"/>
              </w:tabs>
              <w:ind w:left="0" w:firstLine="0"/>
              <w:jc w:val="both"/>
              <w:rPr>
                <w:rFonts w:ascii="Times New Roman" w:hAnsi="Times New Roman" w:cs="Times New Roman"/>
                <w:color w:val="000000"/>
                <w:sz w:val="26"/>
                <w:szCs w:val="26"/>
              </w:rPr>
            </w:pPr>
            <w:r w:rsidRPr="005B3750">
              <w:rPr>
                <w:rFonts w:ascii="Times New Roman" w:hAnsi="Times New Roman" w:cs="Times New Roman"/>
                <w:color w:val="000000"/>
                <w:sz w:val="26"/>
                <w:szCs w:val="26"/>
              </w:rPr>
              <w:t>прокатывание мяча между предметами, распо</w:t>
            </w:r>
            <w:r w:rsidRPr="005B3750">
              <w:rPr>
                <w:rFonts w:ascii="Times New Roman" w:hAnsi="Times New Roman" w:cs="Times New Roman"/>
                <w:color w:val="000000"/>
                <w:sz w:val="26"/>
                <w:szCs w:val="26"/>
              </w:rPr>
              <w:softHyphen/>
              <w:t xml:space="preserve">ложенными в </w:t>
            </w:r>
          </w:p>
          <w:p w:rsidR="005B3750" w:rsidRPr="005B3750" w:rsidRDefault="005B3750" w:rsidP="002D0D43">
            <w:pPr>
              <w:pStyle w:val="a3"/>
              <w:widowControl w:val="0"/>
              <w:numPr>
                <w:ilvl w:val="0"/>
                <w:numId w:val="47"/>
              </w:numPr>
              <w:tabs>
                <w:tab w:val="left" w:pos="365"/>
              </w:tabs>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50—60 см друг от друга (игровое за</w:t>
            </w:r>
            <w:r w:rsidRPr="005B3750">
              <w:rPr>
                <w:rFonts w:ascii="Times New Roman" w:hAnsi="Times New Roman" w:cs="Times New Roman"/>
                <w:color w:val="000000"/>
                <w:sz w:val="26"/>
                <w:szCs w:val="26"/>
              </w:rPr>
              <w:softHyphen/>
              <w:t>дание «Не упусти!»);</w:t>
            </w:r>
          </w:p>
          <w:p w:rsidR="005B3750" w:rsidRPr="005B3750" w:rsidRDefault="005B3750" w:rsidP="002D0D43">
            <w:pPr>
              <w:pStyle w:val="a3"/>
              <w:widowControl w:val="0"/>
              <w:numPr>
                <w:ilvl w:val="0"/>
                <w:numId w:val="47"/>
              </w:numPr>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•ползание под дугу «Проползи — не задень» (высота 50 см);</w:t>
            </w:r>
          </w:p>
          <w:p w:rsidR="005B3750" w:rsidRPr="005B3750" w:rsidRDefault="005B3750" w:rsidP="002D0D43">
            <w:pPr>
              <w:pStyle w:val="a3"/>
              <w:widowControl w:val="0"/>
              <w:numPr>
                <w:ilvl w:val="0"/>
                <w:numId w:val="47"/>
              </w:numPr>
              <w:tabs>
                <w:tab w:val="left" w:pos="410"/>
              </w:tabs>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подвижная игра «Лягушки».</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b/>
                <w:bCs/>
                <w:color w:val="000000"/>
                <w:sz w:val="26"/>
                <w:szCs w:val="26"/>
              </w:rPr>
              <w:t xml:space="preserve">III часть. </w:t>
            </w:r>
            <w:r w:rsidRPr="005B3750">
              <w:rPr>
                <w:rFonts w:ascii="Times New Roman" w:hAnsi="Times New Roman" w:cs="Times New Roman"/>
                <w:color w:val="000000"/>
                <w:sz w:val="26"/>
                <w:szCs w:val="26"/>
              </w:rPr>
              <w:t>Игра малой подвижности «Найдем ля</w:t>
            </w:r>
            <w:r w:rsidRPr="005B3750">
              <w:rPr>
                <w:rFonts w:ascii="Times New Roman" w:hAnsi="Times New Roman" w:cs="Times New Roman"/>
                <w:color w:val="000000"/>
                <w:sz w:val="26"/>
                <w:szCs w:val="26"/>
              </w:rPr>
              <w:softHyphen/>
              <w:t>гушонка».</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41</w:t>
            </w: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28</w:t>
            </w:r>
          </w:p>
        </w:tc>
        <w:tc>
          <w:tcPr>
            <w:tcW w:w="6772" w:type="dxa"/>
            <w:gridSpan w:val="2"/>
          </w:tcPr>
          <w:p w:rsidR="005B3750" w:rsidRPr="005B3750" w:rsidRDefault="005B3750" w:rsidP="005B3750">
            <w:pPr>
              <w:tabs>
                <w:tab w:val="left" w:pos="379"/>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І   часть. </w:t>
            </w:r>
            <w:r w:rsidRPr="005B3750">
              <w:rPr>
                <w:rFonts w:ascii="Times New Roman" w:hAnsi="Times New Roman" w:cs="Times New Roman"/>
                <w:color w:val="000000"/>
                <w:sz w:val="26"/>
                <w:szCs w:val="26"/>
              </w:rPr>
              <w:t>Ходьба в колонне по одному, ходьба и бег врассыпную.</w:t>
            </w:r>
          </w:p>
          <w:p w:rsidR="005B3750" w:rsidRPr="005B3750" w:rsidRDefault="005B3750" w:rsidP="005B3750">
            <w:pPr>
              <w:tabs>
                <w:tab w:val="left" w:pos="518"/>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ІІ часть. </w:t>
            </w:r>
            <w:r w:rsidRPr="005B3750">
              <w:rPr>
                <w:rFonts w:ascii="Times New Roman" w:hAnsi="Times New Roman" w:cs="Times New Roman"/>
                <w:color w:val="000000"/>
                <w:sz w:val="26"/>
                <w:szCs w:val="26"/>
              </w:rPr>
              <w:t>Общеразвивающие упражнения на стульчиках.</w:t>
            </w:r>
          </w:p>
          <w:p w:rsidR="005B3750" w:rsidRPr="005B3750" w:rsidRDefault="005B3750" w:rsidP="005B3750">
            <w:pPr>
              <w:jc w:val="both"/>
              <w:rPr>
                <w:rFonts w:ascii="Times New Roman" w:hAnsi="Times New Roman" w:cs="Times New Roman"/>
                <w:i/>
                <w:sz w:val="26"/>
                <w:szCs w:val="26"/>
              </w:rPr>
            </w:pPr>
            <w:r w:rsidRPr="005B3750">
              <w:rPr>
                <w:rFonts w:ascii="Times New Roman" w:hAnsi="Times New Roman" w:cs="Times New Roman"/>
                <w:i/>
                <w:iCs/>
                <w:color w:val="000000"/>
                <w:sz w:val="26"/>
                <w:szCs w:val="26"/>
              </w:rPr>
              <w:t>Основные виды движений:</w:t>
            </w:r>
          </w:p>
          <w:p w:rsidR="005B3750" w:rsidRPr="005B3750" w:rsidRDefault="005B3750" w:rsidP="002D0D43">
            <w:pPr>
              <w:pStyle w:val="a3"/>
              <w:widowControl w:val="0"/>
              <w:numPr>
                <w:ilvl w:val="0"/>
                <w:numId w:val="48"/>
              </w:numPr>
              <w:tabs>
                <w:tab w:val="left" w:pos="365"/>
              </w:tabs>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ползание по доске с опорой на ладони и коле</w:t>
            </w:r>
            <w:r w:rsidRPr="005B3750">
              <w:rPr>
                <w:rFonts w:ascii="Times New Roman" w:hAnsi="Times New Roman" w:cs="Times New Roman"/>
                <w:color w:val="000000"/>
                <w:sz w:val="26"/>
                <w:szCs w:val="26"/>
              </w:rPr>
              <w:softHyphen/>
              <w:t>ни (игровое упражнение «Жучки на бревнышке»);</w:t>
            </w:r>
          </w:p>
          <w:p w:rsidR="005B3750" w:rsidRPr="005B3750" w:rsidRDefault="005B3750" w:rsidP="002D0D43">
            <w:pPr>
              <w:pStyle w:val="a3"/>
              <w:widowControl w:val="0"/>
              <w:numPr>
                <w:ilvl w:val="0"/>
                <w:numId w:val="48"/>
              </w:numPr>
              <w:tabs>
                <w:tab w:val="left" w:pos="365"/>
              </w:tabs>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упражнение в сохранении равновесия. Ходьба по доске в умеренном темпе боком приставным ша</w:t>
            </w:r>
            <w:r w:rsidRPr="005B3750">
              <w:rPr>
                <w:rFonts w:ascii="Times New Roman" w:hAnsi="Times New Roman" w:cs="Times New Roman"/>
                <w:color w:val="000000"/>
                <w:sz w:val="26"/>
                <w:szCs w:val="26"/>
              </w:rPr>
              <w:softHyphen/>
              <w:t>гом (игровое упражнение «Пройдем по мостику»);</w:t>
            </w:r>
          </w:p>
          <w:p w:rsidR="005B3750" w:rsidRPr="005B3750" w:rsidRDefault="005B3750" w:rsidP="002D0D43">
            <w:pPr>
              <w:pStyle w:val="a3"/>
              <w:widowControl w:val="0"/>
              <w:numPr>
                <w:ilvl w:val="0"/>
                <w:numId w:val="48"/>
              </w:numPr>
              <w:tabs>
                <w:tab w:val="left" w:pos="410"/>
              </w:tabs>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Подвижная игра «Птица и птенчики»</w:t>
            </w:r>
          </w:p>
          <w:p w:rsidR="005B3750" w:rsidRPr="005B3750" w:rsidRDefault="005B3750" w:rsidP="005B3750">
            <w:pPr>
              <w:jc w:val="both"/>
              <w:rPr>
                <w:rFonts w:ascii="Times New Roman" w:hAnsi="Times New Roman" w:cs="Times New Roman"/>
                <w:color w:val="000000"/>
                <w:sz w:val="26"/>
                <w:szCs w:val="26"/>
              </w:rPr>
            </w:pPr>
            <w:r w:rsidRPr="005B3750">
              <w:rPr>
                <w:rFonts w:ascii="Times New Roman" w:hAnsi="Times New Roman" w:cs="Times New Roman"/>
                <w:b/>
                <w:bCs/>
                <w:color w:val="000000"/>
                <w:sz w:val="26"/>
                <w:szCs w:val="26"/>
              </w:rPr>
              <w:t xml:space="preserve">III часть. </w:t>
            </w:r>
            <w:r w:rsidRPr="005B3750">
              <w:rPr>
                <w:rFonts w:ascii="Times New Roman" w:hAnsi="Times New Roman" w:cs="Times New Roman"/>
                <w:color w:val="000000"/>
                <w:sz w:val="26"/>
                <w:szCs w:val="26"/>
              </w:rPr>
              <w:t>Игра малой подвижности «Найдем птенчика»</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42</w:t>
            </w:r>
          </w:p>
          <w:p w:rsidR="005B3750" w:rsidRPr="005B3750" w:rsidRDefault="005B3750" w:rsidP="005B3750">
            <w:pPr>
              <w:spacing w:after="200" w:line="276" w:lineRule="auto"/>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29</w:t>
            </w:r>
          </w:p>
        </w:tc>
        <w:tc>
          <w:tcPr>
            <w:tcW w:w="6772" w:type="dxa"/>
            <w:gridSpan w:val="2"/>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подлезание – «Пролезть в норку», равновесие – «пройти по дорожке», с мячом – «Прокати и догони мяч».</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«Найди свой домик», «Бегите ко мне»</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43</w:t>
            </w:r>
          </w:p>
          <w:p w:rsidR="005B3750" w:rsidRPr="005B3750" w:rsidRDefault="005B3750" w:rsidP="005B3750">
            <w:pPr>
              <w:spacing w:after="200" w:line="276" w:lineRule="auto"/>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30</w:t>
            </w:r>
          </w:p>
        </w:tc>
        <w:tc>
          <w:tcPr>
            <w:tcW w:w="6772" w:type="dxa"/>
            <w:gridSpan w:val="2"/>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на равновесие, прыжки из обруча в обруч.</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«Наседка и цыплята», «Пузырь», «Воробышки и кот».</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43</w:t>
            </w:r>
          </w:p>
          <w:p w:rsidR="005B3750" w:rsidRPr="005B3750" w:rsidRDefault="005B3750" w:rsidP="005B3750">
            <w:pPr>
              <w:spacing w:after="200" w:line="276" w:lineRule="auto"/>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31</w:t>
            </w:r>
          </w:p>
        </w:tc>
        <w:tc>
          <w:tcPr>
            <w:tcW w:w="6772" w:type="dxa"/>
            <w:gridSpan w:val="2"/>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прыжки – спрыгивание со скамейки; с мячом - прокатывание между предметами, друг другу, в прямом направлении.</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с прыжками и бегом.</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43</w:t>
            </w:r>
          </w:p>
          <w:p w:rsidR="005B3750" w:rsidRPr="005B3750" w:rsidRDefault="005B3750" w:rsidP="005B3750">
            <w:pPr>
              <w:spacing w:after="200" w:line="276" w:lineRule="auto"/>
              <w:jc w:val="center"/>
              <w:rPr>
                <w:rFonts w:ascii="Times New Roman" w:hAnsi="Times New Roman" w:cs="Times New Roman"/>
                <w:b/>
                <w:sz w:val="26"/>
                <w:szCs w:val="26"/>
              </w:rPr>
            </w:pPr>
          </w:p>
        </w:tc>
      </w:tr>
      <w:tr w:rsidR="005B3750" w:rsidRPr="005B3750" w:rsidTr="005B3750">
        <w:trPr>
          <w:trHeight w:val="1170"/>
        </w:trPr>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32</w:t>
            </w:r>
          </w:p>
        </w:tc>
        <w:tc>
          <w:tcPr>
            <w:tcW w:w="6772" w:type="dxa"/>
            <w:gridSpan w:val="2"/>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подлезание – «Пролезть в норку», равновесие – «пройти по дорожке», с мячом – «Прокати и догони мяч».</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«Найди свой домик», «Бегите ко мне»</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43</w:t>
            </w:r>
          </w:p>
          <w:p w:rsidR="005B3750" w:rsidRPr="005B3750" w:rsidRDefault="005B3750" w:rsidP="005B3750">
            <w:pPr>
              <w:spacing w:after="200" w:line="276" w:lineRule="auto"/>
              <w:jc w:val="center"/>
              <w:rPr>
                <w:rFonts w:ascii="Times New Roman" w:hAnsi="Times New Roman" w:cs="Times New Roman"/>
                <w:b/>
                <w:sz w:val="26"/>
                <w:szCs w:val="26"/>
              </w:rPr>
            </w:pPr>
          </w:p>
        </w:tc>
      </w:tr>
      <w:tr w:rsidR="005B3750" w:rsidRPr="005B3750" w:rsidTr="005B3750">
        <w:trPr>
          <w:trHeight w:val="342"/>
        </w:trPr>
        <w:tc>
          <w:tcPr>
            <w:tcW w:w="9072" w:type="dxa"/>
            <w:gridSpan w:val="9"/>
          </w:tcPr>
          <w:p w:rsidR="005B3750" w:rsidRPr="005B3750" w:rsidRDefault="005B3750" w:rsidP="005B3750">
            <w:pPr>
              <w:jc w:val="center"/>
              <w:rPr>
                <w:rFonts w:ascii="Times New Roman" w:hAnsi="Times New Roman" w:cs="Times New Roman"/>
                <w:b/>
                <w:sz w:val="26"/>
                <w:szCs w:val="26"/>
              </w:rPr>
            </w:pPr>
            <w:r w:rsidRPr="005B3750">
              <w:rPr>
                <w:rFonts w:ascii="Times New Roman" w:hAnsi="Times New Roman" w:cs="Times New Roman"/>
                <w:b/>
                <w:sz w:val="26"/>
                <w:szCs w:val="26"/>
              </w:rPr>
              <w:t>ЯНВАРЬ</w:t>
            </w: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33</w:t>
            </w:r>
          </w:p>
        </w:tc>
        <w:tc>
          <w:tcPr>
            <w:tcW w:w="6772" w:type="dxa"/>
            <w:gridSpan w:val="2"/>
          </w:tcPr>
          <w:p w:rsidR="005B3750" w:rsidRPr="005B3750" w:rsidRDefault="005B3750" w:rsidP="005B3750">
            <w:pPr>
              <w:tabs>
                <w:tab w:val="left" w:pos="425"/>
              </w:tabs>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І   часть. </w:t>
            </w:r>
            <w:r w:rsidRPr="005B3750">
              <w:rPr>
                <w:rFonts w:ascii="Times New Roman" w:hAnsi="Times New Roman" w:cs="Times New Roman"/>
                <w:color w:val="000000"/>
                <w:sz w:val="26"/>
                <w:szCs w:val="26"/>
              </w:rPr>
              <w:t>Ходьба в колонне по одному.</w:t>
            </w:r>
          </w:p>
          <w:p w:rsidR="005B3750" w:rsidRPr="005B3750" w:rsidRDefault="005B3750" w:rsidP="005B3750">
            <w:pPr>
              <w:tabs>
                <w:tab w:val="left" w:pos="425"/>
              </w:tabs>
              <w:rPr>
                <w:rFonts w:ascii="Times New Roman" w:hAnsi="Times New Roman" w:cs="Times New Roman"/>
                <w:sz w:val="26"/>
                <w:szCs w:val="26"/>
              </w:rPr>
            </w:pPr>
            <w:r w:rsidRPr="005B3750">
              <w:rPr>
                <w:rFonts w:ascii="Times New Roman" w:hAnsi="Times New Roman" w:cs="Times New Roman"/>
                <w:b/>
                <w:sz w:val="26"/>
                <w:szCs w:val="26"/>
              </w:rPr>
              <w:t xml:space="preserve">ІІ </w:t>
            </w: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Общеразвивающие упражнения с пла</w:t>
            </w:r>
            <w:r w:rsidRPr="005B3750">
              <w:rPr>
                <w:rFonts w:ascii="Times New Roman" w:hAnsi="Times New Roman" w:cs="Times New Roman"/>
                <w:color w:val="000000"/>
                <w:sz w:val="26"/>
                <w:szCs w:val="26"/>
              </w:rPr>
              <w:softHyphen/>
              <w:t>точками.</w:t>
            </w:r>
          </w:p>
          <w:p w:rsidR="005B3750" w:rsidRPr="005B3750" w:rsidRDefault="005B3750" w:rsidP="005B3750">
            <w:pPr>
              <w:rPr>
                <w:rFonts w:ascii="Times New Roman" w:hAnsi="Times New Roman" w:cs="Times New Roman"/>
                <w:sz w:val="26"/>
                <w:szCs w:val="26"/>
              </w:rPr>
            </w:pPr>
            <w:r w:rsidRPr="005B3750">
              <w:rPr>
                <w:rFonts w:ascii="Times New Roman" w:hAnsi="Times New Roman" w:cs="Times New Roman"/>
                <w:i/>
                <w:iCs/>
                <w:color w:val="000000"/>
                <w:sz w:val="26"/>
                <w:szCs w:val="26"/>
              </w:rPr>
              <w:t>Основные виды движений:</w:t>
            </w:r>
          </w:p>
          <w:p w:rsidR="005B3750" w:rsidRPr="005B3750" w:rsidRDefault="005B3750" w:rsidP="002D0D43">
            <w:pPr>
              <w:widowControl w:val="0"/>
              <w:numPr>
                <w:ilvl w:val="0"/>
                <w:numId w:val="49"/>
              </w:numPr>
              <w:tabs>
                <w:tab w:val="left" w:pos="360"/>
              </w:tabs>
              <w:rPr>
                <w:rFonts w:ascii="Times New Roman" w:hAnsi="Times New Roman" w:cs="Times New Roman"/>
                <w:sz w:val="26"/>
                <w:szCs w:val="26"/>
              </w:rPr>
            </w:pPr>
            <w:r w:rsidRPr="005B3750">
              <w:rPr>
                <w:rFonts w:ascii="Times New Roman" w:hAnsi="Times New Roman" w:cs="Times New Roman"/>
                <w:color w:val="000000"/>
                <w:sz w:val="26"/>
                <w:szCs w:val="26"/>
              </w:rPr>
              <w:t>упражнение в сохранении равновесия «Прой</w:t>
            </w:r>
            <w:r w:rsidRPr="005B3750">
              <w:rPr>
                <w:rFonts w:ascii="Times New Roman" w:hAnsi="Times New Roman" w:cs="Times New Roman"/>
                <w:color w:val="000000"/>
                <w:sz w:val="26"/>
                <w:szCs w:val="26"/>
              </w:rPr>
              <w:softHyphen/>
              <w:t>ди — не упади» (ходьба по доске (ширина 15 см) в умеренном темпе, свободно балансируя руками;</w:t>
            </w:r>
          </w:p>
          <w:p w:rsidR="005B3750" w:rsidRPr="005B3750" w:rsidRDefault="005B3750" w:rsidP="002D0D43">
            <w:pPr>
              <w:widowControl w:val="0"/>
              <w:numPr>
                <w:ilvl w:val="0"/>
                <w:numId w:val="49"/>
              </w:numPr>
              <w:tabs>
                <w:tab w:val="left" w:pos="365"/>
              </w:tabs>
              <w:rPr>
                <w:rFonts w:ascii="Times New Roman" w:hAnsi="Times New Roman" w:cs="Times New Roman"/>
                <w:sz w:val="26"/>
                <w:szCs w:val="26"/>
              </w:rPr>
            </w:pPr>
            <w:r w:rsidRPr="005B3750">
              <w:rPr>
                <w:rFonts w:ascii="Times New Roman" w:hAnsi="Times New Roman" w:cs="Times New Roman"/>
                <w:color w:val="000000"/>
                <w:sz w:val="26"/>
                <w:szCs w:val="26"/>
              </w:rPr>
              <w:t>прыжки на двух ногах с приземлением на по</w:t>
            </w:r>
            <w:r w:rsidRPr="005B3750">
              <w:rPr>
                <w:rFonts w:ascii="Times New Roman" w:hAnsi="Times New Roman" w:cs="Times New Roman"/>
                <w:color w:val="000000"/>
                <w:sz w:val="26"/>
                <w:szCs w:val="26"/>
              </w:rPr>
              <w:softHyphen/>
              <w:t>лусогнутые ноги «Из ямки в ямку»;</w:t>
            </w:r>
          </w:p>
          <w:p w:rsidR="005B3750" w:rsidRPr="005B3750" w:rsidRDefault="005B3750" w:rsidP="002D0D43">
            <w:pPr>
              <w:widowControl w:val="0"/>
              <w:numPr>
                <w:ilvl w:val="0"/>
                <w:numId w:val="49"/>
              </w:numPr>
              <w:tabs>
                <w:tab w:val="left" w:pos="415"/>
              </w:tabs>
              <w:rPr>
                <w:rFonts w:ascii="Times New Roman" w:hAnsi="Times New Roman" w:cs="Times New Roman"/>
                <w:sz w:val="26"/>
                <w:szCs w:val="26"/>
              </w:rPr>
            </w:pPr>
            <w:r w:rsidRPr="005B3750">
              <w:rPr>
                <w:rFonts w:ascii="Times New Roman" w:hAnsi="Times New Roman" w:cs="Times New Roman"/>
                <w:color w:val="000000"/>
                <w:sz w:val="26"/>
                <w:szCs w:val="26"/>
              </w:rPr>
              <w:t>подвижная игра «Коршун и цыплята»</w:t>
            </w:r>
          </w:p>
          <w:p w:rsidR="005B3750" w:rsidRPr="005B3750" w:rsidRDefault="005B3750" w:rsidP="005B3750">
            <w:pPr>
              <w:rPr>
                <w:rFonts w:ascii="Times New Roman" w:hAnsi="Times New Roman" w:cs="Times New Roman"/>
                <w:b/>
                <w:sz w:val="26"/>
                <w:szCs w:val="26"/>
              </w:rPr>
            </w:pPr>
            <w:r w:rsidRPr="005B3750">
              <w:rPr>
                <w:rFonts w:ascii="Times New Roman" w:hAnsi="Times New Roman" w:cs="Times New Roman"/>
                <w:b/>
                <w:bCs/>
                <w:color w:val="000000"/>
                <w:sz w:val="26"/>
                <w:szCs w:val="26"/>
              </w:rPr>
              <w:t xml:space="preserve">ІІІ  часть. </w:t>
            </w:r>
            <w:r w:rsidRPr="005B3750">
              <w:rPr>
                <w:rFonts w:ascii="Times New Roman" w:hAnsi="Times New Roman" w:cs="Times New Roman"/>
                <w:color w:val="000000"/>
                <w:sz w:val="26"/>
                <w:szCs w:val="26"/>
              </w:rPr>
              <w:t>Игра малой подвижности «Найдем цыпленка?»</w:t>
            </w:r>
          </w:p>
        </w:tc>
        <w:tc>
          <w:tcPr>
            <w:tcW w:w="1701" w:type="dxa"/>
            <w:gridSpan w:val="5"/>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43</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34</w:t>
            </w:r>
          </w:p>
        </w:tc>
        <w:tc>
          <w:tcPr>
            <w:tcW w:w="6772" w:type="dxa"/>
            <w:gridSpan w:val="2"/>
          </w:tcPr>
          <w:p w:rsidR="005B3750" w:rsidRPr="005B3750" w:rsidRDefault="005B3750" w:rsidP="002D0D43">
            <w:pPr>
              <w:widowControl w:val="0"/>
              <w:numPr>
                <w:ilvl w:val="0"/>
                <w:numId w:val="23"/>
              </w:numPr>
              <w:tabs>
                <w:tab w:val="left" w:pos="422"/>
              </w:tabs>
              <w:ind w:firstLine="300"/>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Игровое упражнение «На полянке». Ходьба по периметру зала и врассыпную по всей «полянке», бег врассыпную.</w:t>
            </w:r>
          </w:p>
          <w:p w:rsidR="005B3750" w:rsidRPr="005B3750" w:rsidRDefault="005B3750" w:rsidP="002D0D43">
            <w:pPr>
              <w:widowControl w:val="0"/>
              <w:numPr>
                <w:ilvl w:val="0"/>
                <w:numId w:val="23"/>
              </w:numPr>
              <w:tabs>
                <w:tab w:val="left" w:pos="478"/>
              </w:tabs>
              <w:ind w:firstLine="300"/>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Общеразвивающие упражнения с обручем.</w:t>
            </w:r>
          </w:p>
          <w:p w:rsidR="005B3750" w:rsidRPr="005B3750" w:rsidRDefault="005B3750" w:rsidP="005B3750">
            <w:pPr>
              <w:rPr>
                <w:rFonts w:ascii="Times New Roman" w:hAnsi="Times New Roman" w:cs="Times New Roman"/>
                <w:sz w:val="26"/>
                <w:szCs w:val="26"/>
              </w:rPr>
            </w:pPr>
            <w:r w:rsidRPr="005B3750">
              <w:rPr>
                <w:rFonts w:ascii="Times New Roman" w:hAnsi="Times New Roman" w:cs="Times New Roman"/>
                <w:i/>
                <w:iCs/>
                <w:color w:val="000000"/>
                <w:sz w:val="26"/>
                <w:szCs w:val="26"/>
              </w:rPr>
              <w:t>Основные виды движений:</w:t>
            </w:r>
          </w:p>
          <w:p w:rsidR="005B3750" w:rsidRPr="005B3750" w:rsidRDefault="005B3750" w:rsidP="002D0D43">
            <w:pPr>
              <w:widowControl w:val="0"/>
              <w:numPr>
                <w:ilvl w:val="0"/>
                <w:numId w:val="24"/>
              </w:numPr>
              <w:tabs>
                <w:tab w:val="left" w:pos="365"/>
              </w:tabs>
              <w:ind w:firstLine="300"/>
              <w:rPr>
                <w:rFonts w:ascii="Times New Roman" w:hAnsi="Times New Roman" w:cs="Times New Roman"/>
                <w:sz w:val="26"/>
                <w:szCs w:val="26"/>
              </w:rPr>
            </w:pPr>
            <w:r w:rsidRPr="005B3750">
              <w:rPr>
                <w:rFonts w:ascii="Times New Roman" w:hAnsi="Times New Roman" w:cs="Times New Roman"/>
                <w:color w:val="000000"/>
                <w:sz w:val="26"/>
                <w:szCs w:val="26"/>
              </w:rPr>
              <w:t>прыжки на двух ногах между предметами, рас</w:t>
            </w:r>
            <w:r w:rsidRPr="005B3750">
              <w:rPr>
                <w:rFonts w:ascii="Times New Roman" w:hAnsi="Times New Roman" w:cs="Times New Roman"/>
                <w:color w:val="000000"/>
                <w:sz w:val="26"/>
                <w:szCs w:val="26"/>
              </w:rPr>
              <w:softHyphen/>
              <w:t>положенными на расстоянии 50 см друг от друга; прокатывание мяча между предметами (игровое упражнение «Зайки-прыгуны»);</w:t>
            </w:r>
          </w:p>
          <w:p w:rsidR="005B3750" w:rsidRPr="005B3750" w:rsidRDefault="005B3750" w:rsidP="005B3750">
            <w:pPr>
              <w:rPr>
                <w:rFonts w:ascii="Times New Roman" w:hAnsi="Times New Roman" w:cs="Times New Roman"/>
                <w:b/>
                <w:sz w:val="26"/>
                <w:szCs w:val="26"/>
              </w:rPr>
            </w:pPr>
            <w:r w:rsidRPr="005B3750">
              <w:rPr>
                <w:rFonts w:ascii="Times New Roman" w:hAnsi="Times New Roman" w:cs="Times New Roman"/>
                <w:b/>
                <w:bCs/>
                <w:color w:val="000000"/>
                <w:sz w:val="26"/>
                <w:szCs w:val="26"/>
              </w:rPr>
              <w:t>ІІІ  часть.</w:t>
            </w:r>
            <w:r w:rsidRPr="005B3750">
              <w:rPr>
                <w:rFonts w:ascii="Times New Roman" w:hAnsi="Times New Roman" w:cs="Times New Roman"/>
                <w:bCs/>
                <w:color w:val="000000"/>
                <w:sz w:val="26"/>
                <w:szCs w:val="26"/>
              </w:rPr>
              <w:t>Ходьба в колонне по одному.</w:t>
            </w:r>
          </w:p>
        </w:tc>
        <w:tc>
          <w:tcPr>
            <w:tcW w:w="1701" w:type="dxa"/>
            <w:gridSpan w:val="5"/>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45</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35</w:t>
            </w:r>
          </w:p>
        </w:tc>
        <w:tc>
          <w:tcPr>
            <w:tcW w:w="6772" w:type="dxa"/>
            <w:gridSpan w:val="2"/>
          </w:tcPr>
          <w:p w:rsidR="005B3750" w:rsidRPr="005B3750" w:rsidRDefault="005B3750" w:rsidP="002D0D43">
            <w:pPr>
              <w:widowControl w:val="0"/>
              <w:numPr>
                <w:ilvl w:val="0"/>
                <w:numId w:val="25"/>
              </w:numPr>
              <w:tabs>
                <w:tab w:val="left" w:pos="425"/>
              </w:tabs>
              <w:ind w:firstLine="300"/>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Ходьба и бег вокруг кубиков.</w:t>
            </w:r>
          </w:p>
          <w:p w:rsidR="005B3750" w:rsidRPr="005B3750" w:rsidRDefault="005B3750" w:rsidP="002D0D43">
            <w:pPr>
              <w:widowControl w:val="0"/>
              <w:numPr>
                <w:ilvl w:val="0"/>
                <w:numId w:val="25"/>
              </w:numPr>
              <w:tabs>
                <w:tab w:val="left" w:pos="470"/>
              </w:tabs>
              <w:ind w:firstLine="300"/>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Общеразвивающие упражнения с ку</w:t>
            </w:r>
            <w:r w:rsidRPr="005B3750">
              <w:rPr>
                <w:rFonts w:ascii="Times New Roman" w:hAnsi="Times New Roman" w:cs="Times New Roman"/>
                <w:color w:val="000000"/>
                <w:sz w:val="26"/>
                <w:szCs w:val="26"/>
              </w:rPr>
              <w:softHyphen/>
              <w:t>биком.</w:t>
            </w:r>
          </w:p>
          <w:p w:rsidR="005B3750" w:rsidRPr="005B3750" w:rsidRDefault="005B3750" w:rsidP="005B3750">
            <w:pPr>
              <w:rPr>
                <w:rFonts w:ascii="Times New Roman" w:hAnsi="Times New Roman" w:cs="Times New Roman"/>
                <w:sz w:val="26"/>
                <w:szCs w:val="26"/>
              </w:rPr>
            </w:pPr>
            <w:r w:rsidRPr="005B3750">
              <w:rPr>
                <w:rFonts w:ascii="Times New Roman" w:hAnsi="Times New Roman" w:cs="Times New Roman"/>
                <w:i/>
                <w:iCs/>
                <w:color w:val="000000"/>
                <w:sz w:val="26"/>
                <w:szCs w:val="26"/>
              </w:rPr>
              <w:t>Основные виды движений:</w:t>
            </w:r>
          </w:p>
          <w:p w:rsidR="005B3750" w:rsidRPr="005B3750" w:rsidRDefault="005B3750" w:rsidP="002D0D43">
            <w:pPr>
              <w:widowControl w:val="0"/>
              <w:numPr>
                <w:ilvl w:val="0"/>
                <w:numId w:val="50"/>
              </w:numPr>
              <w:tabs>
                <w:tab w:val="left" w:pos="365"/>
              </w:tabs>
              <w:ind w:firstLine="300"/>
              <w:jc w:val="both"/>
              <w:rPr>
                <w:rFonts w:ascii="Times New Roman" w:hAnsi="Times New Roman" w:cs="Times New Roman"/>
                <w:sz w:val="26"/>
                <w:szCs w:val="26"/>
              </w:rPr>
            </w:pPr>
            <w:r w:rsidRPr="005B3750">
              <w:rPr>
                <w:rFonts w:ascii="Times New Roman" w:hAnsi="Times New Roman" w:cs="Times New Roman"/>
                <w:color w:val="000000"/>
                <w:sz w:val="26"/>
                <w:szCs w:val="26"/>
              </w:rPr>
              <w:t>прокатывание мяча друг другу (игровое упраж</w:t>
            </w:r>
            <w:r w:rsidRPr="005B3750">
              <w:rPr>
                <w:rFonts w:ascii="Times New Roman" w:hAnsi="Times New Roman" w:cs="Times New Roman"/>
                <w:color w:val="000000"/>
                <w:sz w:val="26"/>
                <w:szCs w:val="26"/>
              </w:rPr>
              <w:softHyphen/>
              <w:t>нение «Прокати — поймай»);</w:t>
            </w:r>
          </w:p>
          <w:p w:rsidR="005B3750" w:rsidRPr="005B3750" w:rsidRDefault="005B3750" w:rsidP="002D0D43">
            <w:pPr>
              <w:widowControl w:val="0"/>
              <w:numPr>
                <w:ilvl w:val="0"/>
                <w:numId w:val="50"/>
              </w:numPr>
              <w:tabs>
                <w:tab w:val="left" w:pos="360"/>
              </w:tabs>
              <w:ind w:firstLine="300"/>
              <w:jc w:val="both"/>
              <w:rPr>
                <w:rFonts w:ascii="Times New Roman" w:hAnsi="Times New Roman" w:cs="Times New Roman"/>
                <w:sz w:val="26"/>
                <w:szCs w:val="26"/>
              </w:rPr>
            </w:pPr>
            <w:r w:rsidRPr="005B3750">
              <w:rPr>
                <w:rFonts w:ascii="Times New Roman" w:hAnsi="Times New Roman" w:cs="Times New Roman"/>
                <w:color w:val="000000"/>
                <w:sz w:val="26"/>
                <w:szCs w:val="26"/>
              </w:rPr>
              <w:t>ползание на четвереньках с опорой на ладони и стопы (игровое упражнение «Медвежата»);</w:t>
            </w:r>
          </w:p>
          <w:p w:rsidR="005B3750" w:rsidRPr="005B3750" w:rsidRDefault="005B3750" w:rsidP="002D0D43">
            <w:pPr>
              <w:widowControl w:val="0"/>
              <w:numPr>
                <w:ilvl w:val="0"/>
                <w:numId w:val="50"/>
              </w:numPr>
              <w:tabs>
                <w:tab w:val="left" w:pos="410"/>
              </w:tabs>
              <w:ind w:firstLine="300"/>
              <w:jc w:val="both"/>
              <w:rPr>
                <w:rFonts w:ascii="Times New Roman" w:hAnsi="Times New Roman" w:cs="Times New Roman"/>
                <w:sz w:val="26"/>
                <w:szCs w:val="26"/>
              </w:rPr>
            </w:pPr>
            <w:r w:rsidRPr="005B3750">
              <w:rPr>
                <w:rFonts w:ascii="Times New Roman" w:hAnsi="Times New Roman" w:cs="Times New Roman"/>
                <w:color w:val="000000"/>
                <w:sz w:val="26"/>
                <w:szCs w:val="26"/>
              </w:rPr>
              <w:t>подвижная игра «Найди свой цвет»</w:t>
            </w:r>
          </w:p>
          <w:p w:rsidR="005B3750" w:rsidRPr="005B3750" w:rsidRDefault="005B3750" w:rsidP="005B3750">
            <w:pPr>
              <w:rPr>
                <w:rFonts w:ascii="Times New Roman" w:hAnsi="Times New Roman" w:cs="Times New Roman"/>
                <w:b/>
                <w:sz w:val="26"/>
                <w:szCs w:val="26"/>
              </w:rPr>
            </w:pPr>
            <w:r w:rsidRPr="005B3750">
              <w:rPr>
                <w:rFonts w:ascii="Times New Roman" w:hAnsi="Times New Roman" w:cs="Times New Roman"/>
                <w:b/>
                <w:bCs/>
                <w:color w:val="000000"/>
                <w:sz w:val="26"/>
                <w:szCs w:val="26"/>
              </w:rPr>
              <w:t>ІІІ  часть.</w:t>
            </w:r>
            <w:r w:rsidRPr="005B3750">
              <w:rPr>
                <w:rFonts w:ascii="Times New Roman" w:hAnsi="Times New Roman" w:cs="Times New Roman"/>
                <w:bCs/>
                <w:color w:val="000000"/>
                <w:sz w:val="26"/>
                <w:szCs w:val="26"/>
              </w:rPr>
              <w:t>Ходьба в колонне по одному.</w:t>
            </w:r>
          </w:p>
        </w:tc>
        <w:tc>
          <w:tcPr>
            <w:tcW w:w="1701" w:type="dxa"/>
            <w:gridSpan w:val="5"/>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46</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36</w:t>
            </w:r>
          </w:p>
        </w:tc>
        <w:tc>
          <w:tcPr>
            <w:tcW w:w="6772" w:type="dxa"/>
            <w:gridSpan w:val="2"/>
          </w:tcPr>
          <w:p w:rsidR="005B3750" w:rsidRPr="005B3750" w:rsidRDefault="005B3750" w:rsidP="002D0D43">
            <w:pPr>
              <w:widowControl w:val="0"/>
              <w:numPr>
                <w:ilvl w:val="0"/>
                <w:numId w:val="26"/>
              </w:numPr>
              <w:tabs>
                <w:tab w:val="left" w:pos="350"/>
              </w:tabs>
              <w:ind w:firstLine="300"/>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«Лягушки и бабочки». Ходьба в колонне по одному, бег в колонне по одному в обе стороны.</w:t>
            </w:r>
          </w:p>
          <w:p w:rsidR="005B3750" w:rsidRPr="005B3750" w:rsidRDefault="005B3750" w:rsidP="002D0D43">
            <w:pPr>
              <w:widowControl w:val="0"/>
              <w:numPr>
                <w:ilvl w:val="0"/>
                <w:numId w:val="26"/>
              </w:numPr>
              <w:tabs>
                <w:tab w:val="left" w:pos="506"/>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 xml:space="preserve">Общеразвивающие упражнения. </w:t>
            </w:r>
          </w:p>
          <w:p w:rsidR="005B3750" w:rsidRPr="005B3750" w:rsidRDefault="005B3750" w:rsidP="005B3750">
            <w:pPr>
              <w:tabs>
                <w:tab w:val="left" w:pos="506"/>
              </w:tabs>
              <w:jc w:val="both"/>
              <w:rPr>
                <w:rFonts w:ascii="Times New Roman" w:hAnsi="Times New Roman" w:cs="Times New Roman"/>
                <w:sz w:val="26"/>
                <w:szCs w:val="26"/>
              </w:rPr>
            </w:pPr>
            <w:r w:rsidRPr="005B3750">
              <w:rPr>
                <w:rFonts w:ascii="Times New Roman" w:hAnsi="Times New Roman" w:cs="Times New Roman"/>
                <w:i/>
                <w:iCs/>
                <w:color w:val="000000"/>
                <w:sz w:val="26"/>
                <w:szCs w:val="26"/>
              </w:rPr>
              <w:t>Основные виды движений:</w:t>
            </w:r>
          </w:p>
          <w:p w:rsidR="005B3750" w:rsidRPr="005B3750" w:rsidRDefault="005B3750" w:rsidP="002D0D43">
            <w:pPr>
              <w:widowControl w:val="0"/>
              <w:numPr>
                <w:ilvl w:val="0"/>
                <w:numId w:val="51"/>
              </w:numPr>
              <w:tabs>
                <w:tab w:val="left" w:pos="410"/>
              </w:tabs>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ползание под дугу, не касаясь руками пола;</w:t>
            </w:r>
          </w:p>
          <w:p w:rsidR="005B3750" w:rsidRPr="005B3750" w:rsidRDefault="005B3750" w:rsidP="002D0D43">
            <w:pPr>
              <w:widowControl w:val="0"/>
              <w:numPr>
                <w:ilvl w:val="0"/>
                <w:numId w:val="51"/>
              </w:numPr>
              <w:tabs>
                <w:tab w:val="left" w:pos="410"/>
              </w:tabs>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упражнение в сохранении равновесия «По</w:t>
            </w:r>
          </w:p>
          <w:p w:rsidR="005B3750" w:rsidRPr="005B3750" w:rsidRDefault="005B3750" w:rsidP="005B3750">
            <w:pPr>
              <w:pStyle w:val="a3"/>
              <w:ind w:left="0"/>
              <w:jc w:val="both"/>
              <w:rPr>
                <w:rFonts w:ascii="Times New Roman" w:hAnsi="Times New Roman" w:cs="Times New Roman"/>
                <w:sz w:val="26"/>
                <w:szCs w:val="26"/>
              </w:rPr>
            </w:pPr>
            <w:r w:rsidRPr="005B3750">
              <w:rPr>
                <w:rFonts w:ascii="Times New Roman" w:hAnsi="Times New Roman" w:cs="Times New Roman"/>
                <w:color w:val="000000"/>
                <w:sz w:val="26"/>
                <w:szCs w:val="26"/>
              </w:rPr>
              <w:t>тропинке» (ходьба по доскам-«тропинкам» (ши</w:t>
            </w:r>
            <w:r w:rsidRPr="005B3750">
              <w:rPr>
                <w:rFonts w:ascii="Times New Roman" w:hAnsi="Times New Roman" w:cs="Times New Roman"/>
                <w:color w:val="000000"/>
                <w:sz w:val="26"/>
                <w:szCs w:val="26"/>
              </w:rPr>
              <w:softHyphen/>
              <w:t>рина 20 см), свободно балансируя руками;</w:t>
            </w:r>
          </w:p>
          <w:p w:rsidR="005B3750" w:rsidRPr="005B3750" w:rsidRDefault="005B3750" w:rsidP="002D0D43">
            <w:pPr>
              <w:widowControl w:val="0"/>
              <w:numPr>
                <w:ilvl w:val="0"/>
                <w:numId w:val="51"/>
              </w:numPr>
              <w:tabs>
                <w:tab w:val="left" w:pos="410"/>
              </w:tabs>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подвижная игра «Лохматый пес»</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b/>
                <w:bCs/>
                <w:color w:val="000000"/>
                <w:sz w:val="26"/>
                <w:szCs w:val="26"/>
              </w:rPr>
              <w:t xml:space="preserve">ІІІ  часть. </w:t>
            </w:r>
            <w:r w:rsidRPr="005B3750">
              <w:rPr>
                <w:rFonts w:ascii="Times New Roman" w:hAnsi="Times New Roman" w:cs="Times New Roman"/>
                <w:bCs/>
                <w:color w:val="000000"/>
                <w:sz w:val="26"/>
                <w:szCs w:val="26"/>
              </w:rPr>
              <w:t>Ходьба в колонне по одному.</w:t>
            </w:r>
          </w:p>
        </w:tc>
        <w:tc>
          <w:tcPr>
            <w:tcW w:w="1701" w:type="dxa"/>
            <w:gridSpan w:val="5"/>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47</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37</w:t>
            </w:r>
          </w:p>
        </w:tc>
        <w:tc>
          <w:tcPr>
            <w:tcW w:w="6772" w:type="dxa"/>
            <w:gridSpan w:val="2"/>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 xml:space="preserve">Игровые упражнения: ползание, не касаясь руками пола; ходьба по доске; катание мячей друг другу в прямом направлении; прыжки через шнур, из обруча в обруч. </w:t>
            </w:r>
          </w:p>
          <w:p w:rsidR="005B3750" w:rsidRPr="005B3750" w:rsidRDefault="005B3750" w:rsidP="005B3750">
            <w:pPr>
              <w:rPr>
                <w:rFonts w:ascii="Times New Roman" w:hAnsi="Times New Roman" w:cs="Times New Roman"/>
                <w:sz w:val="26"/>
                <w:szCs w:val="26"/>
              </w:rPr>
            </w:pPr>
            <w:r w:rsidRPr="005B3750">
              <w:rPr>
                <w:rFonts w:ascii="Times New Roman" w:hAnsi="Times New Roman" w:cs="Times New Roman"/>
                <w:sz w:val="26"/>
                <w:szCs w:val="26"/>
              </w:rPr>
              <w:t>Подвижные игры с бегом, прыжками.</w:t>
            </w:r>
          </w:p>
        </w:tc>
        <w:tc>
          <w:tcPr>
            <w:tcW w:w="1701" w:type="dxa"/>
            <w:gridSpan w:val="5"/>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49</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38</w:t>
            </w:r>
          </w:p>
        </w:tc>
        <w:tc>
          <w:tcPr>
            <w:tcW w:w="6772" w:type="dxa"/>
            <w:gridSpan w:val="2"/>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Упражнения: ходьба по доске, прыжки со скамейки, прыжки на месте. С мячом- катание в ворота; в прямом направлении, вокруг предметов.</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«Лохматый пёс», «Наседка и цыплята», «Найди свой домик».</w:t>
            </w:r>
          </w:p>
        </w:tc>
        <w:tc>
          <w:tcPr>
            <w:tcW w:w="1701" w:type="dxa"/>
            <w:gridSpan w:val="5"/>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49</w:t>
            </w:r>
          </w:p>
          <w:p w:rsidR="005B3750" w:rsidRPr="005B3750" w:rsidRDefault="005B3750" w:rsidP="005B3750">
            <w:pPr>
              <w:jc w:val="center"/>
              <w:rPr>
                <w:rFonts w:ascii="Times New Roman" w:hAnsi="Times New Roman" w:cs="Times New Roman"/>
                <w:b/>
                <w:sz w:val="26"/>
                <w:szCs w:val="26"/>
              </w:rPr>
            </w:pPr>
          </w:p>
        </w:tc>
      </w:tr>
      <w:tr w:rsidR="005B3750" w:rsidRPr="005B3750" w:rsidTr="005B3750">
        <w:trPr>
          <w:trHeight w:val="1245"/>
        </w:trPr>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39</w:t>
            </w:r>
          </w:p>
        </w:tc>
        <w:tc>
          <w:tcPr>
            <w:tcW w:w="6772" w:type="dxa"/>
            <w:gridSpan w:val="2"/>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 xml:space="preserve">Игровые упражнения: прыжки,  продвигаясь вперед; прыжки со скамейки; прыжки вокруг предметов. </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«Найди свой цвет», «Воробышки и кот» , «Пузырь»</w:t>
            </w:r>
          </w:p>
        </w:tc>
        <w:tc>
          <w:tcPr>
            <w:tcW w:w="1701" w:type="dxa"/>
            <w:gridSpan w:val="5"/>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49</w:t>
            </w:r>
          </w:p>
          <w:p w:rsidR="005B3750" w:rsidRPr="005B3750" w:rsidRDefault="005B3750" w:rsidP="005B3750">
            <w:pPr>
              <w:rPr>
                <w:rFonts w:ascii="Times New Roman" w:hAnsi="Times New Roman" w:cs="Times New Roman"/>
                <w:b/>
                <w:sz w:val="26"/>
                <w:szCs w:val="26"/>
              </w:rPr>
            </w:pPr>
          </w:p>
        </w:tc>
      </w:tr>
      <w:tr w:rsidR="005B3750" w:rsidRPr="005B3750" w:rsidTr="005B3750">
        <w:trPr>
          <w:trHeight w:val="1245"/>
        </w:trPr>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40</w:t>
            </w:r>
          </w:p>
        </w:tc>
        <w:tc>
          <w:tcPr>
            <w:tcW w:w="6772" w:type="dxa"/>
            <w:gridSpan w:val="2"/>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 xml:space="preserve">Игровые упражнения: ползание, не касаясь руками пола; ходьба по доске; катание мячей друг другу в прямом направлении; прыжки через шнур, из обруча в обруч. </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Подвижные игры с бегом, прыжками.</w:t>
            </w:r>
          </w:p>
        </w:tc>
        <w:tc>
          <w:tcPr>
            <w:tcW w:w="1701" w:type="dxa"/>
            <w:gridSpan w:val="5"/>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49</w:t>
            </w:r>
          </w:p>
          <w:p w:rsidR="005B3750" w:rsidRPr="005B3750" w:rsidRDefault="005B3750" w:rsidP="005B3750">
            <w:pPr>
              <w:rPr>
                <w:rFonts w:ascii="Times New Roman" w:hAnsi="Times New Roman" w:cs="Times New Roman"/>
                <w:b/>
                <w:sz w:val="26"/>
                <w:szCs w:val="26"/>
              </w:rPr>
            </w:pPr>
          </w:p>
        </w:tc>
      </w:tr>
      <w:tr w:rsidR="005B3750" w:rsidRPr="005B3750" w:rsidTr="005B3750">
        <w:trPr>
          <w:trHeight w:val="240"/>
        </w:trPr>
        <w:tc>
          <w:tcPr>
            <w:tcW w:w="9072" w:type="dxa"/>
            <w:gridSpan w:val="9"/>
          </w:tcPr>
          <w:p w:rsidR="005B3750" w:rsidRPr="005B3750" w:rsidRDefault="005B3750" w:rsidP="005B3750">
            <w:pPr>
              <w:jc w:val="center"/>
              <w:rPr>
                <w:rFonts w:ascii="Times New Roman" w:hAnsi="Times New Roman" w:cs="Times New Roman"/>
                <w:b/>
                <w:sz w:val="26"/>
                <w:szCs w:val="26"/>
              </w:rPr>
            </w:pPr>
            <w:r w:rsidRPr="005B3750">
              <w:rPr>
                <w:rFonts w:ascii="Times New Roman" w:hAnsi="Times New Roman" w:cs="Times New Roman"/>
                <w:b/>
                <w:sz w:val="26"/>
                <w:szCs w:val="26"/>
              </w:rPr>
              <w:t>ФЕВРАЛЬ</w:t>
            </w: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41</w:t>
            </w:r>
          </w:p>
        </w:tc>
        <w:tc>
          <w:tcPr>
            <w:tcW w:w="6772" w:type="dxa"/>
            <w:gridSpan w:val="2"/>
          </w:tcPr>
          <w:p w:rsidR="005B3750" w:rsidRPr="005B3750" w:rsidRDefault="005B3750" w:rsidP="002D0D43">
            <w:pPr>
              <w:widowControl w:val="0"/>
              <w:numPr>
                <w:ilvl w:val="0"/>
                <w:numId w:val="2"/>
              </w:numPr>
              <w:tabs>
                <w:tab w:val="clear" w:pos="720"/>
                <w:tab w:val="left" w:pos="403"/>
              </w:tabs>
              <w:ind w:left="0" w:firstLine="300"/>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Ходьба и бег по кругу, выложенному кольцами.</w:t>
            </w:r>
          </w:p>
          <w:p w:rsidR="005B3750" w:rsidRPr="005B3750" w:rsidRDefault="005B3750" w:rsidP="002D0D43">
            <w:pPr>
              <w:widowControl w:val="0"/>
              <w:numPr>
                <w:ilvl w:val="0"/>
                <w:numId w:val="2"/>
              </w:numPr>
              <w:tabs>
                <w:tab w:val="clear" w:pos="720"/>
                <w:tab w:val="left" w:pos="478"/>
              </w:tabs>
              <w:ind w:left="0" w:firstLine="300"/>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Общеразвивающие упражнения с кольцом.</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i/>
                <w:iCs/>
                <w:color w:val="000000"/>
                <w:sz w:val="26"/>
                <w:szCs w:val="26"/>
              </w:rPr>
              <w:t>Основные виды движений:</w:t>
            </w:r>
          </w:p>
          <w:p w:rsidR="005B3750" w:rsidRPr="005B3750" w:rsidRDefault="005B3750" w:rsidP="002D0D43">
            <w:pPr>
              <w:pStyle w:val="a3"/>
              <w:widowControl w:val="0"/>
              <w:numPr>
                <w:ilvl w:val="0"/>
                <w:numId w:val="52"/>
              </w:numPr>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упражнение в сохранении равновесия «Пере</w:t>
            </w:r>
            <w:r w:rsidRPr="005B3750">
              <w:rPr>
                <w:rFonts w:ascii="Times New Roman" w:hAnsi="Times New Roman" w:cs="Times New Roman"/>
                <w:color w:val="000000"/>
                <w:sz w:val="26"/>
                <w:szCs w:val="26"/>
              </w:rPr>
              <w:softHyphen/>
              <w:t>шагни — не наступи» (перешагивание поперемен</w:t>
            </w:r>
            <w:r w:rsidRPr="005B3750">
              <w:rPr>
                <w:rFonts w:ascii="Times New Roman" w:hAnsi="Times New Roman" w:cs="Times New Roman"/>
                <w:color w:val="000000"/>
                <w:sz w:val="26"/>
                <w:szCs w:val="26"/>
              </w:rPr>
              <w:softHyphen/>
              <w:t>но правой и левой ногой через шнуры (расстояние между шнурами 30 см);</w:t>
            </w:r>
          </w:p>
          <w:p w:rsidR="005B3750" w:rsidRPr="005B3750" w:rsidRDefault="005B3750" w:rsidP="002D0D43">
            <w:pPr>
              <w:widowControl w:val="0"/>
              <w:numPr>
                <w:ilvl w:val="0"/>
                <w:numId w:val="52"/>
              </w:numPr>
              <w:tabs>
                <w:tab w:val="left" w:pos="365"/>
              </w:tabs>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прыжки из обруча в обруч без паузы (игровое упражнение «С пенька на пенек»);</w:t>
            </w:r>
          </w:p>
          <w:p w:rsidR="005B3750" w:rsidRPr="005B3750" w:rsidRDefault="005B3750" w:rsidP="002D0D43">
            <w:pPr>
              <w:widowControl w:val="0"/>
              <w:numPr>
                <w:ilvl w:val="0"/>
                <w:numId w:val="52"/>
              </w:numPr>
              <w:tabs>
                <w:tab w:val="left" w:pos="410"/>
              </w:tabs>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подвижная игра «Найди свой цвет».</w:t>
            </w:r>
          </w:p>
          <w:p w:rsidR="005B3750" w:rsidRPr="005B3750" w:rsidRDefault="005B3750" w:rsidP="005B3750">
            <w:pPr>
              <w:jc w:val="both"/>
              <w:rPr>
                <w:rFonts w:ascii="Times New Roman" w:hAnsi="Times New Roman" w:cs="Times New Roman"/>
                <w:color w:val="000000"/>
                <w:sz w:val="26"/>
                <w:szCs w:val="26"/>
              </w:rPr>
            </w:pPr>
            <w:r w:rsidRPr="005B3750">
              <w:rPr>
                <w:rFonts w:ascii="Times New Roman" w:hAnsi="Times New Roman" w:cs="Times New Roman"/>
                <w:b/>
                <w:bCs/>
                <w:color w:val="000000"/>
                <w:sz w:val="26"/>
                <w:szCs w:val="26"/>
              </w:rPr>
              <w:t xml:space="preserve">ІІІ  часть. </w:t>
            </w:r>
            <w:r w:rsidRPr="005B3750">
              <w:rPr>
                <w:rFonts w:ascii="Times New Roman" w:hAnsi="Times New Roman" w:cs="Times New Roman"/>
                <w:color w:val="000000"/>
                <w:sz w:val="26"/>
                <w:szCs w:val="26"/>
              </w:rPr>
              <w:t>Игра малой подвижности по выбору детей.</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50</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42</w:t>
            </w:r>
          </w:p>
        </w:tc>
        <w:tc>
          <w:tcPr>
            <w:tcW w:w="6772" w:type="dxa"/>
            <w:gridSpan w:val="2"/>
          </w:tcPr>
          <w:p w:rsidR="005B3750" w:rsidRPr="005B3750" w:rsidRDefault="005B3750" w:rsidP="002D0D43">
            <w:pPr>
              <w:widowControl w:val="0"/>
              <w:numPr>
                <w:ilvl w:val="0"/>
                <w:numId w:val="27"/>
              </w:numPr>
              <w:tabs>
                <w:tab w:val="left" w:pos="346"/>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Ходьба в колонне по одному, бег, высоко поднимая колени, обычный бег.</w:t>
            </w:r>
          </w:p>
          <w:p w:rsidR="005B3750" w:rsidRPr="005B3750" w:rsidRDefault="005B3750" w:rsidP="002D0D43">
            <w:pPr>
              <w:widowControl w:val="0"/>
              <w:numPr>
                <w:ilvl w:val="0"/>
                <w:numId w:val="27"/>
              </w:numPr>
              <w:tabs>
                <w:tab w:val="left" w:pos="475"/>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Общеразвивающие упражнения с ма</w:t>
            </w:r>
            <w:r w:rsidRPr="005B3750">
              <w:rPr>
                <w:rFonts w:ascii="Times New Roman" w:hAnsi="Times New Roman" w:cs="Times New Roman"/>
                <w:color w:val="000000"/>
                <w:sz w:val="26"/>
                <w:szCs w:val="26"/>
              </w:rPr>
              <w:softHyphen/>
              <w:t>лым обручем.</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i/>
                <w:iCs/>
                <w:color w:val="000000"/>
                <w:sz w:val="26"/>
                <w:szCs w:val="26"/>
              </w:rPr>
              <w:t>Основные виды движений:</w:t>
            </w:r>
          </w:p>
          <w:p w:rsidR="005B3750" w:rsidRPr="005B3750" w:rsidRDefault="005B3750" w:rsidP="002D0D43">
            <w:pPr>
              <w:widowControl w:val="0"/>
              <w:numPr>
                <w:ilvl w:val="0"/>
                <w:numId w:val="53"/>
              </w:numPr>
              <w:tabs>
                <w:tab w:val="left" w:pos="365"/>
              </w:tabs>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прыжки на полусогнутых ногах (игровое упражнение «Веселые воробышки»);</w:t>
            </w:r>
          </w:p>
          <w:p w:rsidR="005B3750" w:rsidRPr="005B3750" w:rsidRDefault="005B3750" w:rsidP="002D0D43">
            <w:pPr>
              <w:pStyle w:val="a3"/>
              <w:widowControl w:val="0"/>
              <w:numPr>
                <w:ilvl w:val="0"/>
                <w:numId w:val="53"/>
              </w:numPr>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•прокатывание мяча между набивными мяча</w:t>
            </w:r>
            <w:r w:rsidRPr="005B3750">
              <w:rPr>
                <w:rFonts w:ascii="Times New Roman" w:hAnsi="Times New Roman" w:cs="Times New Roman"/>
                <w:color w:val="000000"/>
                <w:sz w:val="26"/>
                <w:szCs w:val="26"/>
              </w:rPr>
              <w:softHyphen/>
              <w:t>ми, подталкивая его двумя руками (игровое упраж</w:t>
            </w:r>
            <w:r w:rsidRPr="005B3750">
              <w:rPr>
                <w:rFonts w:ascii="Times New Roman" w:hAnsi="Times New Roman" w:cs="Times New Roman"/>
                <w:color w:val="000000"/>
                <w:sz w:val="26"/>
                <w:szCs w:val="26"/>
              </w:rPr>
              <w:softHyphen/>
              <w:t>нение «Ловко и быстро!»);</w:t>
            </w:r>
          </w:p>
          <w:p w:rsidR="005B3750" w:rsidRPr="005B3750" w:rsidRDefault="005B3750" w:rsidP="005B3750">
            <w:pPr>
              <w:tabs>
                <w:tab w:val="left" w:pos="410"/>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ІІІ  </w:t>
            </w:r>
            <w:r w:rsidRPr="005B3750">
              <w:rPr>
                <w:rFonts w:ascii="Times New Roman" w:hAnsi="Times New Roman" w:cs="Times New Roman"/>
                <w:color w:val="000000"/>
                <w:sz w:val="26"/>
                <w:szCs w:val="26"/>
              </w:rPr>
              <w:t>подвижная игра «Воробышки в гнездышках».</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51</w:t>
            </w:r>
          </w:p>
          <w:p w:rsidR="005B3750" w:rsidRPr="005B3750" w:rsidRDefault="005B3750" w:rsidP="005B3750">
            <w:pPr>
              <w:spacing w:after="200" w:line="276" w:lineRule="auto"/>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43</w:t>
            </w:r>
          </w:p>
        </w:tc>
        <w:tc>
          <w:tcPr>
            <w:tcW w:w="6772" w:type="dxa"/>
            <w:gridSpan w:val="2"/>
          </w:tcPr>
          <w:p w:rsidR="005B3750" w:rsidRPr="005B3750" w:rsidRDefault="005B3750" w:rsidP="002D0D43">
            <w:pPr>
              <w:widowControl w:val="0"/>
              <w:numPr>
                <w:ilvl w:val="0"/>
                <w:numId w:val="28"/>
              </w:numPr>
              <w:tabs>
                <w:tab w:val="left" w:pos="355"/>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Ходьба в колонне по одному, перешаги</w:t>
            </w:r>
            <w:r w:rsidRPr="005B3750">
              <w:rPr>
                <w:rFonts w:ascii="Times New Roman" w:hAnsi="Times New Roman" w:cs="Times New Roman"/>
                <w:color w:val="000000"/>
                <w:sz w:val="26"/>
                <w:szCs w:val="26"/>
              </w:rPr>
              <w:softHyphen/>
              <w:t>вая через шнуры попеременно правой и левой но</w:t>
            </w:r>
            <w:r w:rsidRPr="005B3750">
              <w:rPr>
                <w:rFonts w:ascii="Times New Roman" w:hAnsi="Times New Roman" w:cs="Times New Roman"/>
                <w:color w:val="000000"/>
                <w:sz w:val="26"/>
                <w:szCs w:val="26"/>
              </w:rPr>
              <w:softHyphen/>
              <w:t>гой. Бег врассыпную.</w:t>
            </w:r>
          </w:p>
          <w:p w:rsidR="005B3750" w:rsidRPr="005B3750" w:rsidRDefault="005B3750" w:rsidP="002D0D43">
            <w:pPr>
              <w:widowControl w:val="0"/>
              <w:numPr>
                <w:ilvl w:val="0"/>
                <w:numId w:val="28"/>
              </w:numPr>
              <w:tabs>
                <w:tab w:val="left" w:pos="466"/>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Общеразвивающие упражнения с мя</w:t>
            </w:r>
            <w:r w:rsidRPr="005B3750">
              <w:rPr>
                <w:rFonts w:ascii="Times New Roman" w:hAnsi="Times New Roman" w:cs="Times New Roman"/>
                <w:color w:val="000000"/>
                <w:sz w:val="26"/>
                <w:szCs w:val="26"/>
              </w:rPr>
              <w:softHyphen/>
              <w:t>чом.</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i/>
                <w:iCs/>
                <w:color w:val="000000"/>
                <w:sz w:val="26"/>
                <w:szCs w:val="26"/>
              </w:rPr>
              <w:t>Основные виды движений:</w:t>
            </w:r>
          </w:p>
          <w:p w:rsidR="005B3750" w:rsidRPr="005B3750" w:rsidRDefault="005B3750" w:rsidP="002D0D43">
            <w:pPr>
              <w:widowControl w:val="0"/>
              <w:numPr>
                <w:ilvl w:val="0"/>
                <w:numId w:val="54"/>
              </w:numPr>
              <w:tabs>
                <w:tab w:val="left" w:pos="370"/>
              </w:tabs>
              <w:ind w:hanging="360"/>
              <w:jc w:val="both"/>
              <w:rPr>
                <w:rFonts w:ascii="Times New Roman" w:hAnsi="Times New Roman" w:cs="Times New Roman"/>
                <w:sz w:val="26"/>
                <w:szCs w:val="26"/>
              </w:rPr>
            </w:pPr>
            <w:r w:rsidRPr="005B3750">
              <w:rPr>
                <w:rFonts w:ascii="Times New Roman" w:hAnsi="Times New Roman" w:cs="Times New Roman"/>
                <w:color w:val="000000"/>
                <w:sz w:val="26"/>
                <w:szCs w:val="26"/>
              </w:rPr>
              <w:t>бросание мяча через шнур двумя руками, подлезание под шнур в группировке, не касаясь рука</w:t>
            </w:r>
            <w:r w:rsidRPr="005B3750">
              <w:rPr>
                <w:rFonts w:ascii="Times New Roman" w:hAnsi="Times New Roman" w:cs="Times New Roman"/>
                <w:color w:val="000000"/>
                <w:sz w:val="26"/>
                <w:szCs w:val="26"/>
              </w:rPr>
              <w:softHyphen/>
              <w:t>ми пола;</w:t>
            </w:r>
          </w:p>
          <w:p w:rsidR="005B3750" w:rsidRPr="005B3750" w:rsidRDefault="005B3750" w:rsidP="002D0D43">
            <w:pPr>
              <w:widowControl w:val="0"/>
              <w:numPr>
                <w:ilvl w:val="0"/>
                <w:numId w:val="54"/>
              </w:numPr>
              <w:tabs>
                <w:tab w:val="left" w:pos="410"/>
              </w:tabs>
              <w:jc w:val="both"/>
              <w:rPr>
                <w:rFonts w:ascii="Times New Roman" w:hAnsi="Times New Roman" w:cs="Times New Roman"/>
                <w:sz w:val="26"/>
                <w:szCs w:val="26"/>
              </w:rPr>
            </w:pPr>
            <w:r w:rsidRPr="005B3750">
              <w:rPr>
                <w:rFonts w:ascii="Times New Roman" w:hAnsi="Times New Roman" w:cs="Times New Roman"/>
                <w:color w:val="000000"/>
                <w:sz w:val="26"/>
                <w:szCs w:val="26"/>
              </w:rPr>
              <w:t>подвижная игра «Воробышки и кот»</w:t>
            </w:r>
          </w:p>
          <w:p w:rsidR="005B3750" w:rsidRPr="005B3750" w:rsidRDefault="005B3750" w:rsidP="005B3750">
            <w:pPr>
              <w:tabs>
                <w:tab w:val="left" w:pos="410"/>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 ІІІ    часть. </w:t>
            </w:r>
            <w:r w:rsidRPr="005B3750">
              <w:rPr>
                <w:rFonts w:ascii="Times New Roman" w:hAnsi="Times New Roman" w:cs="Times New Roman"/>
                <w:color w:val="000000"/>
                <w:sz w:val="26"/>
                <w:szCs w:val="26"/>
              </w:rPr>
              <w:t>Ходьба в колонне по одному с мячом в руках.</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52</w:t>
            </w:r>
          </w:p>
          <w:p w:rsidR="005B3750" w:rsidRPr="005B3750" w:rsidRDefault="005B3750" w:rsidP="005B3750">
            <w:pPr>
              <w:spacing w:after="200" w:line="276" w:lineRule="auto"/>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44</w:t>
            </w:r>
          </w:p>
        </w:tc>
        <w:tc>
          <w:tcPr>
            <w:tcW w:w="6772" w:type="dxa"/>
            <w:gridSpan w:val="2"/>
          </w:tcPr>
          <w:p w:rsidR="005B3750" w:rsidRPr="005B3750" w:rsidRDefault="005B3750" w:rsidP="002D0D43">
            <w:pPr>
              <w:widowControl w:val="0"/>
              <w:numPr>
                <w:ilvl w:val="0"/>
                <w:numId w:val="29"/>
              </w:numPr>
              <w:tabs>
                <w:tab w:val="left" w:pos="365"/>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Построение в одну шеренгу, перестрое</w:t>
            </w:r>
            <w:r w:rsidRPr="005B3750">
              <w:rPr>
                <w:rFonts w:ascii="Times New Roman" w:hAnsi="Times New Roman" w:cs="Times New Roman"/>
                <w:color w:val="000000"/>
                <w:sz w:val="26"/>
                <w:szCs w:val="26"/>
              </w:rPr>
              <w:softHyphen/>
              <w:t>ние в колонну по одному; ходьба в колонне по од</w:t>
            </w:r>
            <w:r w:rsidRPr="005B3750">
              <w:rPr>
                <w:rFonts w:ascii="Times New Roman" w:hAnsi="Times New Roman" w:cs="Times New Roman"/>
                <w:color w:val="000000"/>
                <w:sz w:val="26"/>
                <w:szCs w:val="26"/>
              </w:rPr>
              <w:softHyphen/>
              <w:t>ному; по сигналу воспитателя переход на ходьбу врассыпную, затем на бег врассыпную.</w:t>
            </w:r>
          </w:p>
          <w:p w:rsidR="005B3750" w:rsidRPr="005B3750" w:rsidRDefault="005B3750" w:rsidP="002D0D43">
            <w:pPr>
              <w:widowControl w:val="0"/>
              <w:numPr>
                <w:ilvl w:val="0"/>
                <w:numId w:val="29"/>
              </w:numPr>
              <w:tabs>
                <w:tab w:val="left" w:pos="506"/>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Общеразвивающие упражнения.</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i/>
                <w:iCs/>
                <w:color w:val="000000"/>
                <w:sz w:val="26"/>
                <w:szCs w:val="26"/>
              </w:rPr>
              <w:t>Основные виды движений:</w:t>
            </w:r>
          </w:p>
          <w:p w:rsidR="005B3750" w:rsidRPr="005B3750" w:rsidRDefault="005B3750" w:rsidP="002D0D43">
            <w:pPr>
              <w:widowControl w:val="0"/>
              <w:numPr>
                <w:ilvl w:val="0"/>
                <w:numId w:val="55"/>
              </w:numPr>
              <w:tabs>
                <w:tab w:val="left" w:pos="406"/>
              </w:tabs>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лазанье под дугу в группировке «Под дугу»;</w:t>
            </w:r>
          </w:p>
          <w:p w:rsidR="005B3750" w:rsidRPr="005B3750" w:rsidRDefault="005B3750" w:rsidP="002D0D43">
            <w:pPr>
              <w:pStyle w:val="a3"/>
              <w:widowControl w:val="0"/>
              <w:numPr>
                <w:ilvl w:val="0"/>
                <w:numId w:val="55"/>
              </w:numPr>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•упражнение в сохранении равновесия (ходь</w:t>
            </w:r>
            <w:r w:rsidRPr="005B3750">
              <w:rPr>
                <w:rFonts w:ascii="Times New Roman" w:hAnsi="Times New Roman" w:cs="Times New Roman"/>
                <w:color w:val="000000"/>
                <w:sz w:val="26"/>
                <w:szCs w:val="26"/>
              </w:rPr>
              <w:softHyphen/>
              <w:t>ба по доске);</w:t>
            </w:r>
          </w:p>
          <w:p w:rsidR="005B3750" w:rsidRPr="005B3750" w:rsidRDefault="005B3750" w:rsidP="002D0D43">
            <w:pPr>
              <w:widowControl w:val="0"/>
              <w:numPr>
                <w:ilvl w:val="0"/>
                <w:numId w:val="55"/>
              </w:numPr>
              <w:tabs>
                <w:tab w:val="left" w:pos="415"/>
              </w:tabs>
              <w:ind w:left="0" w:firstLine="0"/>
              <w:jc w:val="both"/>
              <w:rPr>
                <w:rFonts w:ascii="Times New Roman" w:hAnsi="Times New Roman" w:cs="Times New Roman"/>
                <w:sz w:val="26"/>
                <w:szCs w:val="26"/>
              </w:rPr>
            </w:pPr>
            <w:r w:rsidRPr="005B3750">
              <w:rPr>
                <w:rFonts w:ascii="Times New Roman" w:hAnsi="Times New Roman" w:cs="Times New Roman"/>
                <w:color w:val="000000"/>
                <w:sz w:val="26"/>
                <w:szCs w:val="26"/>
              </w:rPr>
              <w:t>подвижная игра «Лягушки» (прыжки)</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b/>
                <w:bCs/>
                <w:color w:val="000000"/>
                <w:sz w:val="26"/>
                <w:szCs w:val="26"/>
              </w:rPr>
              <w:t xml:space="preserve">ІІІ  часть. </w:t>
            </w:r>
            <w:r w:rsidRPr="005B3750">
              <w:rPr>
                <w:rFonts w:ascii="Times New Roman" w:hAnsi="Times New Roman" w:cs="Times New Roman"/>
                <w:color w:val="000000"/>
                <w:sz w:val="26"/>
                <w:szCs w:val="26"/>
              </w:rPr>
              <w:t>Игра «Найдем лягушонка»</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53</w:t>
            </w:r>
          </w:p>
          <w:p w:rsidR="005B3750" w:rsidRPr="005B3750" w:rsidRDefault="005B3750" w:rsidP="005B3750">
            <w:pPr>
              <w:spacing w:after="200" w:line="276" w:lineRule="auto"/>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45</w:t>
            </w:r>
          </w:p>
        </w:tc>
        <w:tc>
          <w:tcPr>
            <w:tcW w:w="6772" w:type="dxa"/>
            <w:gridSpan w:val="2"/>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 xml:space="preserve">Игровые упражнения: подлезание, не касаясь руками пола; ходьба по доске; катание мячей в прямом направлении. </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Подвижные игры: «Мышки», «Поезд», «Найди свой цвет»</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54</w:t>
            </w:r>
          </w:p>
          <w:p w:rsidR="005B3750" w:rsidRPr="005B3750" w:rsidRDefault="005B3750" w:rsidP="005B3750">
            <w:pPr>
              <w:spacing w:after="200" w:line="276" w:lineRule="auto"/>
              <w:jc w:val="center"/>
              <w:rPr>
                <w:rFonts w:ascii="Times New Roman" w:hAnsi="Times New Roman" w:cs="Times New Roman"/>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46</w:t>
            </w:r>
          </w:p>
        </w:tc>
        <w:tc>
          <w:tcPr>
            <w:tcW w:w="6772" w:type="dxa"/>
            <w:gridSpan w:val="2"/>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равновесие, ходьба по скамейки, перешагивание через кубики.</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«Наседка и цыплята», «Лохматый пес», «Найди свой цвет».</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54</w:t>
            </w:r>
          </w:p>
          <w:p w:rsidR="005B3750" w:rsidRPr="005B3750" w:rsidRDefault="005B3750" w:rsidP="005B3750">
            <w:pPr>
              <w:spacing w:after="200" w:line="276" w:lineRule="auto"/>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47</w:t>
            </w:r>
          </w:p>
        </w:tc>
        <w:tc>
          <w:tcPr>
            <w:tcW w:w="6772" w:type="dxa"/>
            <w:gridSpan w:val="2"/>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упражнения:прыжки  - из ямки в ямку, через шнуры; катание мячей друг другу, в прямом направлении.</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«По ровненькой дорожке», «Лягушки», «Поймай снежинку».</w:t>
            </w:r>
          </w:p>
        </w:tc>
        <w:tc>
          <w:tcPr>
            <w:tcW w:w="1701" w:type="dxa"/>
            <w:gridSpan w:val="5"/>
          </w:tcPr>
          <w:p w:rsidR="005B3750" w:rsidRPr="005B3750" w:rsidRDefault="005B3750" w:rsidP="005B3750">
            <w:pPr>
              <w:spacing w:after="200" w:line="276" w:lineRule="auto"/>
              <w:jc w:val="center"/>
              <w:rPr>
                <w:rFonts w:ascii="Times New Roman" w:hAnsi="Times New Roman" w:cs="Times New Roman"/>
                <w:sz w:val="26"/>
                <w:szCs w:val="26"/>
              </w:rPr>
            </w:pPr>
            <w:r w:rsidRPr="005B3750">
              <w:rPr>
                <w:rFonts w:ascii="Times New Roman" w:hAnsi="Times New Roman" w:cs="Times New Roman"/>
                <w:sz w:val="26"/>
                <w:szCs w:val="26"/>
              </w:rPr>
              <w:t>54</w:t>
            </w:r>
          </w:p>
          <w:p w:rsidR="005B3750" w:rsidRPr="005B3750" w:rsidRDefault="005B3750" w:rsidP="005B3750">
            <w:pPr>
              <w:spacing w:after="200" w:line="276" w:lineRule="auto"/>
              <w:jc w:val="center"/>
              <w:rPr>
                <w:rFonts w:ascii="Times New Roman" w:hAnsi="Times New Roman" w:cs="Times New Roman"/>
                <w:b/>
                <w:sz w:val="26"/>
                <w:szCs w:val="26"/>
              </w:rPr>
            </w:pPr>
          </w:p>
        </w:tc>
      </w:tr>
      <w:tr w:rsidR="005B3750" w:rsidRPr="005B3750" w:rsidTr="005B3750">
        <w:trPr>
          <w:trHeight w:val="1545"/>
        </w:trPr>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 xml:space="preserve">48 </w:t>
            </w:r>
          </w:p>
        </w:tc>
        <w:tc>
          <w:tcPr>
            <w:tcW w:w="6772" w:type="dxa"/>
            <w:gridSpan w:val="2"/>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с мячом – бросание мяча вдаль из-за головы двумя руками; бросание снежков правой и левой рукой.</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Подвижные игры: «Воробышки и кот», «Поезд», «Лягушки».</w:t>
            </w:r>
          </w:p>
        </w:tc>
        <w:tc>
          <w:tcPr>
            <w:tcW w:w="1701" w:type="dxa"/>
            <w:gridSpan w:val="5"/>
          </w:tcPr>
          <w:p w:rsidR="005B3750" w:rsidRPr="005B3750" w:rsidRDefault="005B3750" w:rsidP="005B3750">
            <w:pPr>
              <w:shd w:val="clear" w:color="auto" w:fill="FFFFFF"/>
              <w:tabs>
                <w:tab w:val="left" w:pos="590"/>
              </w:tabs>
              <w:spacing w:line="240" w:lineRule="exact"/>
              <w:jc w:val="center"/>
              <w:rPr>
                <w:rFonts w:ascii="Times New Roman" w:hAnsi="Times New Roman" w:cs="Times New Roman"/>
                <w:sz w:val="26"/>
                <w:szCs w:val="26"/>
              </w:rPr>
            </w:pPr>
            <w:r w:rsidRPr="005B3750">
              <w:rPr>
                <w:rFonts w:ascii="Times New Roman" w:hAnsi="Times New Roman" w:cs="Times New Roman"/>
                <w:sz w:val="26"/>
                <w:szCs w:val="26"/>
              </w:rPr>
              <w:t>54</w:t>
            </w:r>
          </w:p>
        </w:tc>
      </w:tr>
      <w:tr w:rsidR="005B3750" w:rsidRPr="005B3750" w:rsidTr="005B3750">
        <w:trPr>
          <w:trHeight w:val="344"/>
        </w:trPr>
        <w:tc>
          <w:tcPr>
            <w:tcW w:w="9072" w:type="dxa"/>
            <w:gridSpan w:val="9"/>
          </w:tcPr>
          <w:p w:rsidR="005B3750" w:rsidRPr="005B3750" w:rsidRDefault="005B3750" w:rsidP="005B3750">
            <w:pPr>
              <w:jc w:val="center"/>
              <w:rPr>
                <w:rFonts w:ascii="Times New Roman" w:hAnsi="Times New Roman" w:cs="Times New Roman"/>
                <w:b/>
                <w:sz w:val="26"/>
                <w:szCs w:val="26"/>
              </w:rPr>
            </w:pPr>
            <w:r w:rsidRPr="005B3750">
              <w:rPr>
                <w:rFonts w:ascii="Times New Roman" w:hAnsi="Times New Roman" w:cs="Times New Roman"/>
                <w:b/>
                <w:sz w:val="26"/>
                <w:szCs w:val="26"/>
              </w:rPr>
              <w:t>МАРТ</w:t>
            </w:r>
          </w:p>
        </w:tc>
      </w:tr>
      <w:tr w:rsidR="005B3750" w:rsidRPr="005B3750" w:rsidTr="005B3750">
        <w:tc>
          <w:tcPr>
            <w:tcW w:w="567"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49</w:t>
            </w:r>
          </w:p>
        </w:tc>
        <w:tc>
          <w:tcPr>
            <w:tcW w:w="6869" w:type="dxa"/>
            <w:gridSpan w:val="5"/>
          </w:tcPr>
          <w:p w:rsidR="005B3750" w:rsidRPr="005B3750" w:rsidRDefault="005B3750" w:rsidP="002D0D43">
            <w:pPr>
              <w:widowControl w:val="0"/>
              <w:numPr>
                <w:ilvl w:val="0"/>
                <w:numId w:val="30"/>
              </w:numPr>
              <w:tabs>
                <w:tab w:val="left" w:pos="365"/>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Ходьба по кругу, бег по кругу в умерен</w:t>
            </w:r>
            <w:r w:rsidRPr="005B3750">
              <w:rPr>
                <w:rFonts w:ascii="Times New Roman" w:hAnsi="Times New Roman" w:cs="Times New Roman"/>
                <w:color w:val="000000"/>
                <w:sz w:val="26"/>
                <w:szCs w:val="26"/>
              </w:rPr>
              <w:softHyphen/>
              <w:t>ном темпе.</w:t>
            </w:r>
          </w:p>
          <w:p w:rsidR="005B3750" w:rsidRPr="005B3750" w:rsidRDefault="005B3750" w:rsidP="002D0D43">
            <w:pPr>
              <w:widowControl w:val="0"/>
              <w:numPr>
                <w:ilvl w:val="0"/>
                <w:numId w:val="30"/>
              </w:numPr>
              <w:tabs>
                <w:tab w:val="left" w:pos="470"/>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 часть. </w:t>
            </w:r>
            <w:r w:rsidRPr="005B3750">
              <w:rPr>
                <w:rFonts w:ascii="Times New Roman" w:hAnsi="Times New Roman" w:cs="Times New Roman"/>
                <w:color w:val="000000"/>
                <w:sz w:val="26"/>
                <w:szCs w:val="26"/>
              </w:rPr>
              <w:t>Общеразвивающие упражнения с ку</w:t>
            </w:r>
            <w:r w:rsidRPr="005B3750">
              <w:rPr>
                <w:rFonts w:ascii="Times New Roman" w:hAnsi="Times New Roman" w:cs="Times New Roman"/>
                <w:color w:val="000000"/>
                <w:sz w:val="26"/>
                <w:szCs w:val="26"/>
              </w:rPr>
              <w:softHyphen/>
              <w:t>биком.</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i/>
                <w:iCs/>
                <w:color w:val="000000"/>
                <w:sz w:val="26"/>
                <w:szCs w:val="26"/>
              </w:rPr>
              <w:t>Основные виды движений:</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color w:val="000000"/>
                <w:sz w:val="26"/>
                <w:szCs w:val="26"/>
              </w:rPr>
              <w:t>•ходьба по доске боком приставным шагом (игровое упражнение «Ровным шажком»);</w:t>
            </w:r>
          </w:p>
          <w:p w:rsidR="005B3750" w:rsidRPr="005B3750" w:rsidRDefault="005B3750" w:rsidP="002D0D43">
            <w:pPr>
              <w:widowControl w:val="0"/>
              <w:numPr>
                <w:ilvl w:val="0"/>
                <w:numId w:val="31"/>
              </w:numPr>
              <w:tabs>
                <w:tab w:val="left" w:pos="360"/>
              </w:tabs>
              <w:jc w:val="both"/>
              <w:rPr>
                <w:rFonts w:ascii="Times New Roman" w:hAnsi="Times New Roman" w:cs="Times New Roman"/>
                <w:sz w:val="26"/>
                <w:szCs w:val="26"/>
              </w:rPr>
            </w:pPr>
            <w:r w:rsidRPr="005B3750">
              <w:rPr>
                <w:rFonts w:ascii="Times New Roman" w:hAnsi="Times New Roman" w:cs="Times New Roman"/>
                <w:color w:val="000000"/>
                <w:sz w:val="26"/>
                <w:szCs w:val="26"/>
              </w:rPr>
              <w:t>прыжки между предметами змейкой, продви</w:t>
            </w:r>
            <w:r w:rsidRPr="005B3750">
              <w:rPr>
                <w:rFonts w:ascii="Times New Roman" w:hAnsi="Times New Roman" w:cs="Times New Roman"/>
                <w:color w:val="000000"/>
                <w:sz w:val="26"/>
                <w:szCs w:val="26"/>
              </w:rPr>
              <w:softHyphen/>
              <w:t>гаясь вперед на двух ногах (игровое упражнение «Змейка»);</w:t>
            </w:r>
          </w:p>
          <w:p w:rsidR="005B3750" w:rsidRPr="005B3750" w:rsidRDefault="005B3750" w:rsidP="002D0D43">
            <w:pPr>
              <w:widowControl w:val="0"/>
              <w:numPr>
                <w:ilvl w:val="0"/>
                <w:numId w:val="31"/>
              </w:numPr>
              <w:tabs>
                <w:tab w:val="left" w:pos="410"/>
              </w:tabs>
              <w:jc w:val="both"/>
              <w:rPr>
                <w:rFonts w:ascii="Times New Roman" w:hAnsi="Times New Roman" w:cs="Times New Roman"/>
                <w:sz w:val="26"/>
                <w:szCs w:val="26"/>
              </w:rPr>
            </w:pPr>
            <w:r w:rsidRPr="005B3750">
              <w:rPr>
                <w:rFonts w:ascii="Times New Roman" w:hAnsi="Times New Roman" w:cs="Times New Roman"/>
                <w:color w:val="000000"/>
                <w:sz w:val="26"/>
                <w:szCs w:val="26"/>
              </w:rPr>
              <w:t>подвижная игра «Кролики».</w:t>
            </w:r>
          </w:p>
          <w:p w:rsidR="005B3750" w:rsidRPr="005B3750" w:rsidRDefault="005B3750" w:rsidP="005B3750">
            <w:pPr>
              <w:jc w:val="both"/>
              <w:rPr>
                <w:rFonts w:ascii="Times New Roman" w:hAnsi="Times New Roman" w:cs="Times New Roman"/>
                <w:color w:val="000000"/>
                <w:sz w:val="26"/>
                <w:szCs w:val="26"/>
              </w:rPr>
            </w:pPr>
            <w:r w:rsidRPr="005B3750">
              <w:rPr>
                <w:rFonts w:ascii="Times New Roman" w:hAnsi="Times New Roman" w:cs="Times New Roman"/>
                <w:b/>
                <w:bCs/>
                <w:color w:val="000000"/>
                <w:sz w:val="26"/>
                <w:szCs w:val="26"/>
              </w:rPr>
              <w:t xml:space="preserve"> ІІІ    часть. </w:t>
            </w:r>
            <w:r w:rsidRPr="005B3750">
              <w:rPr>
                <w:rFonts w:ascii="Times New Roman" w:hAnsi="Times New Roman" w:cs="Times New Roman"/>
                <w:color w:val="000000"/>
                <w:sz w:val="26"/>
                <w:szCs w:val="26"/>
              </w:rPr>
              <w:t>Ходьба в колонне по одному.</w:t>
            </w:r>
          </w:p>
        </w:tc>
        <w:tc>
          <w:tcPr>
            <w:tcW w:w="1636" w:type="dxa"/>
            <w:gridSpan w:val="3"/>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54</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67"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50</w:t>
            </w:r>
          </w:p>
        </w:tc>
        <w:tc>
          <w:tcPr>
            <w:tcW w:w="6869" w:type="dxa"/>
            <w:gridSpan w:val="5"/>
          </w:tcPr>
          <w:p w:rsidR="005B3750" w:rsidRPr="005B3750" w:rsidRDefault="005B3750" w:rsidP="002D0D43">
            <w:pPr>
              <w:widowControl w:val="0"/>
              <w:numPr>
                <w:ilvl w:val="0"/>
                <w:numId w:val="32"/>
              </w:numPr>
              <w:tabs>
                <w:tab w:val="left" w:pos="374"/>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 часть. </w:t>
            </w:r>
            <w:r w:rsidRPr="005B3750">
              <w:rPr>
                <w:rFonts w:ascii="Times New Roman" w:hAnsi="Times New Roman" w:cs="Times New Roman"/>
                <w:color w:val="000000"/>
                <w:sz w:val="26"/>
                <w:szCs w:val="26"/>
              </w:rPr>
              <w:t>Ходьба в колонне по одному; ходьба и бег врассыпную.</w:t>
            </w:r>
          </w:p>
          <w:p w:rsidR="005B3750" w:rsidRPr="005B3750" w:rsidRDefault="005B3750" w:rsidP="002D0D43">
            <w:pPr>
              <w:widowControl w:val="0"/>
              <w:numPr>
                <w:ilvl w:val="0"/>
                <w:numId w:val="32"/>
              </w:numPr>
              <w:tabs>
                <w:tab w:val="left" w:pos="374"/>
              </w:tabs>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часть. </w:t>
            </w:r>
            <w:r w:rsidRPr="005B3750">
              <w:rPr>
                <w:rFonts w:ascii="Times New Roman" w:hAnsi="Times New Roman" w:cs="Times New Roman"/>
                <w:color w:val="000000"/>
                <w:sz w:val="26"/>
                <w:szCs w:val="26"/>
              </w:rPr>
              <w:t>Общеразвивающие упражнения.</w:t>
            </w:r>
          </w:p>
          <w:p w:rsidR="005B3750" w:rsidRPr="005B3750" w:rsidRDefault="005B3750" w:rsidP="005B3750">
            <w:pPr>
              <w:tabs>
                <w:tab w:val="left" w:pos="374"/>
              </w:tabs>
              <w:jc w:val="both"/>
              <w:rPr>
                <w:rFonts w:ascii="Times New Roman" w:hAnsi="Times New Roman" w:cs="Times New Roman"/>
                <w:sz w:val="26"/>
                <w:szCs w:val="26"/>
              </w:rPr>
            </w:pPr>
            <w:r w:rsidRPr="005B3750">
              <w:rPr>
                <w:rFonts w:ascii="Times New Roman" w:hAnsi="Times New Roman" w:cs="Times New Roman"/>
                <w:color w:val="000000"/>
                <w:sz w:val="26"/>
                <w:szCs w:val="26"/>
              </w:rPr>
              <w:t xml:space="preserve"> </w:t>
            </w:r>
            <w:r w:rsidRPr="005B3750">
              <w:rPr>
                <w:rFonts w:ascii="Times New Roman" w:hAnsi="Times New Roman" w:cs="Times New Roman"/>
                <w:i/>
                <w:iCs/>
                <w:color w:val="000000"/>
                <w:sz w:val="26"/>
                <w:szCs w:val="26"/>
              </w:rPr>
              <w:t>Основные виды движений:</w:t>
            </w:r>
          </w:p>
          <w:p w:rsidR="005B3750" w:rsidRPr="005B3750" w:rsidRDefault="005B3750" w:rsidP="002D0D43">
            <w:pPr>
              <w:widowControl w:val="0"/>
              <w:numPr>
                <w:ilvl w:val="0"/>
                <w:numId w:val="33"/>
              </w:numPr>
              <w:tabs>
                <w:tab w:val="left" w:pos="355"/>
              </w:tabs>
              <w:ind w:firstLine="300"/>
              <w:jc w:val="both"/>
              <w:rPr>
                <w:rFonts w:ascii="Times New Roman" w:hAnsi="Times New Roman" w:cs="Times New Roman"/>
                <w:sz w:val="26"/>
                <w:szCs w:val="26"/>
              </w:rPr>
            </w:pPr>
            <w:r w:rsidRPr="005B3750">
              <w:rPr>
                <w:rFonts w:ascii="Times New Roman" w:hAnsi="Times New Roman" w:cs="Times New Roman"/>
                <w:color w:val="000000"/>
                <w:sz w:val="26"/>
                <w:szCs w:val="26"/>
              </w:rPr>
              <w:t>прыжки в длину с места (игровое упражнение «Через канавку»);</w:t>
            </w:r>
          </w:p>
          <w:p w:rsidR="005B3750" w:rsidRPr="005B3750" w:rsidRDefault="005B3750" w:rsidP="002D0D43">
            <w:pPr>
              <w:widowControl w:val="0"/>
              <w:numPr>
                <w:ilvl w:val="0"/>
                <w:numId w:val="33"/>
              </w:numPr>
              <w:tabs>
                <w:tab w:val="left" w:pos="355"/>
              </w:tabs>
              <w:ind w:firstLine="300"/>
              <w:jc w:val="both"/>
              <w:rPr>
                <w:rFonts w:ascii="Times New Roman" w:hAnsi="Times New Roman" w:cs="Times New Roman"/>
                <w:sz w:val="26"/>
                <w:szCs w:val="26"/>
              </w:rPr>
            </w:pPr>
            <w:r w:rsidRPr="005B3750">
              <w:rPr>
                <w:rFonts w:ascii="Times New Roman" w:hAnsi="Times New Roman" w:cs="Times New Roman"/>
                <w:color w:val="000000"/>
                <w:sz w:val="26"/>
                <w:szCs w:val="26"/>
              </w:rPr>
              <w:t>катание мячей друг другу (игровое упражнение «Точно в руки»);</w:t>
            </w:r>
          </w:p>
          <w:p w:rsidR="005B3750" w:rsidRPr="005B3750" w:rsidRDefault="005B3750" w:rsidP="002D0D43">
            <w:pPr>
              <w:widowControl w:val="0"/>
              <w:numPr>
                <w:ilvl w:val="0"/>
                <w:numId w:val="33"/>
              </w:numPr>
              <w:tabs>
                <w:tab w:val="left" w:pos="410"/>
              </w:tabs>
              <w:ind w:firstLine="300"/>
              <w:jc w:val="both"/>
              <w:rPr>
                <w:rFonts w:ascii="Times New Roman" w:hAnsi="Times New Roman" w:cs="Times New Roman"/>
                <w:sz w:val="26"/>
                <w:szCs w:val="26"/>
              </w:rPr>
            </w:pPr>
            <w:r w:rsidRPr="005B3750">
              <w:rPr>
                <w:rFonts w:ascii="Times New Roman" w:hAnsi="Times New Roman" w:cs="Times New Roman"/>
                <w:color w:val="000000"/>
                <w:sz w:val="26"/>
                <w:szCs w:val="26"/>
              </w:rPr>
              <w:t>подвижная игра «Найди свой цвет».</w:t>
            </w:r>
          </w:p>
          <w:p w:rsidR="005B3750" w:rsidRPr="005B3750" w:rsidRDefault="005B3750" w:rsidP="005B3750">
            <w:pPr>
              <w:jc w:val="both"/>
              <w:rPr>
                <w:rFonts w:ascii="Times New Roman" w:hAnsi="Times New Roman" w:cs="Times New Roman"/>
                <w:color w:val="000000"/>
                <w:sz w:val="26"/>
                <w:szCs w:val="26"/>
              </w:rPr>
            </w:pPr>
            <w:r w:rsidRPr="005B3750">
              <w:rPr>
                <w:rFonts w:ascii="Times New Roman" w:hAnsi="Times New Roman" w:cs="Times New Roman"/>
                <w:b/>
                <w:bCs/>
                <w:color w:val="000000"/>
                <w:sz w:val="26"/>
                <w:szCs w:val="26"/>
              </w:rPr>
              <w:t xml:space="preserve">ІІІ часть. </w:t>
            </w:r>
            <w:r w:rsidRPr="005B3750">
              <w:rPr>
                <w:rFonts w:ascii="Times New Roman" w:hAnsi="Times New Roman" w:cs="Times New Roman"/>
                <w:color w:val="000000"/>
                <w:sz w:val="26"/>
                <w:szCs w:val="26"/>
              </w:rPr>
              <w:t>Ходьба в колонне по одному.</w:t>
            </w:r>
          </w:p>
        </w:tc>
        <w:tc>
          <w:tcPr>
            <w:tcW w:w="1636" w:type="dxa"/>
            <w:gridSpan w:val="3"/>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56</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67"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51</w:t>
            </w:r>
          </w:p>
        </w:tc>
        <w:tc>
          <w:tcPr>
            <w:tcW w:w="6869" w:type="dxa"/>
            <w:gridSpan w:val="5"/>
          </w:tcPr>
          <w:p w:rsidR="005B3750" w:rsidRPr="005B3750" w:rsidRDefault="005B3750" w:rsidP="005B3750">
            <w:pPr>
              <w:jc w:val="both"/>
              <w:rPr>
                <w:rFonts w:ascii="Times New Roman" w:hAnsi="Times New Roman" w:cs="Times New Roman"/>
                <w:bCs/>
                <w:color w:val="000000"/>
                <w:sz w:val="26"/>
                <w:szCs w:val="26"/>
              </w:rPr>
            </w:pPr>
            <w:r w:rsidRPr="005B3750">
              <w:rPr>
                <w:rFonts w:ascii="Times New Roman" w:hAnsi="Times New Roman" w:cs="Times New Roman"/>
                <w:b/>
                <w:bCs/>
                <w:color w:val="000000"/>
                <w:sz w:val="26"/>
                <w:szCs w:val="26"/>
              </w:rPr>
              <w:t xml:space="preserve">І    часть. </w:t>
            </w:r>
            <w:r w:rsidRPr="005B3750">
              <w:rPr>
                <w:rFonts w:ascii="Times New Roman" w:hAnsi="Times New Roman" w:cs="Times New Roman"/>
                <w:bCs/>
                <w:color w:val="000000"/>
                <w:sz w:val="26"/>
                <w:szCs w:val="26"/>
              </w:rPr>
              <w:t>Ходьба в колонне по одному. Ходьба высоко поднимая колени. Бег в колонне по одному, помахивая руками, как крылышками.</w:t>
            </w:r>
          </w:p>
          <w:p w:rsidR="005B3750" w:rsidRPr="005B3750" w:rsidRDefault="005B3750" w:rsidP="005B3750">
            <w:pPr>
              <w:jc w:val="both"/>
              <w:rPr>
                <w:rFonts w:ascii="Times New Roman" w:hAnsi="Times New Roman" w:cs="Times New Roman"/>
                <w:bCs/>
                <w:color w:val="000000"/>
                <w:sz w:val="26"/>
                <w:szCs w:val="26"/>
              </w:rPr>
            </w:pPr>
            <w:r w:rsidRPr="005B3750">
              <w:rPr>
                <w:rFonts w:ascii="Times New Roman" w:hAnsi="Times New Roman" w:cs="Times New Roman"/>
                <w:b/>
                <w:bCs/>
                <w:color w:val="000000"/>
                <w:sz w:val="26"/>
                <w:szCs w:val="26"/>
              </w:rPr>
              <w:t xml:space="preserve">ІІ часть. </w:t>
            </w:r>
            <w:r w:rsidRPr="005B3750">
              <w:rPr>
                <w:rFonts w:ascii="Times New Roman" w:hAnsi="Times New Roman" w:cs="Times New Roman"/>
                <w:bCs/>
                <w:color w:val="000000"/>
                <w:sz w:val="26"/>
                <w:szCs w:val="26"/>
              </w:rPr>
              <w:t>Общеразвивающие упражнения с мячом.</w:t>
            </w:r>
          </w:p>
          <w:p w:rsidR="005B3750" w:rsidRPr="005B3750" w:rsidRDefault="005B3750" w:rsidP="005B3750">
            <w:pPr>
              <w:jc w:val="both"/>
              <w:rPr>
                <w:rFonts w:ascii="Times New Roman" w:hAnsi="Times New Roman" w:cs="Times New Roman"/>
                <w:bCs/>
                <w:i/>
                <w:color w:val="000000"/>
                <w:sz w:val="26"/>
                <w:szCs w:val="26"/>
              </w:rPr>
            </w:pPr>
            <w:r w:rsidRPr="005B3750">
              <w:rPr>
                <w:rFonts w:ascii="Times New Roman" w:hAnsi="Times New Roman" w:cs="Times New Roman"/>
                <w:bCs/>
                <w:i/>
                <w:color w:val="000000"/>
                <w:sz w:val="26"/>
                <w:szCs w:val="26"/>
              </w:rPr>
              <w:t>Основные виды движений:</w:t>
            </w:r>
          </w:p>
          <w:p w:rsidR="005B3750" w:rsidRPr="005B3750" w:rsidRDefault="005B3750" w:rsidP="002D0D43">
            <w:pPr>
              <w:pStyle w:val="a3"/>
              <w:widowControl w:val="0"/>
              <w:numPr>
                <w:ilvl w:val="0"/>
                <w:numId w:val="56"/>
              </w:numPr>
              <w:autoSpaceDE w:val="0"/>
              <w:autoSpaceDN w:val="0"/>
              <w:adjustRightInd w:val="0"/>
              <w:ind w:left="340" w:hanging="340"/>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Бросание мяча о пол и ловля его двумя руками;</w:t>
            </w:r>
          </w:p>
          <w:p w:rsidR="005B3750" w:rsidRPr="005B3750" w:rsidRDefault="005B3750" w:rsidP="002D0D43">
            <w:pPr>
              <w:pStyle w:val="a3"/>
              <w:widowControl w:val="0"/>
              <w:numPr>
                <w:ilvl w:val="0"/>
                <w:numId w:val="56"/>
              </w:numPr>
              <w:autoSpaceDE w:val="0"/>
              <w:autoSpaceDN w:val="0"/>
              <w:adjustRightInd w:val="0"/>
              <w:ind w:left="340" w:hanging="340"/>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Ползание на повышенной опоре;</w:t>
            </w:r>
          </w:p>
          <w:p w:rsidR="005B3750" w:rsidRPr="005B3750" w:rsidRDefault="005B3750" w:rsidP="002D0D43">
            <w:pPr>
              <w:pStyle w:val="a3"/>
              <w:widowControl w:val="0"/>
              <w:numPr>
                <w:ilvl w:val="0"/>
                <w:numId w:val="56"/>
              </w:numPr>
              <w:autoSpaceDE w:val="0"/>
              <w:autoSpaceDN w:val="0"/>
              <w:adjustRightInd w:val="0"/>
              <w:ind w:left="340" w:hanging="340"/>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Подвижная игра «Зайка серый умывается»</w:t>
            </w:r>
          </w:p>
          <w:p w:rsidR="005B3750" w:rsidRPr="005B3750" w:rsidRDefault="005B3750" w:rsidP="005B3750">
            <w:pPr>
              <w:jc w:val="both"/>
              <w:rPr>
                <w:rFonts w:ascii="Times New Roman" w:hAnsi="Times New Roman" w:cs="Times New Roman"/>
                <w:bCs/>
                <w:color w:val="000000"/>
                <w:sz w:val="26"/>
                <w:szCs w:val="26"/>
              </w:rPr>
            </w:pPr>
            <w:r w:rsidRPr="005B3750">
              <w:rPr>
                <w:rFonts w:ascii="Times New Roman" w:hAnsi="Times New Roman" w:cs="Times New Roman"/>
                <w:b/>
                <w:bCs/>
                <w:color w:val="000000"/>
                <w:sz w:val="26"/>
                <w:szCs w:val="26"/>
              </w:rPr>
              <w:t xml:space="preserve">ІІІ    часть. </w:t>
            </w:r>
            <w:r w:rsidRPr="005B3750">
              <w:rPr>
                <w:rFonts w:ascii="Times New Roman" w:hAnsi="Times New Roman" w:cs="Times New Roman"/>
                <w:bCs/>
                <w:color w:val="000000"/>
                <w:sz w:val="26"/>
                <w:szCs w:val="26"/>
              </w:rPr>
              <w:t>Игра «Найдем зайку?»</w:t>
            </w:r>
          </w:p>
        </w:tc>
        <w:tc>
          <w:tcPr>
            <w:tcW w:w="1636" w:type="dxa"/>
            <w:gridSpan w:val="3"/>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57</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67"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52</w:t>
            </w:r>
          </w:p>
        </w:tc>
        <w:tc>
          <w:tcPr>
            <w:tcW w:w="6869" w:type="dxa"/>
            <w:gridSpan w:val="5"/>
          </w:tcPr>
          <w:p w:rsidR="005B3750" w:rsidRPr="005B3750" w:rsidRDefault="005B3750" w:rsidP="005B3750">
            <w:pPr>
              <w:jc w:val="both"/>
              <w:rPr>
                <w:rFonts w:ascii="Times New Roman" w:hAnsi="Times New Roman" w:cs="Times New Roman"/>
                <w:bCs/>
                <w:color w:val="000000"/>
                <w:sz w:val="26"/>
                <w:szCs w:val="26"/>
              </w:rPr>
            </w:pPr>
            <w:r w:rsidRPr="005B3750">
              <w:rPr>
                <w:rFonts w:ascii="Times New Roman" w:hAnsi="Times New Roman" w:cs="Times New Roman"/>
                <w:b/>
                <w:bCs/>
                <w:color w:val="000000"/>
                <w:sz w:val="26"/>
                <w:szCs w:val="26"/>
              </w:rPr>
              <w:t xml:space="preserve">І часть. </w:t>
            </w:r>
            <w:r w:rsidRPr="005B3750">
              <w:rPr>
                <w:rFonts w:ascii="Times New Roman" w:hAnsi="Times New Roman" w:cs="Times New Roman"/>
                <w:bCs/>
                <w:color w:val="000000"/>
                <w:sz w:val="26"/>
                <w:szCs w:val="26"/>
              </w:rPr>
              <w:t>Ходьба и бег между предметами, поставленными по двум сторонам зала.</w:t>
            </w:r>
          </w:p>
          <w:p w:rsidR="005B3750" w:rsidRPr="005B3750" w:rsidRDefault="005B3750" w:rsidP="005B3750">
            <w:pPr>
              <w:jc w:val="both"/>
              <w:rPr>
                <w:rFonts w:ascii="Times New Roman" w:hAnsi="Times New Roman" w:cs="Times New Roman"/>
                <w:bCs/>
                <w:color w:val="000000"/>
                <w:sz w:val="26"/>
                <w:szCs w:val="26"/>
              </w:rPr>
            </w:pPr>
            <w:r w:rsidRPr="005B3750">
              <w:rPr>
                <w:rFonts w:ascii="Times New Roman" w:hAnsi="Times New Roman" w:cs="Times New Roman"/>
                <w:b/>
                <w:bCs/>
                <w:color w:val="000000"/>
                <w:sz w:val="26"/>
                <w:szCs w:val="26"/>
              </w:rPr>
              <w:t xml:space="preserve">ІІ часть. </w:t>
            </w:r>
            <w:r w:rsidRPr="005B3750">
              <w:rPr>
                <w:rFonts w:ascii="Times New Roman" w:hAnsi="Times New Roman" w:cs="Times New Roman"/>
                <w:bCs/>
                <w:color w:val="000000"/>
                <w:sz w:val="26"/>
                <w:szCs w:val="26"/>
              </w:rPr>
              <w:t>Общеразвивающие упражнения.</w:t>
            </w:r>
          </w:p>
          <w:p w:rsidR="005B3750" w:rsidRPr="005B3750" w:rsidRDefault="005B3750" w:rsidP="005B3750">
            <w:pPr>
              <w:jc w:val="both"/>
              <w:rPr>
                <w:rFonts w:ascii="Times New Roman" w:hAnsi="Times New Roman" w:cs="Times New Roman"/>
                <w:bCs/>
                <w:i/>
                <w:color w:val="000000"/>
                <w:sz w:val="26"/>
                <w:szCs w:val="26"/>
              </w:rPr>
            </w:pPr>
            <w:r w:rsidRPr="005B3750">
              <w:rPr>
                <w:rFonts w:ascii="Times New Roman" w:hAnsi="Times New Roman" w:cs="Times New Roman"/>
                <w:bCs/>
                <w:i/>
                <w:color w:val="000000"/>
                <w:sz w:val="26"/>
                <w:szCs w:val="26"/>
              </w:rPr>
              <w:t>Основные виды движений:</w:t>
            </w:r>
          </w:p>
          <w:p w:rsidR="005B3750" w:rsidRPr="005B3750" w:rsidRDefault="005B3750" w:rsidP="002D0D43">
            <w:pPr>
              <w:pStyle w:val="a3"/>
              <w:widowControl w:val="0"/>
              <w:numPr>
                <w:ilvl w:val="0"/>
                <w:numId w:val="34"/>
              </w:numPr>
              <w:autoSpaceDE w:val="0"/>
              <w:autoSpaceDN w:val="0"/>
              <w:adjustRightInd w:val="0"/>
              <w:ind w:left="340" w:hanging="340"/>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Ползание на четвереньках с опорой на ладони;</w:t>
            </w:r>
          </w:p>
          <w:p w:rsidR="005B3750" w:rsidRPr="005B3750" w:rsidRDefault="005B3750" w:rsidP="002D0D43">
            <w:pPr>
              <w:pStyle w:val="a3"/>
              <w:widowControl w:val="0"/>
              <w:numPr>
                <w:ilvl w:val="0"/>
                <w:numId w:val="34"/>
              </w:numPr>
              <w:autoSpaceDE w:val="0"/>
              <w:autoSpaceDN w:val="0"/>
              <w:adjustRightInd w:val="0"/>
              <w:ind w:left="340" w:hanging="340"/>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Упражнение в сохранении равновесия;</w:t>
            </w:r>
          </w:p>
          <w:p w:rsidR="005B3750" w:rsidRPr="005B3750" w:rsidRDefault="005B3750" w:rsidP="002D0D43">
            <w:pPr>
              <w:pStyle w:val="a3"/>
              <w:widowControl w:val="0"/>
              <w:numPr>
                <w:ilvl w:val="0"/>
                <w:numId w:val="34"/>
              </w:numPr>
              <w:autoSpaceDE w:val="0"/>
              <w:autoSpaceDN w:val="0"/>
              <w:adjustRightInd w:val="0"/>
              <w:ind w:left="340" w:hanging="340"/>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Подвижная игра «Автомобили»</w:t>
            </w:r>
          </w:p>
          <w:p w:rsidR="005B3750" w:rsidRPr="005B3750" w:rsidRDefault="005B3750" w:rsidP="005B3750">
            <w:pPr>
              <w:jc w:val="both"/>
              <w:rPr>
                <w:rFonts w:ascii="Times New Roman" w:hAnsi="Times New Roman" w:cs="Times New Roman"/>
                <w:bCs/>
                <w:color w:val="000000"/>
                <w:sz w:val="26"/>
                <w:szCs w:val="26"/>
              </w:rPr>
            </w:pPr>
            <w:r w:rsidRPr="005B3750">
              <w:rPr>
                <w:rFonts w:ascii="Times New Roman" w:hAnsi="Times New Roman" w:cs="Times New Roman"/>
                <w:b/>
                <w:bCs/>
                <w:color w:val="000000"/>
                <w:sz w:val="26"/>
                <w:szCs w:val="26"/>
              </w:rPr>
              <w:t xml:space="preserve">ІІІ    часть. </w:t>
            </w:r>
            <w:r w:rsidRPr="005B3750">
              <w:rPr>
                <w:rFonts w:ascii="Times New Roman" w:hAnsi="Times New Roman" w:cs="Times New Roman"/>
                <w:bCs/>
                <w:color w:val="000000"/>
                <w:sz w:val="26"/>
                <w:szCs w:val="26"/>
              </w:rPr>
              <w:t>Ходьба в колонне по одному.</w:t>
            </w:r>
          </w:p>
        </w:tc>
        <w:tc>
          <w:tcPr>
            <w:tcW w:w="1636" w:type="dxa"/>
            <w:gridSpan w:val="3"/>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58</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67"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53</w:t>
            </w:r>
          </w:p>
        </w:tc>
        <w:tc>
          <w:tcPr>
            <w:tcW w:w="6869" w:type="dxa"/>
            <w:gridSpan w:val="5"/>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 xml:space="preserve">Игровые упражнения:  подлезание – лазание под шнур; прыжки – перепрыгивание через шнуры; равновесие – перешагивание через шнуры. </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Подвижные игры: «Наседка и цыплята», « Кролики», « Поймай комара»</w:t>
            </w:r>
          </w:p>
        </w:tc>
        <w:tc>
          <w:tcPr>
            <w:tcW w:w="1636" w:type="dxa"/>
            <w:gridSpan w:val="3"/>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59</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67"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54</w:t>
            </w:r>
          </w:p>
        </w:tc>
        <w:tc>
          <w:tcPr>
            <w:tcW w:w="6869" w:type="dxa"/>
            <w:gridSpan w:val="5"/>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равновесие – ходьба по шнуру, лежащему прямо, ходьба по скамейки; метание – перебрасывание мяча друг другу, катание мяча.</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«Найди свой домик», «Зайка серый умывается», «Лягушки».</w:t>
            </w:r>
          </w:p>
        </w:tc>
        <w:tc>
          <w:tcPr>
            <w:tcW w:w="1636" w:type="dxa"/>
            <w:gridSpan w:val="3"/>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59</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67"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55</w:t>
            </w:r>
          </w:p>
        </w:tc>
        <w:tc>
          <w:tcPr>
            <w:tcW w:w="6869" w:type="dxa"/>
            <w:gridSpan w:val="5"/>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прыжки через шнур; прыжки с высоты; метание – игры с мячом, бросание вверх и ловля его двумя руками; лазание – подлезание на четвереньках с опорой на ладони и колени. Равновесие – ходьба с различными положениями рук.</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«Кролики», «Лягушки», «Лохматый пес»</w:t>
            </w:r>
          </w:p>
        </w:tc>
        <w:tc>
          <w:tcPr>
            <w:tcW w:w="1636" w:type="dxa"/>
            <w:gridSpan w:val="3"/>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59</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67" w:type="dxa"/>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56</w:t>
            </w:r>
          </w:p>
        </w:tc>
        <w:tc>
          <w:tcPr>
            <w:tcW w:w="6869" w:type="dxa"/>
            <w:gridSpan w:val="5"/>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лазание под шнур, ползание по скамейки; равновесие – ходьба и бег по дорожке, по скамейке; прыжки из обруча в обруч; метание мяча.</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«По ровненькой дорожке», «Поезд», «Птица, птенчики».</w:t>
            </w:r>
          </w:p>
        </w:tc>
        <w:tc>
          <w:tcPr>
            <w:tcW w:w="1636" w:type="dxa"/>
            <w:gridSpan w:val="3"/>
          </w:tcPr>
          <w:p w:rsidR="005B3750" w:rsidRPr="005B3750" w:rsidRDefault="005B3750" w:rsidP="005B3750">
            <w:pPr>
              <w:rPr>
                <w:rFonts w:ascii="Times New Roman" w:hAnsi="Times New Roman" w:cs="Times New Roman"/>
                <w:sz w:val="26"/>
                <w:szCs w:val="26"/>
              </w:rPr>
            </w:pPr>
            <w:r w:rsidRPr="005B3750">
              <w:rPr>
                <w:rFonts w:ascii="Times New Roman" w:hAnsi="Times New Roman" w:cs="Times New Roman"/>
                <w:sz w:val="26"/>
                <w:szCs w:val="26"/>
              </w:rPr>
              <w:t>59</w:t>
            </w:r>
          </w:p>
          <w:p w:rsidR="005B3750" w:rsidRPr="005B3750" w:rsidRDefault="005B3750" w:rsidP="005B3750">
            <w:pPr>
              <w:rPr>
                <w:rFonts w:ascii="Times New Roman" w:hAnsi="Times New Roman" w:cs="Times New Roman"/>
                <w:b/>
                <w:sz w:val="26"/>
                <w:szCs w:val="26"/>
              </w:rPr>
            </w:pPr>
          </w:p>
        </w:tc>
      </w:tr>
      <w:tr w:rsidR="005B3750" w:rsidRPr="005B3750" w:rsidTr="005B3750">
        <w:trPr>
          <w:trHeight w:val="240"/>
        </w:trPr>
        <w:tc>
          <w:tcPr>
            <w:tcW w:w="9072" w:type="dxa"/>
            <w:gridSpan w:val="9"/>
          </w:tcPr>
          <w:p w:rsidR="005B3750" w:rsidRPr="005B3750" w:rsidRDefault="005B3750" w:rsidP="005B3750">
            <w:pPr>
              <w:jc w:val="center"/>
              <w:rPr>
                <w:rFonts w:ascii="Times New Roman" w:hAnsi="Times New Roman" w:cs="Times New Roman"/>
                <w:b/>
                <w:sz w:val="26"/>
                <w:szCs w:val="26"/>
              </w:rPr>
            </w:pPr>
            <w:r w:rsidRPr="005B3750">
              <w:rPr>
                <w:rFonts w:ascii="Times New Roman" w:hAnsi="Times New Roman" w:cs="Times New Roman"/>
                <w:b/>
                <w:sz w:val="26"/>
                <w:szCs w:val="26"/>
              </w:rPr>
              <w:t>АПРЕЛЬ</w:t>
            </w: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57</w:t>
            </w:r>
          </w:p>
        </w:tc>
        <w:tc>
          <w:tcPr>
            <w:tcW w:w="6772" w:type="dxa"/>
            <w:gridSpan w:val="2"/>
          </w:tcPr>
          <w:p w:rsidR="005B3750" w:rsidRPr="005B3750" w:rsidRDefault="005B3750" w:rsidP="005B3750">
            <w:pPr>
              <w:jc w:val="both"/>
              <w:rPr>
                <w:rFonts w:ascii="Times New Roman" w:hAnsi="Times New Roman" w:cs="Times New Roman"/>
                <w:b/>
                <w:bCs/>
                <w:color w:val="000000"/>
                <w:sz w:val="26"/>
                <w:szCs w:val="26"/>
              </w:rPr>
            </w:pPr>
            <w:r w:rsidRPr="005B3750">
              <w:rPr>
                <w:rFonts w:ascii="Times New Roman" w:hAnsi="Times New Roman" w:cs="Times New Roman"/>
                <w:b/>
                <w:bCs/>
                <w:color w:val="000000"/>
                <w:sz w:val="26"/>
                <w:szCs w:val="26"/>
              </w:rPr>
              <w:t xml:space="preserve">І  часть. </w:t>
            </w:r>
            <w:r w:rsidRPr="005B3750">
              <w:rPr>
                <w:rFonts w:ascii="Times New Roman" w:hAnsi="Times New Roman" w:cs="Times New Roman"/>
                <w:bCs/>
                <w:color w:val="000000"/>
                <w:sz w:val="26"/>
                <w:szCs w:val="26"/>
              </w:rPr>
              <w:t>Ходьба вокруг кубиков. Бег.</w:t>
            </w:r>
          </w:p>
          <w:p w:rsidR="005B3750" w:rsidRPr="005B3750" w:rsidRDefault="005B3750" w:rsidP="005B3750">
            <w:pPr>
              <w:jc w:val="both"/>
              <w:rPr>
                <w:rFonts w:ascii="Times New Roman" w:hAnsi="Times New Roman" w:cs="Times New Roman"/>
                <w:bCs/>
                <w:color w:val="000000"/>
                <w:sz w:val="26"/>
                <w:szCs w:val="26"/>
              </w:rPr>
            </w:pPr>
            <w:r w:rsidRPr="005B3750">
              <w:rPr>
                <w:rFonts w:ascii="Times New Roman" w:hAnsi="Times New Roman" w:cs="Times New Roman"/>
                <w:b/>
                <w:bCs/>
                <w:color w:val="000000"/>
                <w:sz w:val="26"/>
                <w:szCs w:val="26"/>
              </w:rPr>
              <w:t xml:space="preserve">ІІ    часть. </w:t>
            </w:r>
            <w:r w:rsidRPr="005B3750">
              <w:rPr>
                <w:rFonts w:ascii="Times New Roman" w:hAnsi="Times New Roman" w:cs="Times New Roman"/>
                <w:bCs/>
                <w:color w:val="000000"/>
                <w:sz w:val="26"/>
                <w:szCs w:val="26"/>
              </w:rPr>
              <w:t>Общеразвивающие упражнения на скамейке с кубиком.</w:t>
            </w:r>
          </w:p>
          <w:p w:rsidR="005B3750" w:rsidRPr="005B3750" w:rsidRDefault="005B3750" w:rsidP="005B3750">
            <w:pPr>
              <w:jc w:val="both"/>
              <w:rPr>
                <w:rFonts w:ascii="Times New Roman" w:hAnsi="Times New Roman" w:cs="Times New Roman"/>
                <w:bCs/>
                <w:i/>
                <w:color w:val="000000"/>
                <w:sz w:val="26"/>
                <w:szCs w:val="26"/>
              </w:rPr>
            </w:pPr>
            <w:r w:rsidRPr="005B3750">
              <w:rPr>
                <w:rFonts w:ascii="Times New Roman" w:hAnsi="Times New Roman" w:cs="Times New Roman"/>
                <w:bCs/>
                <w:i/>
                <w:color w:val="000000"/>
                <w:sz w:val="26"/>
                <w:szCs w:val="26"/>
              </w:rPr>
              <w:t>Основные виды движений:</w:t>
            </w:r>
          </w:p>
          <w:p w:rsidR="005B3750" w:rsidRPr="005B3750" w:rsidRDefault="005B3750" w:rsidP="002D0D43">
            <w:pPr>
              <w:pStyle w:val="a3"/>
              <w:widowControl w:val="0"/>
              <w:numPr>
                <w:ilvl w:val="0"/>
                <w:numId w:val="57"/>
              </w:numPr>
              <w:autoSpaceDE w:val="0"/>
              <w:autoSpaceDN w:val="0"/>
              <w:adjustRightInd w:val="0"/>
              <w:ind w:left="340" w:hanging="340"/>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 xml:space="preserve"> Упражнение в сохранении равновесия</w:t>
            </w:r>
          </w:p>
          <w:p w:rsidR="005B3750" w:rsidRPr="005B3750" w:rsidRDefault="005B3750" w:rsidP="002D0D43">
            <w:pPr>
              <w:pStyle w:val="a3"/>
              <w:widowControl w:val="0"/>
              <w:numPr>
                <w:ilvl w:val="0"/>
                <w:numId w:val="57"/>
              </w:numPr>
              <w:autoSpaceDE w:val="0"/>
              <w:autoSpaceDN w:val="0"/>
              <w:adjustRightInd w:val="0"/>
              <w:ind w:left="340" w:hanging="340"/>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 xml:space="preserve"> Прыжки на двух ногах через шнуры</w:t>
            </w:r>
          </w:p>
          <w:p w:rsidR="005B3750" w:rsidRPr="005B3750" w:rsidRDefault="005B3750" w:rsidP="002D0D43">
            <w:pPr>
              <w:pStyle w:val="a3"/>
              <w:widowControl w:val="0"/>
              <w:numPr>
                <w:ilvl w:val="0"/>
                <w:numId w:val="57"/>
              </w:numPr>
              <w:autoSpaceDE w:val="0"/>
              <w:autoSpaceDN w:val="0"/>
              <w:adjustRightInd w:val="0"/>
              <w:ind w:left="340" w:hanging="340"/>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Подвижная игра «Тишина»</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ІІІ    часть. </w:t>
            </w:r>
            <w:r w:rsidRPr="005B3750">
              <w:rPr>
                <w:rFonts w:ascii="Times New Roman" w:hAnsi="Times New Roman" w:cs="Times New Roman"/>
                <w:bCs/>
                <w:color w:val="000000"/>
                <w:sz w:val="26"/>
                <w:szCs w:val="26"/>
              </w:rPr>
              <w:t>Игра «Найдем лягушонка»</w:t>
            </w:r>
          </w:p>
        </w:tc>
        <w:tc>
          <w:tcPr>
            <w:tcW w:w="1701" w:type="dxa"/>
            <w:gridSpan w:val="5"/>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60</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58</w:t>
            </w:r>
          </w:p>
        </w:tc>
        <w:tc>
          <w:tcPr>
            <w:tcW w:w="6772" w:type="dxa"/>
            <w:gridSpan w:val="2"/>
          </w:tcPr>
          <w:p w:rsidR="005B3750" w:rsidRPr="005B3750" w:rsidRDefault="005B3750" w:rsidP="005B3750">
            <w:pPr>
              <w:jc w:val="both"/>
              <w:rPr>
                <w:rFonts w:ascii="Times New Roman" w:hAnsi="Times New Roman" w:cs="Times New Roman"/>
                <w:bCs/>
                <w:color w:val="000000"/>
                <w:sz w:val="26"/>
                <w:szCs w:val="26"/>
              </w:rPr>
            </w:pPr>
            <w:r w:rsidRPr="005B3750">
              <w:rPr>
                <w:rFonts w:ascii="Times New Roman" w:hAnsi="Times New Roman" w:cs="Times New Roman"/>
                <w:b/>
                <w:bCs/>
                <w:color w:val="000000"/>
                <w:sz w:val="26"/>
                <w:szCs w:val="26"/>
              </w:rPr>
              <w:t xml:space="preserve">І  часть. </w:t>
            </w:r>
            <w:r w:rsidRPr="005B3750">
              <w:rPr>
                <w:rFonts w:ascii="Times New Roman" w:hAnsi="Times New Roman" w:cs="Times New Roman"/>
                <w:bCs/>
                <w:color w:val="000000"/>
                <w:sz w:val="26"/>
                <w:szCs w:val="26"/>
              </w:rPr>
              <w:t>Ходьба в колонне по одному. Бег врассыпную.</w:t>
            </w:r>
          </w:p>
          <w:p w:rsidR="005B3750" w:rsidRPr="005B3750" w:rsidRDefault="005B3750" w:rsidP="005B3750">
            <w:pPr>
              <w:jc w:val="both"/>
              <w:rPr>
                <w:rFonts w:ascii="Times New Roman" w:hAnsi="Times New Roman" w:cs="Times New Roman"/>
                <w:bCs/>
                <w:color w:val="000000"/>
                <w:sz w:val="26"/>
                <w:szCs w:val="26"/>
              </w:rPr>
            </w:pPr>
            <w:r w:rsidRPr="005B3750">
              <w:rPr>
                <w:rFonts w:ascii="Times New Roman" w:hAnsi="Times New Roman" w:cs="Times New Roman"/>
                <w:b/>
                <w:bCs/>
                <w:color w:val="000000"/>
                <w:sz w:val="26"/>
                <w:szCs w:val="26"/>
              </w:rPr>
              <w:t xml:space="preserve">ІІ    часть. </w:t>
            </w:r>
            <w:r w:rsidRPr="005B3750">
              <w:rPr>
                <w:rFonts w:ascii="Times New Roman" w:hAnsi="Times New Roman" w:cs="Times New Roman"/>
                <w:bCs/>
                <w:color w:val="000000"/>
                <w:sz w:val="26"/>
                <w:szCs w:val="26"/>
              </w:rPr>
              <w:t>Общеразвивающие упражнения с косичкой.</w:t>
            </w:r>
          </w:p>
          <w:p w:rsidR="005B3750" w:rsidRPr="005B3750" w:rsidRDefault="005B3750" w:rsidP="005B3750">
            <w:pPr>
              <w:jc w:val="both"/>
              <w:rPr>
                <w:rFonts w:ascii="Times New Roman" w:hAnsi="Times New Roman" w:cs="Times New Roman"/>
                <w:bCs/>
                <w:i/>
                <w:color w:val="000000"/>
                <w:sz w:val="26"/>
                <w:szCs w:val="26"/>
              </w:rPr>
            </w:pPr>
            <w:r w:rsidRPr="005B3750">
              <w:rPr>
                <w:rFonts w:ascii="Times New Roman" w:hAnsi="Times New Roman" w:cs="Times New Roman"/>
                <w:bCs/>
                <w:i/>
                <w:color w:val="000000"/>
                <w:sz w:val="26"/>
                <w:szCs w:val="26"/>
              </w:rPr>
              <w:t>Основные виды движений:</w:t>
            </w:r>
          </w:p>
          <w:p w:rsidR="005B3750" w:rsidRPr="005B3750" w:rsidRDefault="005B3750" w:rsidP="002D0D43">
            <w:pPr>
              <w:pStyle w:val="a3"/>
              <w:widowControl w:val="0"/>
              <w:numPr>
                <w:ilvl w:val="0"/>
                <w:numId w:val="58"/>
              </w:numPr>
              <w:autoSpaceDE w:val="0"/>
              <w:autoSpaceDN w:val="0"/>
              <w:adjustRightInd w:val="0"/>
              <w:ind w:left="340" w:hanging="340"/>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Прыжки из кружка в кружок с приземлением на полусогнутые ноги;</w:t>
            </w:r>
          </w:p>
          <w:p w:rsidR="005B3750" w:rsidRPr="005B3750" w:rsidRDefault="005B3750" w:rsidP="002D0D43">
            <w:pPr>
              <w:pStyle w:val="a3"/>
              <w:widowControl w:val="0"/>
              <w:numPr>
                <w:ilvl w:val="0"/>
                <w:numId w:val="58"/>
              </w:numPr>
              <w:autoSpaceDE w:val="0"/>
              <w:autoSpaceDN w:val="0"/>
              <w:adjustRightInd w:val="0"/>
              <w:ind w:left="340" w:hanging="340"/>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Прокатывание мячей</w:t>
            </w:r>
          </w:p>
          <w:p w:rsidR="005B3750" w:rsidRPr="005B3750" w:rsidRDefault="005B3750" w:rsidP="002D0D43">
            <w:pPr>
              <w:pStyle w:val="a3"/>
              <w:widowControl w:val="0"/>
              <w:numPr>
                <w:ilvl w:val="0"/>
                <w:numId w:val="58"/>
              </w:numPr>
              <w:autoSpaceDE w:val="0"/>
              <w:autoSpaceDN w:val="0"/>
              <w:adjustRightInd w:val="0"/>
              <w:ind w:left="340" w:hanging="340"/>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Подвижная игра « По ровненькой дорожке»</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b/>
                <w:bCs/>
                <w:color w:val="000000"/>
                <w:sz w:val="26"/>
                <w:szCs w:val="26"/>
              </w:rPr>
              <w:t xml:space="preserve">ІІІ    часть. </w:t>
            </w:r>
            <w:r w:rsidRPr="005B3750">
              <w:rPr>
                <w:rFonts w:ascii="Times New Roman" w:hAnsi="Times New Roman" w:cs="Times New Roman"/>
                <w:bCs/>
                <w:color w:val="000000"/>
                <w:sz w:val="26"/>
                <w:szCs w:val="26"/>
              </w:rPr>
              <w:t>Ходьба в колонне по одному.</w:t>
            </w:r>
          </w:p>
        </w:tc>
        <w:tc>
          <w:tcPr>
            <w:tcW w:w="1701" w:type="dxa"/>
            <w:gridSpan w:val="5"/>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61</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59</w:t>
            </w:r>
          </w:p>
        </w:tc>
        <w:tc>
          <w:tcPr>
            <w:tcW w:w="6772" w:type="dxa"/>
            <w:gridSpan w:val="2"/>
          </w:tcPr>
          <w:p w:rsidR="005B3750" w:rsidRPr="005B3750" w:rsidRDefault="005B3750" w:rsidP="005B3750">
            <w:pPr>
              <w:jc w:val="both"/>
              <w:rPr>
                <w:rFonts w:ascii="Times New Roman" w:hAnsi="Times New Roman" w:cs="Times New Roman"/>
                <w:bCs/>
                <w:color w:val="000000"/>
                <w:sz w:val="26"/>
                <w:szCs w:val="26"/>
              </w:rPr>
            </w:pPr>
            <w:r w:rsidRPr="005B3750">
              <w:rPr>
                <w:rFonts w:ascii="Times New Roman" w:hAnsi="Times New Roman" w:cs="Times New Roman"/>
                <w:b/>
                <w:bCs/>
                <w:color w:val="000000"/>
                <w:sz w:val="26"/>
                <w:szCs w:val="26"/>
              </w:rPr>
              <w:t xml:space="preserve">І  часть. </w:t>
            </w:r>
            <w:r w:rsidRPr="005B3750">
              <w:rPr>
                <w:rFonts w:ascii="Times New Roman" w:hAnsi="Times New Roman" w:cs="Times New Roman"/>
                <w:bCs/>
                <w:color w:val="000000"/>
                <w:sz w:val="26"/>
                <w:szCs w:val="26"/>
              </w:rPr>
              <w:t>Ходьба в колонне по одному.</w:t>
            </w:r>
          </w:p>
          <w:p w:rsidR="005B3750" w:rsidRPr="005B3750" w:rsidRDefault="005B3750" w:rsidP="005B3750">
            <w:pPr>
              <w:jc w:val="both"/>
              <w:rPr>
                <w:rFonts w:ascii="Times New Roman" w:hAnsi="Times New Roman" w:cs="Times New Roman"/>
                <w:bCs/>
                <w:color w:val="000000"/>
                <w:sz w:val="26"/>
                <w:szCs w:val="26"/>
              </w:rPr>
            </w:pPr>
            <w:r w:rsidRPr="005B3750">
              <w:rPr>
                <w:rFonts w:ascii="Times New Roman" w:hAnsi="Times New Roman" w:cs="Times New Roman"/>
                <w:b/>
                <w:bCs/>
                <w:color w:val="000000"/>
                <w:sz w:val="26"/>
                <w:szCs w:val="26"/>
              </w:rPr>
              <w:t xml:space="preserve">ІІ    часть. </w:t>
            </w:r>
            <w:r w:rsidRPr="005B3750">
              <w:rPr>
                <w:rFonts w:ascii="Times New Roman" w:hAnsi="Times New Roman" w:cs="Times New Roman"/>
                <w:bCs/>
                <w:color w:val="000000"/>
                <w:sz w:val="26"/>
                <w:szCs w:val="26"/>
              </w:rPr>
              <w:t>Общеразвивающие упражнения.</w:t>
            </w:r>
          </w:p>
          <w:p w:rsidR="005B3750" w:rsidRPr="005B3750" w:rsidRDefault="005B3750" w:rsidP="005B3750">
            <w:pPr>
              <w:jc w:val="both"/>
              <w:rPr>
                <w:rFonts w:ascii="Times New Roman" w:hAnsi="Times New Roman" w:cs="Times New Roman"/>
                <w:bCs/>
                <w:i/>
                <w:color w:val="000000"/>
                <w:sz w:val="26"/>
                <w:szCs w:val="26"/>
              </w:rPr>
            </w:pPr>
            <w:r w:rsidRPr="005B3750">
              <w:rPr>
                <w:rFonts w:ascii="Times New Roman" w:hAnsi="Times New Roman" w:cs="Times New Roman"/>
                <w:bCs/>
                <w:i/>
                <w:color w:val="000000"/>
                <w:sz w:val="26"/>
                <w:szCs w:val="26"/>
              </w:rPr>
              <w:t>Основные виды движений:</w:t>
            </w:r>
          </w:p>
          <w:p w:rsidR="005B3750" w:rsidRPr="005B3750" w:rsidRDefault="005B3750" w:rsidP="002D0D43">
            <w:pPr>
              <w:pStyle w:val="a3"/>
              <w:widowControl w:val="0"/>
              <w:numPr>
                <w:ilvl w:val="0"/>
                <w:numId w:val="59"/>
              </w:numPr>
              <w:autoSpaceDE w:val="0"/>
              <w:autoSpaceDN w:val="0"/>
              <w:adjustRightInd w:val="0"/>
              <w:ind w:left="340" w:hanging="340"/>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Бросание мяча вверх и ловля его двумя руками;</w:t>
            </w:r>
          </w:p>
          <w:p w:rsidR="005B3750" w:rsidRPr="005B3750" w:rsidRDefault="005B3750" w:rsidP="002D0D43">
            <w:pPr>
              <w:pStyle w:val="a3"/>
              <w:widowControl w:val="0"/>
              <w:numPr>
                <w:ilvl w:val="0"/>
                <w:numId w:val="59"/>
              </w:numPr>
              <w:autoSpaceDE w:val="0"/>
              <w:autoSpaceDN w:val="0"/>
              <w:adjustRightInd w:val="0"/>
              <w:ind w:left="340" w:hanging="340"/>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Ползание по гимнастической скамейке;</w:t>
            </w:r>
          </w:p>
          <w:p w:rsidR="005B3750" w:rsidRPr="005B3750" w:rsidRDefault="005B3750" w:rsidP="002D0D43">
            <w:pPr>
              <w:pStyle w:val="a3"/>
              <w:widowControl w:val="0"/>
              <w:numPr>
                <w:ilvl w:val="0"/>
                <w:numId w:val="59"/>
              </w:numPr>
              <w:autoSpaceDE w:val="0"/>
              <w:autoSpaceDN w:val="0"/>
              <w:adjustRightInd w:val="0"/>
              <w:ind w:left="340" w:hanging="340"/>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Подвижная игра «Мы топаем ногами»</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ІІІ    часть. </w:t>
            </w:r>
            <w:r w:rsidRPr="005B3750">
              <w:rPr>
                <w:rFonts w:ascii="Times New Roman" w:hAnsi="Times New Roman" w:cs="Times New Roman"/>
                <w:bCs/>
                <w:color w:val="000000"/>
                <w:sz w:val="26"/>
                <w:szCs w:val="26"/>
              </w:rPr>
              <w:t>Ходьба в колонне по одному.</w:t>
            </w:r>
          </w:p>
        </w:tc>
        <w:tc>
          <w:tcPr>
            <w:tcW w:w="1701" w:type="dxa"/>
            <w:gridSpan w:val="5"/>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62</w:t>
            </w: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60</w:t>
            </w:r>
          </w:p>
        </w:tc>
        <w:tc>
          <w:tcPr>
            <w:tcW w:w="6772" w:type="dxa"/>
            <w:gridSpan w:val="2"/>
          </w:tcPr>
          <w:p w:rsidR="005B3750" w:rsidRPr="005B3750" w:rsidRDefault="005B3750" w:rsidP="005B3750">
            <w:pPr>
              <w:jc w:val="both"/>
              <w:rPr>
                <w:rFonts w:ascii="Times New Roman" w:hAnsi="Times New Roman" w:cs="Times New Roman"/>
                <w:bCs/>
                <w:color w:val="000000"/>
                <w:sz w:val="26"/>
                <w:szCs w:val="26"/>
              </w:rPr>
            </w:pPr>
            <w:r w:rsidRPr="005B3750">
              <w:rPr>
                <w:rFonts w:ascii="Times New Roman" w:hAnsi="Times New Roman" w:cs="Times New Roman"/>
                <w:b/>
                <w:bCs/>
                <w:color w:val="000000"/>
                <w:sz w:val="26"/>
                <w:szCs w:val="26"/>
              </w:rPr>
              <w:t xml:space="preserve">І  часть. </w:t>
            </w:r>
            <w:r w:rsidRPr="005B3750">
              <w:rPr>
                <w:rFonts w:ascii="Times New Roman" w:hAnsi="Times New Roman" w:cs="Times New Roman"/>
                <w:bCs/>
                <w:color w:val="000000"/>
                <w:sz w:val="26"/>
                <w:szCs w:val="26"/>
              </w:rPr>
              <w:t>Ходьба в колонне по одному. Бег в умеренном темпе с подскоками.</w:t>
            </w:r>
          </w:p>
          <w:p w:rsidR="005B3750" w:rsidRPr="005B3750" w:rsidRDefault="005B3750" w:rsidP="005B3750">
            <w:pPr>
              <w:jc w:val="both"/>
              <w:rPr>
                <w:rFonts w:ascii="Times New Roman" w:hAnsi="Times New Roman" w:cs="Times New Roman"/>
                <w:bCs/>
                <w:color w:val="000000"/>
                <w:sz w:val="26"/>
                <w:szCs w:val="26"/>
              </w:rPr>
            </w:pPr>
            <w:r w:rsidRPr="005B3750">
              <w:rPr>
                <w:rFonts w:ascii="Times New Roman" w:hAnsi="Times New Roman" w:cs="Times New Roman"/>
                <w:b/>
                <w:bCs/>
                <w:color w:val="000000"/>
                <w:sz w:val="26"/>
                <w:szCs w:val="26"/>
              </w:rPr>
              <w:t xml:space="preserve">ІІ    часть. </w:t>
            </w:r>
            <w:r w:rsidRPr="005B3750">
              <w:rPr>
                <w:rFonts w:ascii="Times New Roman" w:hAnsi="Times New Roman" w:cs="Times New Roman"/>
                <w:bCs/>
                <w:color w:val="000000"/>
                <w:sz w:val="26"/>
                <w:szCs w:val="26"/>
              </w:rPr>
              <w:t>Общеразвивающие упражнения с обручем.</w:t>
            </w:r>
          </w:p>
          <w:p w:rsidR="005B3750" w:rsidRPr="005B3750" w:rsidRDefault="005B3750" w:rsidP="005B3750">
            <w:pPr>
              <w:jc w:val="both"/>
              <w:rPr>
                <w:rFonts w:ascii="Times New Roman" w:hAnsi="Times New Roman" w:cs="Times New Roman"/>
                <w:bCs/>
                <w:i/>
                <w:color w:val="000000"/>
                <w:sz w:val="26"/>
                <w:szCs w:val="26"/>
              </w:rPr>
            </w:pPr>
            <w:r w:rsidRPr="005B3750">
              <w:rPr>
                <w:rFonts w:ascii="Times New Roman" w:hAnsi="Times New Roman" w:cs="Times New Roman"/>
                <w:bCs/>
                <w:i/>
                <w:color w:val="000000"/>
                <w:sz w:val="26"/>
                <w:szCs w:val="26"/>
              </w:rPr>
              <w:t>Основные виды движений:</w:t>
            </w:r>
          </w:p>
          <w:p w:rsidR="005B3750" w:rsidRPr="005B3750" w:rsidRDefault="005B3750" w:rsidP="002D0D43">
            <w:pPr>
              <w:pStyle w:val="a3"/>
              <w:widowControl w:val="0"/>
              <w:numPr>
                <w:ilvl w:val="0"/>
                <w:numId w:val="60"/>
              </w:numPr>
              <w:autoSpaceDE w:val="0"/>
              <w:autoSpaceDN w:val="0"/>
              <w:adjustRightInd w:val="0"/>
              <w:ind w:left="340" w:hanging="340"/>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 xml:space="preserve"> Ползание на ладонях и коленях между предметами;</w:t>
            </w:r>
          </w:p>
          <w:p w:rsidR="005B3750" w:rsidRPr="005B3750" w:rsidRDefault="005B3750" w:rsidP="002D0D43">
            <w:pPr>
              <w:pStyle w:val="a3"/>
              <w:widowControl w:val="0"/>
              <w:numPr>
                <w:ilvl w:val="0"/>
                <w:numId w:val="60"/>
              </w:numPr>
              <w:autoSpaceDE w:val="0"/>
              <w:autoSpaceDN w:val="0"/>
              <w:adjustRightInd w:val="0"/>
              <w:ind w:left="340" w:hanging="340"/>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 xml:space="preserve"> Упражнение в сохранении равновесия;</w:t>
            </w:r>
          </w:p>
          <w:p w:rsidR="005B3750" w:rsidRPr="005B3750" w:rsidRDefault="005B3750" w:rsidP="002D0D43">
            <w:pPr>
              <w:pStyle w:val="a3"/>
              <w:widowControl w:val="0"/>
              <w:numPr>
                <w:ilvl w:val="0"/>
                <w:numId w:val="60"/>
              </w:numPr>
              <w:autoSpaceDE w:val="0"/>
              <w:autoSpaceDN w:val="0"/>
              <w:adjustRightInd w:val="0"/>
              <w:ind w:left="340" w:hanging="340"/>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 xml:space="preserve"> Подвижная игра «Огуречик, огуречик»</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b/>
                <w:bCs/>
                <w:color w:val="000000"/>
                <w:sz w:val="26"/>
                <w:szCs w:val="26"/>
              </w:rPr>
              <w:t xml:space="preserve">ІІІ    часть. </w:t>
            </w:r>
            <w:r w:rsidRPr="005B3750">
              <w:rPr>
                <w:rFonts w:ascii="Times New Roman" w:hAnsi="Times New Roman" w:cs="Times New Roman"/>
                <w:bCs/>
                <w:color w:val="000000"/>
                <w:sz w:val="26"/>
                <w:szCs w:val="26"/>
              </w:rPr>
              <w:t>Ходьба в колонне по одному.</w:t>
            </w:r>
          </w:p>
        </w:tc>
        <w:tc>
          <w:tcPr>
            <w:tcW w:w="1701" w:type="dxa"/>
            <w:gridSpan w:val="5"/>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63</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61</w:t>
            </w:r>
          </w:p>
        </w:tc>
        <w:tc>
          <w:tcPr>
            <w:tcW w:w="6772" w:type="dxa"/>
            <w:gridSpan w:val="2"/>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 xml:space="preserve">Игровые упражнения:  ползание под шнур; прыжки – перепрыгивание через шнур; метание – бросание мячей, шишек вдаль, через шнуры. </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«Кролики», «Поймай комара», «Найди свой цвет».</w:t>
            </w:r>
          </w:p>
        </w:tc>
        <w:tc>
          <w:tcPr>
            <w:tcW w:w="1701" w:type="dxa"/>
            <w:gridSpan w:val="5"/>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64</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62</w:t>
            </w:r>
          </w:p>
        </w:tc>
        <w:tc>
          <w:tcPr>
            <w:tcW w:w="6772" w:type="dxa"/>
            <w:gridSpan w:val="2"/>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 xml:space="preserve">Игровые упражнения:  равновесие – ходьба по скамейки, перешагивая через шнуры, кубики; прокатывание мяча между предметами; в прямом направлении; лазанье по доске на четвереньках; ползание под дугу. </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«Поезд», «Воробышки и кот», «Лягушки».</w:t>
            </w:r>
          </w:p>
        </w:tc>
        <w:tc>
          <w:tcPr>
            <w:tcW w:w="1701" w:type="dxa"/>
            <w:gridSpan w:val="5"/>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64</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63</w:t>
            </w:r>
          </w:p>
        </w:tc>
        <w:tc>
          <w:tcPr>
            <w:tcW w:w="6772" w:type="dxa"/>
            <w:gridSpan w:val="2"/>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прыжки через шнуры, с заборчика; лазание – проползание между кеглями, кубиками; равновесие – ходьба по гимнастической скамейке.</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«Воробышки и кот», «Кролик и сторож», «Найди свой цвет».</w:t>
            </w:r>
          </w:p>
        </w:tc>
        <w:tc>
          <w:tcPr>
            <w:tcW w:w="1701" w:type="dxa"/>
            <w:gridSpan w:val="5"/>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64</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64</w:t>
            </w:r>
          </w:p>
        </w:tc>
        <w:tc>
          <w:tcPr>
            <w:tcW w:w="6772" w:type="dxa"/>
            <w:gridSpan w:val="2"/>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лазание под шнур, ползание по скамейки; равновесие – ходьба и бег по дорожке, по скамейке; прыжки из обруча в обруч; метание мяча.</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Подвижные игры: «По ровненькой дорожке», «Поезд», «Птица, птенчики».</w:t>
            </w:r>
          </w:p>
        </w:tc>
        <w:tc>
          <w:tcPr>
            <w:tcW w:w="1701" w:type="dxa"/>
            <w:gridSpan w:val="5"/>
          </w:tcPr>
          <w:p w:rsidR="005B3750" w:rsidRPr="005B3750" w:rsidRDefault="005B3750" w:rsidP="005B3750">
            <w:pPr>
              <w:shd w:val="clear" w:color="auto" w:fill="FFFFFF"/>
              <w:tabs>
                <w:tab w:val="left" w:pos="590"/>
              </w:tabs>
              <w:jc w:val="center"/>
              <w:rPr>
                <w:rFonts w:ascii="Times New Roman" w:hAnsi="Times New Roman" w:cs="Times New Roman"/>
                <w:sz w:val="26"/>
                <w:szCs w:val="26"/>
              </w:rPr>
            </w:pPr>
            <w:r w:rsidRPr="005B3750">
              <w:rPr>
                <w:rFonts w:ascii="Times New Roman" w:hAnsi="Times New Roman" w:cs="Times New Roman"/>
                <w:sz w:val="26"/>
                <w:szCs w:val="26"/>
              </w:rPr>
              <w:t>59</w:t>
            </w:r>
          </w:p>
        </w:tc>
      </w:tr>
      <w:tr w:rsidR="005B3750" w:rsidRPr="005B3750" w:rsidTr="005B3750">
        <w:trPr>
          <w:trHeight w:val="253"/>
        </w:trPr>
        <w:tc>
          <w:tcPr>
            <w:tcW w:w="9072" w:type="dxa"/>
            <w:gridSpan w:val="9"/>
          </w:tcPr>
          <w:p w:rsidR="005B3750" w:rsidRPr="005B3750" w:rsidRDefault="005B3750" w:rsidP="005B3750">
            <w:pPr>
              <w:jc w:val="center"/>
              <w:rPr>
                <w:rFonts w:ascii="Times New Roman" w:hAnsi="Times New Roman" w:cs="Times New Roman"/>
                <w:b/>
                <w:sz w:val="26"/>
                <w:szCs w:val="26"/>
              </w:rPr>
            </w:pPr>
            <w:r w:rsidRPr="005B3750">
              <w:rPr>
                <w:rFonts w:ascii="Times New Roman" w:hAnsi="Times New Roman" w:cs="Times New Roman"/>
                <w:b/>
                <w:sz w:val="26"/>
                <w:szCs w:val="26"/>
              </w:rPr>
              <w:t>МАЙ</w:t>
            </w: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65</w:t>
            </w:r>
          </w:p>
        </w:tc>
        <w:tc>
          <w:tcPr>
            <w:tcW w:w="6772" w:type="dxa"/>
            <w:gridSpan w:val="2"/>
          </w:tcPr>
          <w:p w:rsidR="005B3750" w:rsidRPr="005B3750" w:rsidRDefault="005B3750" w:rsidP="005B3750">
            <w:pPr>
              <w:jc w:val="both"/>
              <w:rPr>
                <w:rFonts w:ascii="Times New Roman" w:hAnsi="Times New Roman" w:cs="Times New Roman"/>
                <w:b/>
                <w:bCs/>
                <w:color w:val="000000"/>
                <w:sz w:val="26"/>
                <w:szCs w:val="26"/>
              </w:rPr>
            </w:pPr>
            <w:r w:rsidRPr="005B3750">
              <w:rPr>
                <w:rFonts w:ascii="Times New Roman" w:hAnsi="Times New Roman" w:cs="Times New Roman"/>
                <w:b/>
                <w:bCs/>
                <w:color w:val="000000"/>
                <w:sz w:val="26"/>
                <w:szCs w:val="26"/>
              </w:rPr>
              <w:t xml:space="preserve">І  часть. </w:t>
            </w:r>
            <w:r w:rsidRPr="005B3750">
              <w:rPr>
                <w:rFonts w:ascii="Times New Roman" w:hAnsi="Times New Roman" w:cs="Times New Roman"/>
                <w:bCs/>
                <w:color w:val="000000"/>
                <w:sz w:val="26"/>
                <w:szCs w:val="26"/>
              </w:rPr>
              <w:t>Ходьба вокруг кубиков. Бег.</w:t>
            </w:r>
          </w:p>
          <w:p w:rsidR="005B3750" w:rsidRPr="005B3750" w:rsidRDefault="005B3750" w:rsidP="005B3750">
            <w:pPr>
              <w:jc w:val="both"/>
              <w:rPr>
                <w:rFonts w:ascii="Times New Roman" w:hAnsi="Times New Roman" w:cs="Times New Roman"/>
                <w:bCs/>
                <w:color w:val="000000"/>
                <w:sz w:val="26"/>
                <w:szCs w:val="26"/>
              </w:rPr>
            </w:pPr>
            <w:r w:rsidRPr="005B3750">
              <w:rPr>
                <w:rFonts w:ascii="Times New Roman" w:hAnsi="Times New Roman" w:cs="Times New Roman"/>
                <w:b/>
                <w:bCs/>
                <w:color w:val="000000"/>
                <w:sz w:val="26"/>
                <w:szCs w:val="26"/>
              </w:rPr>
              <w:t xml:space="preserve">ІІ    часть. </w:t>
            </w:r>
            <w:r w:rsidRPr="005B3750">
              <w:rPr>
                <w:rFonts w:ascii="Times New Roman" w:hAnsi="Times New Roman" w:cs="Times New Roman"/>
                <w:bCs/>
                <w:color w:val="000000"/>
                <w:sz w:val="26"/>
                <w:szCs w:val="26"/>
              </w:rPr>
              <w:t>Общеразвивающие упражнения на скамейке с кубиком.</w:t>
            </w:r>
          </w:p>
          <w:p w:rsidR="005B3750" w:rsidRPr="005B3750" w:rsidRDefault="005B3750" w:rsidP="005B3750">
            <w:pPr>
              <w:jc w:val="both"/>
              <w:rPr>
                <w:rFonts w:ascii="Times New Roman" w:hAnsi="Times New Roman" w:cs="Times New Roman"/>
                <w:bCs/>
                <w:i/>
                <w:color w:val="000000"/>
                <w:sz w:val="26"/>
                <w:szCs w:val="26"/>
              </w:rPr>
            </w:pPr>
            <w:r w:rsidRPr="005B3750">
              <w:rPr>
                <w:rFonts w:ascii="Times New Roman" w:hAnsi="Times New Roman" w:cs="Times New Roman"/>
                <w:bCs/>
                <w:i/>
                <w:color w:val="000000"/>
                <w:sz w:val="26"/>
                <w:szCs w:val="26"/>
              </w:rPr>
              <w:t>Основные виды движений:</w:t>
            </w:r>
          </w:p>
          <w:p w:rsidR="005B3750" w:rsidRPr="005B3750" w:rsidRDefault="005B3750" w:rsidP="002D0D43">
            <w:pPr>
              <w:pStyle w:val="a3"/>
              <w:widowControl w:val="0"/>
              <w:numPr>
                <w:ilvl w:val="0"/>
                <w:numId w:val="61"/>
              </w:numPr>
              <w:autoSpaceDE w:val="0"/>
              <w:autoSpaceDN w:val="0"/>
              <w:adjustRightInd w:val="0"/>
              <w:ind w:left="340" w:hanging="340"/>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 xml:space="preserve"> Упражнение в сохранении равновесия</w:t>
            </w:r>
          </w:p>
          <w:p w:rsidR="005B3750" w:rsidRPr="005B3750" w:rsidRDefault="005B3750" w:rsidP="002D0D43">
            <w:pPr>
              <w:pStyle w:val="a3"/>
              <w:widowControl w:val="0"/>
              <w:numPr>
                <w:ilvl w:val="0"/>
                <w:numId w:val="61"/>
              </w:numPr>
              <w:autoSpaceDE w:val="0"/>
              <w:autoSpaceDN w:val="0"/>
              <w:adjustRightInd w:val="0"/>
              <w:ind w:left="340" w:hanging="340"/>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 xml:space="preserve"> Прыжки на двух ногах через шнуры</w:t>
            </w:r>
          </w:p>
          <w:p w:rsidR="005B3750" w:rsidRPr="005B3750" w:rsidRDefault="005B3750" w:rsidP="002D0D43">
            <w:pPr>
              <w:pStyle w:val="a3"/>
              <w:widowControl w:val="0"/>
              <w:numPr>
                <w:ilvl w:val="0"/>
                <w:numId w:val="61"/>
              </w:numPr>
              <w:autoSpaceDE w:val="0"/>
              <w:autoSpaceDN w:val="0"/>
              <w:adjustRightInd w:val="0"/>
              <w:ind w:left="340" w:hanging="340"/>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Подвижная игра «Тишина»</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ІІІ    часть. </w:t>
            </w:r>
            <w:r w:rsidRPr="005B3750">
              <w:rPr>
                <w:rFonts w:ascii="Times New Roman" w:hAnsi="Times New Roman" w:cs="Times New Roman"/>
                <w:bCs/>
                <w:color w:val="000000"/>
                <w:sz w:val="26"/>
                <w:szCs w:val="26"/>
              </w:rPr>
              <w:t>Игра «Найдем лягушонка»</w:t>
            </w:r>
          </w:p>
        </w:tc>
        <w:tc>
          <w:tcPr>
            <w:tcW w:w="1701" w:type="dxa"/>
            <w:gridSpan w:val="5"/>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60</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66</w:t>
            </w:r>
          </w:p>
        </w:tc>
        <w:tc>
          <w:tcPr>
            <w:tcW w:w="6772" w:type="dxa"/>
            <w:gridSpan w:val="2"/>
          </w:tcPr>
          <w:p w:rsidR="005B3750" w:rsidRPr="005B3750" w:rsidRDefault="005B3750" w:rsidP="005B3750">
            <w:pPr>
              <w:jc w:val="both"/>
              <w:rPr>
                <w:rFonts w:ascii="Times New Roman" w:hAnsi="Times New Roman" w:cs="Times New Roman"/>
                <w:bCs/>
                <w:color w:val="000000"/>
                <w:sz w:val="26"/>
                <w:szCs w:val="26"/>
              </w:rPr>
            </w:pPr>
            <w:r w:rsidRPr="005B3750">
              <w:rPr>
                <w:rFonts w:ascii="Times New Roman" w:hAnsi="Times New Roman" w:cs="Times New Roman"/>
                <w:b/>
                <w:bCs/>
                <w:color w:val="000000"/>
                <w:sz w:val="26"/>
                <w:szCs w:val="26"/>
              </w:rPr>
              <w:t xml:space="preserve">І  часть. </w:t>
            </w:r>
            <w:r w:rsidRPr="005B3750">
              <w:rPr>
                <w:rFonts w:ascii="Times New Roman" w:hAnsi="Times New Roman" w:cs="Times New Roman"/>
                <w:bCs/>
                <w:color w:val="000000"/>
                <w:sz w:val="26"/>
                <w:szCs w:val="26"/>
              </w:rPr>
              <w:t>Ходьба в колонне по одному. Бег врассыпную.</w:t>
            </w:r>
          </w:p>
          <w:p w:rsidR="005B3750" w:rsidRPr="005B3750" w:rsidRDefault="005B3750" w:rsidP="005B3750">
            <w:pPr>
              <w:jc w:val="both"/>
              <w:rPr>
                <w:rFonts w:ascii="Times New Roman" w:hAnsi="Times New Roman" w:cs="Times New Roman"/>
                <w:bCs/>
                <w:color w:val="000000"/>
                <w:sz w:val="26"/>
                <w:szCs w:val="26"/>
              </w:rPr>
            </w:pPr>
            <w:r w:rsidRPr="005B3750">
              <w:rPr>
                <w:rFonts w:ascii="Times New Roman" w:hAnsi="Times New Roman" w:cs="Times New Roman"/>
                <w:b/>
                <w:bCs/>
                <w:color w:val="000000"/>
                <w:sz w:val="26"/>
                <w:szCs w:val="26"/>
              </w:rPr>
              <w:t xml:space="preserve">ІІ    часть. </w:t>
            </w:r>
            <w:r w:rsidRPr="005B3750">
              <w:rPr>
                <w:rFonts w:ascii="Times New Roman" w:hAnsi="Times New Roman" w:cs="Times New Roman"/>
                <w:bCs/>
                <w:color w:val="000000"/>
                <w:sz w:val="26"/>
                <w:szCs w:val="26"/>
              </w:rPr>
              <w:t>Общеразвивающие упражнения с косичкой.</w:t>
            </w:r>
          </w:p>
          <w:p w:rsidR="005B3750" w:rsidRPr="005B3750" w:rsidRDefault="005B3750" w:rsidP="005B3750">
            <w:pPr>
              <w:jc w:val="both"/>
              <w:rPr>
                <w:rFonts w:ascii="Times New Roman" w:hAnsi="Times New Roman" w:cs="Times New Roman"/>
                <w:bCs/>
                <w:i/>
                <w:color w:val="000000"/>
                <w:sz w:val="26"/>
                <w:szCs w:val="26"/>
              </w:rPr>
            </w:pPr>
            <w:r w:rsidRPr="005B3750">
              <w:rPr>
                <w:rFonts w:ascii="Times New Roman" w:hAnsi="Times New Roman" w:cs="Times New Roman"/>
                <w:bCs/>
                <w:i/>
                <w:color w:val="000000"/>
                <w:sz w:val="26"/>
                <w:szCs w:val="26"/>
              </w:rPr>
              <w:t>Основные виды движений:</w:t>
            </w:r>
          </w:p>
          <w:p w:rsidR="005B3750" w:rsidRPr="005B3750" w:rsidRDefault="005B3750" w:rsidP="002D0D43">
            <w:pPr>
              <w:pStyle w:val="a3"/>
              <w:widowControl w:val="0"/>
              <w:numPr>
                <w:ilvl w:val="0"/>
                <w:numId w:val="62"/>
              </w:numPr>
              <w:autoSpaceDE w:val="0"/>
              <w:autoSpaceDN w:val="0"/>
              <w:adjustRightInd w:val="0"/>
              <w:ind w:left="357" w:hanging="357"/>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Прыжки из кружка в кружок с приземлением на полусогнутые ноги;</w:t>
            </w:r>
          </w:p>
          <w:p w:rsidR="005B3750" w:rsidRPr="005B3750" w:rsidRDefault="005B3750" w:rsidP="002D0D43">
            <w:pPr>
              <w:pStyle w:val="a3"/>
              <w:widowControl w:val="0"/>
              <w:numPr>
                <w:ilvl w:val="0"/>
                <w:numId w:val="62"/>
              </w:numPr>
              <w:autoSpaceDE w:val="0"/>
              <w:autoSpaceDN w:val="0"/>
              <w:adjustRightInd w:val="0"/>
              <w:ind w:left="357" w:hanging="357"/>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Прокатывание мячей</w:t>
            </w:r>
          </w:p>
          <w:p w:rsidR="005B3750" w:rsidRPr="005B3750" w:rsidRDefault="005B3750" w:rsidP="002D0D43">
            <w:pPr>
              <w:pStyle w:val="a3"/>
              <w:widowControl w:val="0"/>
              <w:numPr>
                <w:ilvl w:val="0"/>
                <w:numId w:val="62"/>
              </w:numPr>
              <w:autoSpaceDE w:val="0"/>
              <w:autoSpaceDN w:val="0"/>
              <w:adjustRightInd w:val="0"/>
              <w:ind w:left="357" w:hanging="357"/>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Подвижная игра « По ровненькой дорожке»</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b/>
                <w:bCs/>
                <w:color w:val="000000"/>
                <w:sz w:val="26"/>
                <w:szCs w:val="26"/>
              </w:rPr>
              <w:t xml:space="preserve">ІІІ    часть. </w:t>
            </w:r>
            <w:r w:rsidRPr="005B3750">
              <w:rPr>
                <w:rFonts w:ascii="Times New Roman" w:hAnsi="Times New Roman" w:cs="Times New Roman"/>
                <w:bCs/>
                <w:color w:val="000000"/>
                <w:sz w:val="26"/>
                <w:szCs w:val="26"/>
              </w:rPr>
              <w:t>Ходьба в колонне по одному.</w:t>
            </w:r>
          </w:p>
        </w:tc>
        <w:tc>
          <w:tcPr>
            <w:tcW w:w="1701" w:type="dxa"/>
            <w:gridSpan w:val="5"/>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61</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67</w:t>
            </w:r>
          </w:p>
        </w:tc>
        <w:tc>
          <w:tcPr>
            <w:tcW w:w="6772" w:type="dxa"/>
            <w:gridSpan w:val="2"/>
          </w:tcPr>
          <w:p w:rsidR="005B3750" w:rsidRPr="005B3750" w:rsidRDefault="005B3750" w:rsidP="005B3750">
            <w:pPr>
              <w:jc w:val="both"/>
              <w:rPr>
                <w:rFonts w:ascii="Times New Roman" w:hAnsi="Times New Roman" w:cs="Times New Roman"/>
                <w:bCs/>
                <w:color w:val="000000"/>
                <w:sz w:val="26"/>
                <w:szCs w:val="26"/>
              </w:rPr>
            </w:pPr>
            <w:r w:rsidRPr="005B3750">
              <w:rPr>
                <w:rFonts w:ascii="Times New Roman" w:hAnsi="Times New Roman" w:cs="Times New Roman"/>
                <w:b/>
                <w:bCs/>
                <w:color w:val="000000"/>
                <w:sz w:val="26"/>
                <w:szCs w:val="26"/>
              </w:rPr>
              <w:t xml:space="preserve">І  часть. </w:t>
            </w:r>
            <w:r w:rsidRPr="005B3750">
              <w:rPr>
                <w:rFonts w:ascii="Times New Roman" w:hAnsi="Times New Roman" w:cs="Times New Roman"/>
                <w:bCs/>
                <w:color w:val="000000"/>
                <w:sz w:val="26"/>
                <w:szCs w:val="26"/>
              </w:rPr>
              <w:t>Ходьба в колонне по одному.</w:t>
            </w:r>
          </w:p>
          <w:p w:rsidR="005B3750" w:rsidRPr="005B3750" w:rsidRDefault="005B3750" w:rsidP="005B3750">
            <w:pPr>
              <w:jc w:val="both"/>
              <w:rPr>
                <w:rFonts w:ascii="Times New Roman" w:hAnsi="Times New Roman" w:cs="Times New Roman"/>
                <w:bCs/>
                <w:color w:val="000000"/>
                <w:sz w:val="26"/>
                <w:szCs w:val="26"/>
              </w:rPr>
            </w:pPr>
            <w:r w:rsidRPr="005B3750">
              <w:rPr>
                <w:rFonts w:ascii="Times New Roman" w:hAnsi="Times New Roman" w:cs="Times New Roman"/>
                <w:b/>
                <w:bCs/>
                <w:color w:val="000000"/>
                <w:sz w:val="26"/>
                <w:szCs w:val="26"/>
              </w:rPr>
              <w:t xml:space="preserve">ІІ    часть. </w:t>
            </w:r>
            <w:r w:rsidRPr="005B3750">
              <w:rPr>
                <w:rFonts w:ascii="Times New Roman" w:hAnsi="Times New Roman" w:cs="Times New Roman"/>
                <w:bCs/>
                <w:color w:val="000000"/>
                <w:sz w:val="26"/>
                <w:szCs w:val="26"/>
              </w:rPr>
              <w:t>Общеразвивающие упражнения.</w:t>
            </w:r>
          </w:p>
          <w:p w:rsidR="005B3750" w:rsidRPr="005B3750" w:rsidRDefault="005B3750" w:rsidP="005B3750">
            <w:pPr>
              <w:jc w:val="both"/>
              <w:rPr>
                <w:rFonts w:ascii="Times New Roman" w:hAnsi="Times New Roman" w:cs="Times New Roman"/>
                <w:bCs/>
                <w:i/>
                <w:color w:val="000000"/>
                <w:sz w:val="26"/>
                <w:szCs w:val="26"/>
              </w:rPr>
            </w:pPr>
            <w:r w:rsidRPr="005B3750">
              <w:rPr>
                <w:rFonts w:ascii="Times New Roman" w:hAnsi="Times New Roman" w:cs="Times New Roman"/>
                <w:bCs/>
                <w:i/>
                <w:color w:val="000000"/>
                <w:sz w:val="26"/>
                <w:szCs w:val="26"/>
              </w:rPr>
              <w:t>Основные виды движений:</w:t>
            </w:r>
          </w:p>
          <w:p w:rsidR="005B3750" w:rsidRPr="005B3750" w:rsidRDefault="005B3750" w:rsidP="002D0D43">
            <w:pPr>
              <w:pStyle w:val="a3"/>
              <w:widowControl w:val="0"/>
              <w:numPr>
                <w:ilvl w:val="0"/>
                <w:numId w:val="63"/>
              </w:numPr>
              <w:autoSpaceDE w:val="0"/>
              <w:autoSpaceDN w:val="0"/>
              <w:adjustRightInd w:val="0"/>
              <w:ind w:left="357" w:hanging="357"/>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Бросание мяча вверх и ловля его двумя руками;</w:t>
            </w:r>
          </w:p>
          <w:p w:rsidR="005B3750" w:rsidRPr="005B3750" w:rsidRDefault="005B3750" w:rsidP="002D0D43">
            <w:pPr>
              <w:pStyle w:val="a3"/>
              <w:widowControl w:val="0"/>
              <w:numPr>
                <w:ilvl w:val="0"/>
                <w:numId w:val="63"/>
              </w:numPr>
              <w:autoSpaceDE w:val="0"/>
              <w:autoSpaceDN w:val="0"/>
              <w:adjustRightInd w:val="0"/>
              <w:ind w:left="357" w:hanging="357"/>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Ползание по гимнастической скамейке;</w:t>
            </w:r>
          </w:p>
          <w:p w:rsidR="005B3750" w:rsidRPr="005B3750" w:rsidRDefault="005B3750" w:rsidP="002D0D43">
            <w:pPr>
              <w:pStyle w:val="a3"/>
              <w:widowControl w:val="0"/>
              <w:numPr>
                <w:ilvl w:val="0"/>
                <w:numId w:val="63"/>
              </w:numPr>
              <w:autoSpaceDE w:val="0"/>
              <w:autoSpaceDN w:val="0"/>
              <w:adjustRightInd w:val="0"/>
              <w:ind w:left="357" w:hanging="357"/>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Подвижная игра «Мы топаем ногами»</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b/>
                <w:bCs/>
                <w:color w:val="000000"/>
                <w:sz w:val="26"/>
                <w:szCs w:val="26"/>
              </w:rPr>
              <w:t xml:space="preserve">ІІІ    часть. </w:t>
            </w:r>
            <w:r w:rsidRPr="005B3750">
              <w:rPr>
                <w:rFonts w:ascii="Times New Roman" w:hAnsi="Times New Roman" w:cs="Times New Roman"/>
                <w:bCs/>
                <w:color w:val="000000"/>
                <w:sz w:val="26"/>
                <w:szCs w:val="26"/>
              </w:rPr>
              <w:t>Ходьба в колонне по одному.</w:t>
            </w:r>
          </w:p>
        </w:tc>
        <w:tc>
          <w:tcPr>
            <w:tcW w:w="1701" w:type="dxa"/>
            <w:gridSpan w:val="5"/>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62</w:t>
            </w: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68</w:t>
            </w:r>
          </w:p>
        </w:tc>
        <w:tc>
          <w:tcPr>
            <w:tcW w:w="6772" w:type="dxa"/>
            <w:gridSpan w:val="2"/>
          </w:tcPr>
          <w:p w:rsidR="005B3750" w:rsidRPr="005B3750" w:rsidRDefault="005B3750" w:rsidP="005B3750">
            <w:pPr>
              <w:jc w:val="both"/>
              <w:rPr>
                <w:rFonts w:ascii="Times New Roman" w:hAnsi="Times New Roman" w:cs="Times New Roman"/>
                <w:bCs/>
                <w:color w:val="000000"/>
                <w:sz w:val="26"/>
                <w:szCs w:val="26"/>
              </w:rPr>
            </w:pPr>
            <w:r w:rsidRPr="005B3750">
              <w:rPr>
                <w:rFonts w:ascii="Times New Roman" w:hAnsi="Times New Roman" w:cs="Times New Roman"/>
                <w:b/>
                <w:bCs/>
                <w:color w:val="000000"/>
                <w:sz w:val="26"/>
                <w:szCs w:val="26"/>
              </w:rPr>
              <w:t xml:space="preserve">І  часть. </w:t>
            </w:r>
            <w:r w:rsidRPr="005B3750">
              <w:rPr>
                <w:rFonts w:ascii="Times New Roman" w:hAnsi="Times New Roman" w:cs="Times New Roman"/>
                <w:bCs/>
                <w:color w:val="000000"/>
                <w:sz w:val="26"/>
                <w:szCs w:val="26"/>
              </w:rPr>
              <w:t>Ходьба в колонне по одному. Бег в умеренном темпе с подскоками.</w:t>
            </w:r>
          </w:p>
          <w:p w:rsidR="005B3750" w:rsidRPr="005B3750" w:rsidRDefault="005B3750" w:rsidP="005B3750">
            <w:pPr>
              <w:jc w:val="both"/>
              <w:rPr>
                <w:rFonts w:ascii="Times New Roman" w:hAnsi="Times New Roman" w:cs="Times New Roman"/>
                <w:bCs/>
                <w:color w:val="000000"/>
                <w:sz w:val="26"/>
                <w:szCs w:val="26"/>
              </w:rPr>
            </w:pPr>
            <w:r w:rsidRPr="005B3750">
              <w:rPr>
                <w:rFonts w:ascii="Times New Roman" w:hAnsi="Times New Roman" w:cs="Times New Roman"/>
                <w:b/>
                <w:bCs/>
                <w:color w:val="000000"/>
                <w:sz w:val="26"/>
                <w:szCs w:val="26"/>
              </w:rPr>
              <w:t xml:space="preserve">ІІ    часть. </w:t>
            </w:r>
            <w:r w:rsidRPr="005B3750">
              <w:rPr>
                <w:rFonts w:ascii="Times New Roman" w:hAnsi="Times New Roman" w:cs="Times New Roman"/>
                <w:bCs/>
                <w:color w:val="000000"/>
                <w:sz w:val="26"/>
                <w:szCs w:val="26"/>
              </w:rPr>
              <w:t>Общеразвивающие упражнения с обручем.</w:t>
            </w:r>
          </w:p>
          <w:p w:rsidR="005B3750" w:rsidRPr="005B3750" w:rsidRDefault="005B3750" w:rsidP="005B3750">
            <w:pPr>
              <w:jc w:val="both"/>
              <w:rPr>
                <w:rFonts w:ascii="Times New Roman" w:hAnsi="Times New Roman" w:cs="Times New Roman"/>
                <w:bCs/>
                <w:i/>
                <w:color w:val="000000"/>
                <w:sz w:val="26"/>
                <w:szCs w:val="26"/>
              </w:rPr>
            </w:pPr>
            <w:r w:rsidRPr="005B3750">
              <w:rPr>
                <w:rFonts w:ascii="Times New Roman" w:hAnsi="Times New Roman" w:cs="Times New Roman"/>
                <w:bCs/>
                <w:i/>
                <w:color w:val="000000"/>
                <w:sz w:val="26"/>
                <w:szCs w:val="26"/>
              </w:rPr>
              <w:t>Основные виды движений:</w:t>
            </w:r>
          </w:p>
          <w:p w:rsidR="005B3750" w:rsidRPr="005B3750" w:rsidRDefault="005B3750" w:rsidP="002D0D43">
            <w:pPr>
              <w:pStyle w:val="a3"/>
              <w:widowControl w:val="0"/>
              <w:numPr>
                <w:ilvl w:val="0"/>
                <w:numId w:val="64"/>
              </w:numPr>
              <w:autoSpaceDE w:val="0"/>
              <w:autoSpaceDN w:val="0"/>
              <w:adjustRightInd w:val="0"/>
              <w:ind w:left="357" w:hanging="357"/>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 xml:space="preserve"> Ползание на ладонях и коленях между предметами;</w:t>
            </w:r>
          </w:p>
          <w:p w:rsidR="005B3750" w:rsidRPr="005B3750" w:rsidRDefault="005B3750" w:rsidP="002D0D43">
            <w:pPr>
              <w:pStyle w:val="a3"/>
              <w:widowControl w:val="0"/>
              <w:numPr>
                <w:ilvl w:val="0"/>
                <w:numId w:val="64"/>
              </w:numPr>
              <w:autoSpaceDE w:val="0"/>
              <w:autoSpaceDN w:val="0"/>
              <w:adjustRightInd w:val="0"/>
              <w:ind w:left="357" w:hanging="357"/>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 xml:space="preserve"> Упражнение в сохранении равновесия;</w:t>
            </w:r>
          </w:p>
          <w:p w:rsidR="005B3750" w:rsidRPr="005B3750" w:rsidRDefault="005B3750" w:rsidP="002D0D43">
            <w:pPr>
              <w:pStyle w:val="a3"/>
              <w:widowControl w:val="0"/>
              <w:numPr>
                <w:ilvl w:val="0"/>
                <w:numId w:val="64"/>
              </w:numPr>
              <w:autoSpaceDE w:val="0"/>
              <w:autoSpaceDN w:val="0"/>
              <w:adjustRightInd w:val="0"/>
              <w:ind w:left="357" w:hanging="357"/>
              <w:jc w:val="both"/>
              <w:rPr>
                <w:rFonts w:ascii="Times New Roman" w:hAnsi="Times New Roman" w:cs="Times New Roman"/>
                <w:bCs/>
                <w:color w:val="000000"/>
                <w:sz w:val="26"/>
                <w:szCs w:val="26"/>
              </w:rPr>
            </w:pPr>
            <w:r w:rsidRPr="005B3750">
              <w:rPr>
                <w:rFonts w:ascii="Times New Roman" w:hAnsi="Times New Roman" w:cs="Times New Roman"/>
                <w:bCs/>
                <w:color w:val="000000"/>
                <w:sz w:val="26"/>
                <w:szCs w:val="26"/>
              </w:rPr>
              <w:t xml:space="preserve"> Подвижная игра «Огуречик, огуречик».</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b/>
                <w:bCs/>
                <w:color w:val="000000"/>
                <w:sz w:val="26"/>
                <w:szCs w:val="26"/>
              </w:rPr>
              <w:t xml:space="preserve">ІІІ    часть. </w:t>
            </w:r>
            <w:r w:rsidRPr="005B3750">
              <w:rPr>
                <w:rFonts w:ascii="Times New Roman" w:hAnsi="Times New Roman" w:cs="Times New Roman"/>
                <w:bCs/>
                <w:color w:val="000000"/>
                <w:sz w:val="26"/>
                <w:szCs w:val="26"/>
              </w:rPr>
              <w:t>Ходьба в колонне по одному.</w:t>
            </w:r>
          </w:p>
        </w:tc>
        <w:tc>
          <w:tcPr>
            <w:tcW w:w="1701" w:type="dxa"/>
            <w:gridSpan w:val="5"/>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63</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69</w:t>
            </w:r>
          </w:p>
        </w:tc>
        <w:tc>
          <w:tcPr>
            <w:tcW w:w="6772" w:type="dxa"/>
            <w:gridSpan w:val="2"/>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 xml:space="preserve">Игровые упражнения:  ползание под шнур; прыжки – перепрыгивание через шнур; метание – бросание мячей, шишек вдаль, через шнуры. </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«Кролики», «Поймай комара», «Найди свой цвет».</w:t>
            </w:r>
          </w:p>
        </w:tc>
        <w:tc>
          <w:tcPr>
            <w:tcW w:w="1701" w:type="dxa"/>
            <w:gridSpan w:val="5"/>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64</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70</w:t>
            </w:r>
          </w:p>
        </w:tc>
        <w:tc>
          <w:tcPr>
            <w:tcW w:w="6772" w:type="dxa"/>
            <w:gridSpan w:val="2"/>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 xml:space="preserve">Игровые упражнения:  равновесие – ходьба по скамейки, перешагивая через шнуры, кубики; прокатывание мяча между предметами; в прямом направлении; лазанье по доске на четвереньках; ползание под дугу. </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«Поезд», «Воробышки и кот», «Лягушки».</w:t>
            </w:r>
          </w:p>
        </w:tc>
        <w:tc>
          <w:tcPr>
            <w:tcW w:w="1701" w:type="dxa"/>
            <w:gridSpan w:val="5"/>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64</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71</w:t>
            </w:r>
          </w:p>
        </w:tc>
        <w:tc>
          <w:tcPr>
            <w:tcW w:w="6772" w:type="dxa"/>
            <w:gridSpan w:val="2"/>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прыжки через шнуры, с заборчика; лазание – проползание между кеглями, кубиками; равновесие – ходьба по гимнастической скамейке.</w:t>
            </w:r>
          </w:p>
          <w:p w:rsidR="005B3750" w:rsidRPr="005B3750" w:rsidRDefault="005B3750" w:rsidP="005B3750">
            <w:pPr>
              <w:jc w:val="both"/>
              <w:rPr>
                <w:rFonts w:ascii="Times New Roman" w:hAnsi="Times New Roman" w:cs="Times New Roman"/>
                <w:b/>
                <w:sz w:val="26"/>
                <w:szCs w:val="26"/>
              </w:rPr>
            </w:pPr>
            <w:r w:rsidRPr="005B3750">
              <w:rPr>
                <w:rFonts w:ascii="Times New Roman" w:hAnsi="Times New Roman" w:cs="Times New Roman"/>
                <w:sz w:val="26"/>
                <w:szCs w:val="26"/>
              </w:rPr>
              <w:t>Подвижные игры:  «Воробышки и кот», «Кролик и сторож», «Найди свой цвет».</w:t>
            </w:r>
          </w:p>
        </w:tc>
        <w:tc>
          <w:tcPr>
            <w:tcW w:w="1701" w:type="dxa"/>
            <w:gridSpan w:val="5"/>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64</w:t>
            </w:r>
          </w:p>
          <w:p w:rsidR="005B3750" w:rsidRPr="005B3750" w:rsidRDefault="005B3750" w:rsidP="005B3750">
            <w:pPr>
              <w:jc w:val="center"/>
              <w:rPr>
                <w:rFonts w:ascii="Times New Roman" w:hAnsi="Times New Roman" w:cs="Times New Roman"/>
                <w:b/>
                <w:sz w:val="26"/>
                <w:szCs w:val="26"/>
              </w:rPr>
            </w:pPr>
          </w:p>
        </w:tc>
      </w:tr>
      <w:tr w:rsidR="005B3750" w:rsidRPr="005B3750" w:rsidTr="005B3750">
        <w:tc>
          <w:tcPr>
            <w:tcW w:w="599" w:type="dxa"/>
            <w:gridSpan w:val="2"/>
          </w:tcPr>
          <w:p w:rsidR="005B3750" w:rsidRPr="005B3750" w:rsidRDefault="005B3750" w:rsidP="005B3750">
            <w:pPr>
              <w:jc w:val="center"/>
              <w:rPr>
                <w:rFonts w:ascii="Times New Roman" w:hAnsi="Times New Roman" w:cs="Times New Roman"/>
                <w:sz w:val="26"/>
                <w:szCs w:val="26"/>
              </w:rPr>
            </w:pPr>
            <w:r w:rsidRPr="005B3750">
              <w:rPr>
                <w:rFonts w:ascii="Times New Roman" w:hAnsi="Times New Roman" w:cs="Times New Roman"/>
                <w:sz w:val="26"/>
                <w:szCs w:val="26"/>
              </w:rPr>
              <w:t>72</w:t>
            </w:r>
          </w:p>
        </w:tc>
        <w:tc>
          <w:tcPr>
            <w:tcW w:w="6772" w:type="dxa"/>
            <w:gridSpan w:val="2"/>
          </w:tcPr>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Игровые упражнения:  лазание под шнур, ползание по скамейки; равновесие – ходьба и бег по дорожке, по скамейке; прыжки из обруча в обруч; метание мяча.</w:t>
            </w:r>
          </w:p>
          <w:p w:rsidR="005B3750" w:rsidRPr="005B3750" w:rsidRDefault="005B3750" w:rsidP="005B3750">
            <w:pPr>
              <w:jc w:val="both"/>
              <w:rPr>
                <w:rFonts w:ascii="Times New Roman" w:hAnsi="Times New Roman" w:cs="Times New Roman"/>
                <w:sz w:val="26"/>
                <w:szCs w:val="26"/>
              </w:rPr>
            </w:pPr>
            <w:r w:rsidRPr="005B3750">
              <w:rPr>
                <w:rFonts w:ascii="Times New Roman" w:hAnsi="Times New Roman" w:cs="Times New Roman"/>
                <w:sz w:val="26"/>
                <w:szCs w:val="26"/>
              </w:rPr>
              <w:t>Подвижные игры: «По ровненькой дорожке», «Поезд», «Птица, птенчики».</w:t>
            </w:r>
          </w:p>
        </w:tc>
        <w:tc>
          <w:tcPr>
            <w:tcW w:w="1701" w:type="dxa"/>
            <w:gridSpan w:val="5"/>
          </w:tcPr>
          <w:p w:rsidR="005B3750" w:rsidRPr="005B3750" w:rsidRDefault="005B3750" w:rsidP="005B3750">
            <w:pPr>
              <w:shd w:val="clear" w:color="auto" w:fill="FFFFFF"/>
              <w:tabs>
                <w:tab w:val="left" w:pos="590"/>
              </w:tabs>
              <w:jc w:val="center"/>
              <w:rPr>
                <w:rFonts w:ascii="Times New Roman" w:hAnsi="Times New Roman" w:cs="Times New Roman"/>
                <w:sz w:val="26"/>
                <w:szCs w:val="26"/>
              </w:rPr>
            </w:pPr>
            <w:r w:rsidRPr="005B3750">
              <w:rPr>
                <w:rFonts w:ascii="Times New Roman" w:hAnsi="Times New Roman" w:cs="Times New Roman"/>
                <w:sz w:val="26"/>
                <w:szCs w:val="26"/>
              </w:rPr>
              <w:t>59</w:t>
            </w:r>
          </w:p>
        </w:tc>
      </w:tr>
    </w:tbl>
    <w:p w:rsidR="00B83273" w:rsidRDefault="00B83273" w:rsidP="00B83273">
      <w:pPr>
        <w:widowControl w:val="0"/>
        <w:autoSpaceDE w:val="0"/>
        <w:autoSpaceDN w:val="0"/>
        <w:adjustRightInd w:val="0"/>
        <w:snapToGrid w:val="0"/>
        <w:spacing w:after="0" w:line="240" w:lineRule="auto"/>
        <w:ind w:firstLine="709"/>
        <w:jc w:val="both"/>
        <w:rPr>
          <w:rFonts w:ascii="Times New Roman" w:eastAsia="Calibri" w:hAnsi="Times New Roman" w:cs="Times New Roman"/>
          <w:b/>
          <w:sz w:val="26"/>
          <w:szCs w:val="26"/>
        </w:rPr>
      </w:pPr>
    </w:p>
    <w:p w:rsidR="00B83273" w:rsidRPr="00EB5933" w:rsidRDefault="00667964" w:rsidP="00B83273">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Pr>
          <w:rFonts w:ascii="Times New Roman" w:eastAsia="Calibri" w:hAnsi="Times New Roman" w:cs="Times New Roman"/>
          <w:b/>
          <w:sz w:val="26"/>
          <w:szCs w:val="26"/>
        </w:rPr>
        <w:t xml:space="preserve">2.3 </w:t>
      </w:r>
      <w:r w:rsidR="00B83273" w:rsidRPr="00EB5933">
        <w:rPr>
          <w:rFonts w:ascii="Times New Roman" w:hAnsi="Times New Roman" w:cs="Times New Roman"/>
          <w:b/>
          <w:color w:val="231F1F"/>
          <w:sz w:val="26"/>
          <w:szCs w:val="26"/>
        </w:rPr>
        <w:t xml:space="preserve">ОПИСАНИЕ </w:t>
      </w:r>
      <w:r w:rsidR="00B83273">
        <w:rPr>
          <w:rFonts w:ascii="Times New Roman" w:hAnsi="Times New Roman" w:cs="Times New Roman"/>
          <w:b/>
          <w:color w:val="231F1F"/>
          <w:sz w:val="26"/>
          <w:szCs w:val="26"/>
        </w:rPr>
        <w:t xml:space="preserve">ВАРИАТИВНЫХ </w:t>
      </w:r>
      <w:r w:rsidR="00B83273" w:rsidRPr="00EB5933">
        <w:rPr>
          <w:rFonts w:ascii="Times New Roman" w:hAnsi="Times New Roman" w:cs="Times New Roman"/>
          <w:b/>
          <w:color w:val="231F1F"/>
          <w:sz w:val="26"/>
          <w:szCs w:val="26"/>
        </w:rPr>
        <w:t xml:space="preserve">ФОРМ, СПОСОБОВ, </w:t>
      </w:r>
    </w:p>
    <w:p w:rsidR="00D811C7" w:rsidRDefault="00B83273" w:rsidP="00D811C7">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sidRPr="00EB5933">
        <w:rPr>
          <w:rFonts w:ascii="Times New Roman" w:hAnsi="Times New Roman" w:cs="Times New Roman"/>
          <w:b/>
          <w:color w:val="231F1F"/>
          <w:sz w:val="26"/>
          <w:szCs w:val="26"/>
        </w:rPr>
        <w:t>МЕТОДОВ И СРЕДСТВ  РЕАЛИЗАЦИИ  ПРОГРАММЫ</w:t>
      </w:r>
    </w:p>
    <w:p w:rsidR="00D811C7" w:rsidRDefault="00D811C7" w:rsidP="00E70AB2">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sidRPr="00887BFF">
        <w:rPr>
          <w:rFonts w:ascii="Times New Roman" w:hAnsi="Times New Roman"/>
          <w:sz w:val="26"/>
          <w:szCs w:val="26"/>
        </w:rPr>
        <w:t xml:space="preserve">Часть, формируемая участниками образовательного процесса </w:t>
      </w:r>
      <w:r>
        <w:rPr>
          <w:rFonts w:ascii="Times New Roman" w:hAnsi="Times New Roman"/>
          <w:sz w:val="26"/>
          <w:szCs w:val="26"/>
        </w:rPr>
        <w:t xml:space="preserve">подготовительной </w:t>
      </w:r>
      <w:r w:rsidRPr="00887BFF">
        <w:rPr>
          <w:rFonts w:ascii="Times New Roman" w:hAnsi="Times New Roman"/>
          <w:sz w:val="26"/>
          <w:szCs w:val="26"/>
        </w:rPr>
        <w:t xml:space="preserve"> группы  представлена </w:t>
      </w:r>
      <w:r>
        <w:rPr>
          <w:rFonts w:ascii="Times New Roman" w:hAnsi="Times New Roman"/>
          <w:sz w:val="26"/>
          <w:szCs w:val="26"/>
        </w:rPr>
        <w:t xml:space="preserve">работой </w:t>
      </w:r>
      <w:r w:rsidRPr="004B5F60">
        <w:rPr>
          <w:rFonts w:ascii="Times New Roman" w:hAnsi="Times New Roman"/>
          <w:i/>
          <w:sz w:val="26"/>
          <w:szCs w:val="26"/>
        </w:rPr>
        <w:t>Кружка</w:t>
      </w:r>
      <w:r>
        <w:rPr>
          <w:rFonts w:ascii="Times New Roman" w:hAnsi="Times New Roman"/>
          <w:i/>
          <w:sz w:val="26"/>
          <w:szCs w:val="26"/>
        </w:rPr>
        <w:t xml:space="preserve"> художественно-эстетической направленности </w:t>
      </w:r>
      <w:r w:rsidRPr="004B5F60">
        <w:rPr>
          <w:rFonts w:ascii="Times New Roman" w:hAnsi="Times New Roman"/>
          <w:i/>
          <w:sz w:val="26"/>
          <w:szCs w:val="26"/>
        </w:rPr>
        <w:t xml:space="preserve"> «</w:t>
      </w:r>
      <w:r>
        <w:rPr>
          <w:rFonts w:ascii="Times New Roman" w:hAnsi="Times New Roman"/>
          <w:i/>
          <w:sz w:val="26"/>
          <w:szCs w:val="26"/>
        </w:rPr>
        <w:t>Веселые ладошки</w:t>
      </w:r>
      <w:r>
        <w:rPr>
          <w:rFonts w:ascii="Times New Roman" w:hAnsi="Times New Roman"/>
          <w:sz w:val="26"/>
          <w:szCs w:val="26"/>
        </w:rPr>
        <w:t>».</w:t>
      </w:r>
      <w:r w:rsidRPr="004B5F60">
        <w:rPr>
          <w:rFonts w:ascii="Times New Roman" w:hAnsi="Times New Roman"/>
          <w:sz w:val="26"/>
          <w:szCs w:val="26"/>
        </w:rPr>
        <w:t xml:space="preserve"> </w:t>
      </w:r>
    </w:p>
    <w:p w:rsidR="00D811C7" w:rsidRDefault="00D811C7" w:rsidP="00E70AB2">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4496B">
        <w:rPr>
          <w:rFonts w:ascii="Times New Roman" w:hAnsi="Times New Roman"/>
          <w:b/>
          <w:sz w:val="26"/>
          <w:szCs w:val="26"/>
        </w:rPr>
        <w:t>Цель программы:</w:t>
      </w:r>
      <w:r w:rsidRPr="0094496B">
        <w:rPr>
          <w:rFonts w:ascii="Times New Roman" w:hAnsi="Times New Roman"/>
          <w:sz w:val="26"/>
          <w:szCs w:val="26"/>
        </w:rPr>
        <w:t> </w:t>
      </w:r>
      <w:r>
        <w:rPr>
          <w:rFonts w:ascii="Times New Roman" w:hAnsi="Times New Roman" w:cs="Times New Roman"/>
          <w:color w:val="000000"/>
          <w:sz w:val="26"/>
          <w:szCs w:val="26"/>
          <w:shd w:val="clear" w:color="auto" w:fill="FFFFFF"/>
        </w:rPr>
        <w:t>развивать мелкую моторики рук через различные виды продуктивной деятельности.</w:t>
      </w:r>
    </w:p>
    <w:p w:rsidR="00E70AB2" w:rsidRDefault="00E70AB2" w:rsidP="00E70AB2">
      <w:pPr>
        <w:widowControl w:val="0"/>
        <w:autoSpaceDE w:val="0"/>
        <w:autoSpaceDN w:val="0"/>
        <w:adjustRightInd w:val="0"/>
        <w:snapToGrid w:val="0"/>
        <w:spacing w:after="0" w:line="240" w:lineRule="auto"/>
        <w:ind w:firstLine="709"/>
        <w:jc w:val="both"/>
        <w:rPr>
          <w:rFonts w:ascii="Times New Roman" w:hAnsi="Times New Roman"/>
          <w:b/>
          <w:sz w:val="26"/>
          <w:szCs w:val="26"/>
        </w:rPr>
      </w:pPr>
      <w:r>
        <w:rPr>
          <w:rFonts w:ascii="Times New Roman" w:hAnsi="Times New Roman"/>
          <w:b/>
          <w:sz w:val="26"/>
          <w:szCs w:val="26"/>
        </w:rPr>
        <w:t xml:space="preserve"> Задачи</w:t>
      </w:r>
      <w:r w:rsidR="00D811C7" w:rsidRPr="0094496B">
        <w:rPr>
          <w:rFonts w:ascii="Times New Roman" w:hAnsi="Times New Roman"/>
          <w:b/>
          <w:sz w:val="26"/>
          <w:szCs w:val="26"/>
        </w:rPr>
        <w:t> программы</w:t>
      </w:r>
      <w:r>
        <w:rPr>
          <w:rFonts w:ascii="Times New Roman" w:hAnsi="Times New Roman"/>
          <w:b/>
          <w:sz w:val="26"/>
          <w:szCs w:val="26"/>
        </w:rPr>
        <w:t>:</w:t>
      </w:r>
    </w:p>
    <w:p w:rsidR="00E70AB2" w:rsidRDefault="00E70AB2" w:rsidP="00E70AB2">
      <w:pPr>
        <w:spacing w:after="0" w:line="240" w:lineRule="auto"/>
        <w:jc w:val="both"/>
        <w:rPr>
          <w:rFonts w:ascii="Times New Roman" w:hAnsi="Times New Roman" w:cs="Times New Roman"/>
          <w:color w:val="000000"/>
          <w:sz w:val="26"/>
          <w:szCs w:val="26"/>
          <w:shd w:val="clear" w:color="auto" w:fill="FFFFFF"/>
        </w:rPr>
      </w:pPr>
      <w:r w:rsidRPr="00E90414">
        <w:rPr>
          <w:rFonts w:ascii="Times New Roman" w:hAnsi="Times New Roman" w:cs="Times New Roman"/>
          <w:i/>
          <w:iCs/>
          <w:color w:val="000000"/>
          <w:sz w:val="26"/>
          <w:szCs w:val="26"/>
          <w:bdr w:val="none" w:sz="0" w:space="0" w:color="auto" w:frame="1"/>
          <w:shd w:val="clear" w:color="auto" w:fill="FFFFFF"/>
        </w:rPr>
        <w:t>Воспитательные:</w:t>
      </w:r>
      <w:r w:rsidRPr="00E90414">
        <w:rPr>
          <w:rFonts w:ascii="Times New Roman" w:hAnsi="Times New Roman" w:cs="Times New Roman"/>
          <w:color w:val="000000"/>
          <w:sz w:val="26"/>
          <w:szCs w:val="26"/>
        </w:rPr>
        <w:br/>
      </w:r>
      <w:r>
        <w:rPr>
          <w:rFonts w:ascii="Times New Roman" w:hAnsi="Times New Roman" w:cs="Times New Roman"/>
          <w:color w:val="000000"/>
          <w:sz w:val="26"/>
          <w:szCs w:val="26"/>
          <w:shd w:val="clear" w:color="auto" w:fill="FFFFFF"/>
        </w:rPr>
        <w:t>1.</w:t>
      </w:r>
      <w:r w:rsidRPr="00E90414">
        <w:rPr>
          <w:rFonts w:ascii="Times New Roman" w:hAnsi="Times New Roman" w:cs="Times New Roman"/>
          <w:color w:val="000000"/>
          <w:sz w:val="26"/>
          <w:szCs w:val="26"/>
          <w:shd w:val="clear" w:color="auto" w:fill="FFFFFF"/>
        </w:rPr>
        <w:t>Воспитывать в детях аккуратность, усидчивость.</w:t>
      </w:r>
      <w:r w:rsidRPr="00E90414">
        <w:rPr>
          <w:rFonts w:ascii="Times New Roman" w:hAnsi="Times New Roman" w:cs="Times New Roman"/>
          <w:color w:val="000000"/>
          <w:sz w:val="26"/>
          <w:szCs w:val="26"/>
        </w:rPr>
        <w:br/>
      </w:r>
      <w:r>
        <w:rPr>
          <w:rFonts w:ascii="Times New Roman" w:hAnsi="Times New Roman" w:cs="Times New Roman"/>
          <w:color w:val="000000"/>
          <w:sz w:val="26"/>
          <w:szCs w:val="26"/>
          <w:shd w:val="clear" w:color="auto" w:fill="FFFFFF"/>
        </w:rPr>
        <w:t>2.</w:t>
      </w:r>
      <w:r w:rsidRPr="00E90414">
        <w:rPr>
          <w:rFonts w:ascii="Times New Roman" w:hAnsi="Times New Roman" w:cs="Times New Roman"/>
          <w:color w:val="000000"/>
          <w:sz w:val="26"/>
          <w:szCs w:val="26"/>
          <w:shd w:val="clear" w:color="auto" w:fill="FFFFFF"/>
        </w:rPr>
        <w:t>Воспитывать внимательность к выполнению заданий.</w:t>
      </w:r>
      <w:r w:rsidRPr="00E90414">
        <w:rPr>
          <w:rFonts w:ascii="Times New Roman" w:hAnsi="Times New Roman" w:cs="Times New Roman"/>
          <w:color w:val="000000"/>
          <w:sz w:val="26"/>
          <w:szCs w:val="26"/>
        </w:rPr>
        <w:br/>
      </w:r>
      <w:r>
        <w:rPr>
          <w:rFonts w:ascii="Times New Roman" w:hAnsi="Times New Roman" w:cs="Times New Roman"/>
          <w:color w:val="000000"/>
          <w:sz w:val="26"/>
          <w:szCs w:val="26"/>
          <w:shd w:val="clear" w:color="auto" w:fill="FFFFFF"/>
        </w:rPr>
        <w:t>3.</w:t>
      </w:r>
      <w:r w:rsidRPr="00E90414">
        <w:rPr>
          <w:rFonts w:ascii="Times New Roman" w:hAnsi="Times New Roman" w:cs="Times New Roman"/>
          <w:color w:val="000000"/>
          <w:sz w:val="26"/>
          <w:szCs w:val="26"/>
          <w:shd w:val="clear" w:color="auto" w:fill="FFFFFF"/>
        </w:rPr>
        <w:t>Воспитание уважительного отношения к своему и чужому труду.</w:t>
      </w:r>
      <w:r w:rsidRPr="00E90414">
        <w:rPr>
          <w:rFonts w:ascii="Times New Roman" w:hAnsi="Times New Roman" w:cs="Times New Roman"/>
          <w:color w:val="000000"/>
          <w:sz w:val="26"/>
          <w:szCs w:val="26"/>
        </w:rPr>
        <w:br/>
      </w:r>
      <w:r w:rsidRPr="00E90414">
        <w:rPr>
          <w:rFonts w:ascii="Times New Roman" w:hAnsi="Times New Roman" w:cs="Times New Roman"/>
          <w:i/>
          <w:iCs/>
          <w:color w:val="000000"/>
          <w:sz w:val="26"/>
          <w:szCs w:val="26"/>
          <w:bdr w:val="none" w:sz="0" w:space="0" w:color="auto" w:frame="1"/>
          <w:shd w:val="clear" w:color="auto" w:fill="FFFFFF"/>
        </w:rPr>
        <w:t>Развивающие:</w:t>
      </w:r>
      <w:r w:rsidRPr="00E90414">
        <w:rPr>
          <w:rFonts w:ascii="Times New Roman" w:hAnsi="Times New Roman" w:cs="Times New Roman"/>
          <w:color w:val="000000"/>
          <w:sz w:val="26"/>
          <w:szCs w:val="26"/>
        </w:rPr>
        <w:br/>
      </w:r>
      <w:r>
        <w:rPr>
          <w:rFonts w:ascii="Times New Roman" w:hAnsi="Times New Roman" w:cs="Times New Roman"/>
          <w:color w:val="000000"/>
          <w:sz w:val="26"/>
          <w:szCs w:val="26"/>
          <w:shd w:val="clear" w:color="auto" w:fill="FFFFFF"/>
        </w:rPr>
        <w:t>1.</w:t>
      </w:r>
      <w:r w:rsidRPr="00E90414">
        <w:rPr>
          <w:rFonts w:ascii="Times New Roman" w:hAnsi="Times New Roman" w:cs="Times New Roman"/>
          <w:color w:val="000000"/>
          <w:sz w:val="26"/>
          <w:szCs w:val="26"/>
          <w:shd w:val="clear" w:color="auto" w:fill="FFFFFF"/>
        </w:rPr>
        <w:t>Развивать умения производить точные движения кистью и пальцами рук.</w:t>
      </w:r>
      <w:r w:rsidRPr="00E90414">
        <w:rPr>
          <w:rFonts w:ascii="Times New Roman" w:hAnsi="Times New Roman" w:cs="Times New Roman"/>
          <w:color w:val="000000"/>
          <w:sz w:val="26"/>
          <w:szCs w:val="26"/>
        </w:rPr>
        <w:br/>
      </w:r>
      <w:r>
        <w:rPr>
          <w:rFonts w:ascii="Times New Roman" w:hAnsi="Times New Roman" w:cs="Times New Roman"/>
          <w:color w:val="000000"/>
          <w:sz w:val="26"/>
          <w:szCs w:val="26"/>
          <w:shd w:val="clear" w:color="auto" w:fill="FFFFFF"/>
        </w:rPr>
        <w:t>2.</w:t>
      </w:r>
      <w:r w:rsidRPr="00E90414">
        <w:rPr>
          <w:rFonts w:ascii="Times New Roman" w:hAnsi="Times New Roman" w:cs="Times New Roman"/>
          <w:color w:val="000000"/>
          <w:sz w:val="26"/>
          <w:szCs w:val="26"/>
          <w:shd w:val="clear" w:color="auto" w:fill="FFFFFF"/>
        </w:rPr>
        <w:t>Развивать способности координированной работы рук со зрительным восприятием.</w:t>
      </w:r>
      <w:r w:rsidRPr="00E90414">
        <w:rPr>
          <w:rFonts w:ascii="Times New Roman" w:hAnsi="Times New Roman" w:cs="Times New Roman"/>
          <w:color w:val="000000"/>
          <w:sz w:val="26"/>
          <w:szCs w:val="26"/>
        </w:rPr>
        <w:br/>
      </w:r>
      <w:r>
        <w:rPr>
          <w:rFonts w:ascii="Times New Roman" w:hAnsi="Times New Roman" w:cs="Times New Roman"/>
          <w:color w:val="000000"/>
          <w:sz w:val="26"/>
          <w:szCs w:val="26"/>
          <w:shd w:val="clear" w:color="auto" w:fill="FFFFFF"/>
        </w:rPr>
        <w:t>3.</w:t>
      </w:r>
      <w:r w:rsidRPr="00E90414">
        <w:rPr>
          <w:rFonts w:ascii="Times New Roman" w:hAnsi="Times New Roman" w:cs="Times New Roman"/>
          <w:color w:val="000000"/>
          <w:sz w:val="26"/>
          <w:szCs w:val="26"/>
          <w:shd w:val="clear" w:color="auto" w:fill="FFFFFF"/>
        </w:rPr>
        <w:t>Развивать творческую активность, пространственное мышление, фантазию.</w:t>
      </w:r>
      <w:r w:rsidRPr="00E90414">
        <w:rPr>
          <w:rFonts w:ascii="Times New Roman" w:hAnsi="Times New Roman" w:cs="Times New Roman"/>
          <w:color w:val="000000"/>
          <w:sz w:val="26"/>
          <w:szCs w:val="26"/>
        </w:rPr>
        <w:br/>
      </w:r>
      <w:r w:rsidRPr="00E90414">
        <w:rPr>
          <w:rFonts w:ascii="Times New Roman" w:hAnsi="Times New Roman" w:cs="Times New Roman"/>
          <w:i/>
          <w:iCs/>
          <w:color w:val="000000"/>
          <w:sz w:val="26"/>
          <w:szCs w:val="26"/>
          <w:bdr w:val="none" w:sz="0" w:space="0" w:color="auto" w:frame="1"/>
          <w:shd w:val="clear" w:color="auto" w:fill="FFFFFF"/>
        </w:rPr>
        <w:t>Образовательные:</w:t>
      </w:r>
      <w:r w:rsidRPr="00E90414">
        <w:rPr>
          <w:rFonts w:ascii="Times New Roman" w:hAnsi="Times New Roman" w:cs="Times New Roman"/>
          <w:color w:val="000000"/>
          <w:sz w:val="26"/>
          <w:szCs w:val="26"/>
        </w:rPr>
        <w:br/>
      </w:r>
      <w:r>
        <w:rPr>
          <w:rFonts w:ascii="Times New Roman" w:hAnsi="Times New Roman" w:cs="Times New Roman"/>
          <w:color w:val="000000"/>
          <w:sz w:val="26"/>
          <w:szCs w:val="26"/>
          <w:shd w:val="clear" w:color="auto" w:fill="FFFFFF"/>
        </w:rPr>
        <w:t>1.</w:t>
      </w:r>
      <w:r w:rsidRPr="00E90414">
        <w:rPr>
          <w:rFonts w:ascii="Times New Roman" w:hAnsi="Times New Roman" w:cs="Times New Roman"/>
          <w:color w:val="000000"/>
          <w:sz w:val="26"/>
          <w:szCs w:val="26"/>
          <w:shd w:val="clear" w:color="auto" w:fill="FFFFFF"/>
        </w:rPr>
        <w:t>Формировать навыки исполнительского мастерства.</w:t>
      </w:r>
      <w:r w:rsidRPr="00E90414">
        <w:rPr>
          <w:rFonts w:ascii="Times New Roman" w:hAnsi="Times New Roman" w:cs="Times New Roman"/>
          <w:color w:val="000000"/>
          <w:sz w:val="26"/>
          <w:szCs w:val="26"/>
        </w:rPr>
        <w:br/>
      </w:r>
      <w:r w:rsidRPr="00E90414">
        <w:rPr>
          <w:rFonts w:ascii="Times New Roman" w:hAnsi="Times New Roman" w:cs="Times New Roman"/>
          <w:color w:val="000000"/>
          <w:sz w:val="26"/>
          <w:szCs w:val="26"/>
          <w:shd w:val="clear" w:color="auto" w:fill="FFFFFF"/>
        </w:rPr>
        <w:t>2. Формировать умение воплощать свои идеи в художественный образ.</w:t>
      </w:r>
    </w:p>
    <w:p w:rsidR="00E70AB2" w:rsidRDefault="00D811C7" w:rsidP="00E70AB2">
      <w:pPr>
        <w:spacing w:after="0" w:line="240" w:lineRule="auto"/>
        <w:jc w:val="both"/>
        <w:rPr>
          <w:rFonts w:ascii="Times New Roman" w:hAnsi="Times New Roman" w:cs="Times New Roman"/>
          <w:color w:val="000000"/>
          <w:sz w:val="26"/>
          <w:szCs w:val="26"/>
          <w:shd w:val="clear" w:color="auto" w:fill="FFFFFF"/>
        </w:rPr>
      </w:pPr>
      <w:r w:rsidRPr="0094496B">
        <w:rPr>
          <w:rFonts w:ascii="Times New Roman" w:hAnsi="Times New Roman"/>
          <w:b/>
          <w:sz w:val="26"/>
          <w:szCs w:val="26"/>
        </w:rPr>
        <w:t>Формы работы:</w:t>
      </w:r>
      <w:r w:rsidR="00E70AB2">
        <w:rPr>
          <w:rFonts w:ascii="Times New Roman" w:hAnsi="Times New Roman"/>
          <w:b/>
          <w:sz w:val="26"/>
          <w:szCs w:val="26"/>
        </w:rPr>
        <w:t xml:space="preserve"> </w:t>
      </w:r>
      <w:r w:rsidR="00E70AB2" w:rsidRPr="00E70AB2">
        <w:rPr>
          <w:rFonts w:ascii="Times New Roman" w:hAnsi="Times New Roman"/>
          <w:sz w:val="26"/>
          <w:szCs w:val="26"/>
        </w:rPr>
        <w:t>дидактические упражнения по развитию мелкой моторики</w:t>
      </w:r>
      <w:r w:rsidR="00E70AB2">
        <w:rPr>
          <w:rFonts w:ascii="Times New Roman" w:hAnsi="Times New Roman"/>
          <w:sz w:val="26"/>
          <w:szCs w:val="26"/>
        </w:rPr>
        <w:t>, занятия по аппликации, лепке, рисованию, пальчиковая гимнастика.</w:t>
      </w:r>
    </w:p>
    <w:p w:rsidR="00E70AB2" w:rsidRDefault="00D811C7" w:rsidP="00E70AB2">
      <w:pPr>
        <w:spacing w:after="0" w:line="240" w:lineRule="auto"/>
        <w:jc w:val="both"/>
        <w:rPr>
          <w:rFonts w:ascii="Times New Roman" w:hAnsi="Times New Roman" w:cs="Times New Roman"/>
          <w:color w:val="000000"/>
          <w:sz w:val="26"/>
          <w:szCs w:val="26"/>
          <w:shd w:val="clear" w:color="auto" w:fill="FFFFFF"/>
        </w:rPr>
      </w:pPr>
      <w:r w:rsidRPr="0094496B">
        <w:rPr>
          <w:rFonts w:ascii="Times New Roman" w:hAnsi="Times New Roman"/>
          <w:b/>
          <w:sz w:val="26"/>
          <w:szCs w:val="26"/>
        </w:rPr>
        <w:t>Сроки реализации программы:</w:t>
      </w:r>
      <w:r w:rsidRPr="0094496B">
        <w:rPr>
          <w:rFonts w:ascii="Times New Roman" w:hAnsi="Times New Roman"/>
          <w:sz w:val="26"/>
          <w:szCs w:val="26"/>
        </w:rPr>
        <w:t xml:space="preserve"> программа рассчитана на один учебный год, с сентября по май включительно.</w:t>
      </w:r>
    </w:p>
    <w:p w:rsidR="00E70AB2" w:rsidRDefault="00D811C7" w:rsidP="00E70AB2">
      <w:pPr>
        <w:spacing w:after="0" w:line="240" w:lineRule="auto"/>
        <w:jc w:val="both"/>
        <w:rPr>
          <w:rFonts w:ascii="Times New Roman" w:hAnsi="Times New Roman" w:cs="Times New Roman"/>
          <w:color w:val="000000"/>
          <w:sz w:val="26"/>
          <w:szCs w:val="26"/>
          <w:shd w:val="clear" w:color="auto" w:fill="FFFFFF"/>
        </w:rPr>
      </w:pPr>
      <w:r w:rsidRPr="0094496B">
        <w:rPr>
          <w:rFonts w:ascii="Times New Roman" w:hAnsi="Times New Roman"/>
          <w:b/>
          <w:sz w:val="26"/>
          <w:szCs w:val="26"/>
        </w:rPr>
        <w:t xml:space="preserve">Режим проведения: </w:t>
      </w:r>
      <w:r w:rsidRPr="00887BFF">
        <w:rPr>
          <w:rFonts w:ascii="Times New Roman" w:hAnsi="Times New Roman"/>
          <w:sz w:val="26"/>
          <w:szCs w:val="26"/>
        </w:rPr>
        <w:t>один раз в неделю во второй половине дня.</w:t>
      </w:r>
    </w:p>
    <w:p w:rsidR="00E70AB2" w:rsidRDefault="00D811C7" w:rsidP="00E70AB2">
      <w:pPr>
        <w:spacing w:after="0" w:line="240" w:lineRule="auto"/>
        <w:jc w:val="both"/>
        <w:rPr>
          <w:rFonts w:ascii="Times New Roman" w:hAnsi="Times New Roman" w:cs="Times New Roman"/>
          <w:color w:val="000000"/>
          <w:sz w:val="26"/>
          <w:szCs w:val="26"/>
          <w:shd w:val="clear" w:color="auto" w:fill="FFFFFF"/>
        </w:rPr>
      </w:pPr>
      <w:r w:rsidRPr="0094496B">
        <w:rPr>
          <w:rFonts w:ascii="Times New Roman" w:hAnsi="Times New Roman"/>
          <w:b/>
          <w:sz w:val="26"/>
          <w:szCs w:val="26"/>
        </w:rPr>
        <w:t>Продолжительность:</w:t>
      </w:r>
      <w:r w:rsidR="00E70AB2">
        <w:rPr>
          <w:rFonts w:ascii="Times New Roman" w:hAnsi="Times New Roman"/>
          <w:sz w:val="26"/>
          <w:szCs w:val="26"/>
        </w:rPr>
        <w:t xml:space="preserve"> 15</w:t>
      </w:r>
      <w:r w:rsidRPr="00887BFF">
        <w:rPr>
          <w:rFonts w:ascii="Times New Roman" w:hAnsi="Times New Roman"/>
          <w:sz w:val="26"/>
          <w:szCs w:val="26"/>
        </w:rPr>
        <w:t xml:space="preserve"> минут.</w:t>
      </w:r>
    </w:p>
    <w:p w:rsidR="00E70AB2" w:rsidRDefault="00D811C7" w:rsidP="00E70AB2">
      <w:pPr>
        <w:spacing w:after="0" w:line="240" w:lineRule="auto"/>
        <w:jc w:val="both"/>
        <w:rPr>
          <w:rFonts w:ascii="Times New Roman" w:hAnsi="Times New Roman" w:cs="Times New Roman"/>
          <w:color w:val="000000"/>
          <w:sz w:val="26"/>
          <w:szCs w:val="26"/>
          <w:shd w:val="clear" w:color="auto" w:fill="FFFFFF"/>
        </w:rPr>
      </w:pPr>
      <w:r w:rsidRPr="0094496B">
        <w:rPr>
          <w:rFonts w:ascii="Times New Roman" w:hAnsi="Times New Roman"/>
          <w:b/>
          <w:sz w:val="26"/>
          <w:szCs w:val="26"/>
        </w:rPr>
        <w:t>Общее количество занятий в год</w:t>
      </w:r>
      <w:r w:rsidR="00E70AB2">
        <w:rPr>
          <w:rFonts w:ascii="Times New Roman" w:hAnsi="Times New Roman"/>
          <w:sz w:val="26"/>
          <w:szCs w:val="26"/>
        </w:rPr>
        <w:t xml:space="preserve"> – 18</w:t>
      </w:r>
      <w:r w:rsidRPr="00887BFF">
        <w:rPr>
          <w:rFonts w:ascii="Times New Roman" w:hAnsi="Times New Roman"/>
          <w:sz w:val="26"/>
          <w:szCs w:val="26"/>
        </w:rPr>
        <w:t xml:space="preserve"> часов.</w:t>
      </w:r>
    </w:p>
    <w:p w:rsidR="00E70AB2" w:rsidRPr="00E70AB2" w:rsidRDefault="00E70AB2" w:rsidP="00E70AB2">
      <w:pPr>
        <w:spacing w:after="0" w:line="240" w:lineRule="auto"/>
        <w:jc w:val="both"/>
        <w:rPr>
          <w:rFonts w:ascii="Times New Roman" w:hAnsi="Times New Roman" w:cs="Times New Roman"/>
          <w:color w:val="000000"/>
          <w:sz w:val="26"/>
          <w:szCs w:val="26"/>
          <w:shd w:val="clear" w:color="auto" w:fill="FFFFFF"/>
        </w:rPr>
      </w:pPr>
      <w:r w:rsidRPr="00E70AB2">
        <w:rPr>
          <w:rFonts w:ascii="Times New Roman" w:hAnsi="Times New Roman"/>
          <w:sz w:val="26"/>
          <w:szCs w:val="26"/>
        </w:rPr>
        <w:t>Календарно-</w:t>
      </w:r>
      <w:r>
        <w:rPr>
          <w:rFonts w:ascii="Times New Roman" w:hAnsi="Times New Roman"/>
          <w:sz w:val="26"/>
          <w:szCs w:val="26"/>
        </w:rPr>
        <w:t>тематическое планирование по работе кружка отражено в плане программы.</w:t>
      </w:r>
    </w:p>
    <w:p w:rsidR="00130AE5" w:rsidRPr="00526A2D" w:rsidRDefault="00130AE5" w:rsidP="00130AE5">
      <w:pPr>
        <w:pStyle w:val="a4"/>
        <w:spacing w:line="276" w:lineRule="auto"/>
        <w:ind w:firstLine="708"/>
        <w:jc w:val="both"/>
        <w:rPr>
          <w:rFonts w:ascii="Times New Roman" w:eastAsia="Calibri" w:hAnsi="Times New Roman" w:cs="Times New Roman"/>
          <w:b/>
          <w:sz w:val="26"/>
          <w:szCs w:val="26"/>
        </w:rPr>
      </w:pPr>
      <w:r>
        <w:rPr>
          <w:rFonts w:ascii="Times New Roman" w:eastAsia="Calibri" w:hAnsi="Times New Roman" w:cs="Times New Roman"/>
          <w:b/>
          <w:sz w:val="26"/>
          <w:szCs w:val="26"/>
        </w:rPr>
        <w:t>2.4.</w:t>
      </w:r>
      <w:r w:rsidRPr="006C12C5">
        <w:rPr>
          <w:rFonts w:ascii="Times New Roman" w:hAnsi="Times New Roman" w:cs="Times New Roman"/>
          <w:b/>
          <w:color w:val="231F1F"/>
          <w:sz w:val="26"/>
          <w:szCs w:val="26"/>
        </w:rPr>
        <w:t>ОСОБЕННОСТИ ОБРАЗОВАТЕЛЬНОЙ ДЕЯТЕЛЬНОСТИ РАЗНЫХ ВИДОВ И КУЛЬТУРНЫХ ПРАКТИК</w:t>
      </w:r>
    </w:p>
    <w:p w:rsidR="00130AE5" w:rsidRPr="006C12C5" w:rsidRDefault="00130AE5" w:rsidP="00130AE5">
      <w:pPr>
        <w:widowControl w:val="0"/>
        <w:autoSpaceDE w:val="0"/>
        <w:autoSpaceDN w:val="0"/>
        <w:adjustRightInd w:val="0"/>
        <w:snapToGrid w:val="0"/>
        <w:spacing w:after="0"/>
        <w:ind w:firstLine="708"/>
        <w:jc w:val="both"/>
        <w:rPr>
          <w:rFonts w:ascii="Times New Roman" w:eastAsia="Times New Roman" w:hAnsi="Times New Roman" w:cs="Times New Roman"/>
          <w:b/>
          <w:sz w:val="26"/>
          <w:szCs w:val="26"/>
        </w:rPr>
      </w:pPr>
      <w:r w:rsidRPr="006C12C5">
        <w:rPr>
          <w:rFonts w:ascii="Times New Roman" w:eastAsia="Times New Roman" w:hAnsi="Times New Roman" w:cs="Times New Roman"/>
          <w:b/>
          <w:color w:val="231F1F"/>
          <w:sz w:val="26"/>
          <w:szCs w:val="26"/>
        </w:rPr>
        <w:t>Особенности общей организации образовательного пространства</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Важнейшим условием реализации программы «От рождения до</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школы» является создание развивающей и эмоционально комфортной</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 xml:space="preserve">для ребенка образовательной среды. </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Важнейшие образовательные ориентиры:</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обеспечение эмоционального благополучия детей;</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создание условий для формирования доброжелательного и внимательного отношения детей к другим людям;</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развитие детской самостоятельности (инициативности, автономии</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и ответственности);</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развитие детских способностей, формирующихся в разных видах</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деятельности.</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Для реализации этих целей педагогам рекомендуется:</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проявлять уважение к личности ребенка и развивать демократический стиль взаимодействия с ним и с другими педагогами;</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создавать условия для принятия ребенком ответственности и проявления эмпатии к другим людям;</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обсуждать совместно с детьми возникающие конфликты, помогать</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решать их, вырабатывать общие правила, учить проявлять уважение друг</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к другу;</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обсуждать с детьми важные жизненные вопросы, стимулировать</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проявление позиции ребенка;</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обращать внимание детей на тот факт, что люди различаются по своим убеждениям и ценностям, обсуждать, как это влияет на их поведение;</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обсуждать с родителями (законными представителями) целевые</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ориентиры, на достижение которых направлена деятельность педагогов</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Организации, и включать членов семьи в совместное взаимодействие по</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достижению этих целей.</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Система дошкольного образования в образовательной организации</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нацелена на развитие игры и познавательной активности. В МДОАУ созданы условия для</w:t>
      </w:r>
      <w:r w:rsidRPr="006C12C5">
        <w:rPr>
          <w:rFonts w:ascii="Times New Roman" w:hAnsi="Times New Roman"/>
          <w:sz w:val="26"/>
          <w:szCs w:val="26"/>
        </w:rPr>
        <w:t xml:space="preserve"> </w:t>
      </w:r>
      <w:r w:rsidRPr="006C12C5">
        <w:rPr>
          <w:rFonts w:ascii="Times New Roman" w:eastAsia="Times New Roman" w:hAnsi="Times New Roman" w:cs="Times New Roman"/>
          <w:color w:val="231F1F"/>
          <w:sz w:val="26"/>
          <w:szCs w:val="26"/>
        </w:rPr>
        <w:t>проявления таких качеств, как: инициативность, жизнерадостность, любопытство и стремление узнавать новое.</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Адекватная организация образовательной среды стимулирует развитие уверенности в себе, оптимистического отношения к жизни, дает право</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на ошибку, формирует познавательные интересы, поощряет готовность</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к сотрудничеству и поддержку другого в трудной ситуации, то есть обеспечивает успешную социализацию ребенка и становление его личности.</w:t>
      </w:r>
    </w:p>
    <w:p w:rsidR="00130AE5" w:rsidRPr="006C12C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Изучаемые детьми темы выступают как материал для достижения целей</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образовательной работы — развития способностей и инициативы ребенка,</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овладения доступными для дошкольного возраста культурными средствами</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(наглядными моделями и символами). Благодаря этому образовательная</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программа становится залогом подготовки детей к жизни в современном обществе, требующем умения учиться всю жизнь и при этом</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разумно и творчески относиться к действительности.</w:t>
      </w:r>
    </w:p>
    <w:p w:rsidR="00130AE5" w:rsidRPr="00130AE5" w:rsidRDefault="00130AE5" w:rsidP="00130AE5">
      <w:pPr>
        <w:widowControl w:val="0"/>
        <w:autoSpaceDE w:val="0"/>
        <w:autoSpaceDN w:val="0"/>
        <w:adjustRightInd w:val="0"/>
        <w:snapToGrid w:val="0"/>
        <w:spacing w:after="0"/>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Все ситуации повседневной жизни, в которых оказывается ребенок</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в детском саду, имеют образовательное значение: на прогулке и во время</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режимных моментов ребенок выстраивает отношение к себе и другим,</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учится быть инициативным и принимать решения, использовать свое</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мышление и воображение</w:t>
      </w:r>
      <w:r>
        <w:rPr>
          <w:rFonts w:ascii="Times New Roman" w:eastAsia="Times New Roman" w:hAnsi="Times New Roman" w:cs="Times New Roman"/>
          <w:color w:val="231F1F"/>
          <w:sz w:val="26"/>
          <w:szCs w:val="26"/>
        </w:rPr>
        <w:t>.</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color w:val="231F1F"/>
          <w:sz w:val="26"/>
          <w:szCs w:val="26"/>
        </w:rPr>
      </w:pPr>
      <w:r w:rsidRPr="006C12C5">
        <w:rPr>
          <w:rFonts w:ascii="Times New Roman" w:hAnsi="Times New Roman"/>
          <w:b/>
          <w:color w:val="231F1F"/>
          <w:sz w:val="26"/>
          <w:szCs w:val="26"/>
        </w:rPr>
        <w:t>2.5</w:t>
      </w:r>
      <w:r w:rsidRPr="006C12C5">
        <w:rPr>
          <w:rFonts w:ascii="Times New Roman" w:eastAsia="Times New Roman" w:hAnsi="Times New Roman" w:cs="Times New Roman"/>
          <w:b/>
          <w:color w:val="231F1F"/>
          <w:sz w:val="26"/>
          <w:szCs w:val="26"/>
        </w:rPr>
        <w:t xml:space="preserve">. </w:t>
      </w:r>
      <w:r>
        <w:rPr>
          <w:rFonts w:ascii="Times New Roman" w:eastAsia="Times New Roman" w:hAnsi="Times New Roman" w:cs="Times New Roman"/>
          <w:b/>
          <w:color w:val="231F1F"/>
          <w:sz w:val="26"/>
          <w:szCs w:val="26"/>
        </w:rPr>
        <w:t>СПОСОБЫ И НАПРАВЛЕНИЯ ПОДДЕРЖКИ ДЕТСКОЙ ИНИЦИАТИВЫ</w:t>
      </w:r>
    </w:p>
    <w:p w:rsidR="00B22826" w:rsidRPr="006C12C5" w:rsidRDefault="00B22826" w:rsidP="00B22826">
      <w:pPr>
        <w:tabs>
          <w:tab w:val="left" w:pos="9639"/>
        </w:tabs>
        <w:spacing w:after="0" w:line="240" w:lineRule="auto"/>
        <w:ind w:firstLine="709"/>
        <w:jc w:val="both"/>
        <w:rPr>
          <w:rFonts w:ascii="Times New Roman" w:eastAsia="Times New Roman" w:hAnsi="Times New Roman" w:cs="Times New Roman"/>
          <w:i/>
          <w:sz w:val="26"/>
          <w:szCs w:val="26"/>
        </w:rPr>
      </w:pPr>
      <w:r w:rsidRPr="006C12C5">
        <w:rPr>
          <w:rFonts w:ascii="Times New Roman" w:eastAsia="Times New Roman" w:hAnsi="Times New Roman" w:cs="Times New Roman"/>
          <w:sz w:val="26"/>
          <w:szCs w:val="26"/>
        </w:rPr>
        <w:t xml:space="preserve">Поддержка детской инициативы реализуется в образовательной деятельности через </w:t>
      </w:r>
      <w:r w:rsidRPr="006C12C5">
        <w:rPr>
          <w:rFonts w:ascii="Times New Roman" w:eastAsia="Times New Roman" w:hAnsi="Times New Roman" w:cs="Times New Roman"/>
          <w:i/>
          <w:sz w:val="26"/>
          <w:szCs w:val="26"/>
        </w:rPr>
        <w:t>проектную и познавательно-исследовательскую деятельность.</w:t>
      </w:r>
    </w:p>
    <w:p w:rsidR="00B22826" w:rsidRPr="006C12C5" w:rsidRDefault="00B22826" w:rsidP="00B22826">
      <w:pPr>
        <w:tabs>
          <w:tab w:val="left" w:pos="9639"/>
        </w:tabs>
        <w:spacing w:after="0" w:line="240" w:lineRule="auto"/>
        <w:ind w:firstLine="709"/>
        <w:jc w:val="both"/>
        <w:rPr>
          <w:rFonts w:ascii="Times New Roman" w:eastAsia="Times New Roman" w:hAnsi="Times New Roman" w:cs="Times New Roman"/>
          <w:i/>
          <w:sz w:val="26"/>
          <w:szCs w:val="26"/>
          <w:u w:val="single"/>
        </w:rPr>
      </w:pPr>
      <w:r w:rsidRPr="006C12C5">
        <w:rPr>
          <w:rFonts w:ascii="Times New Roman" w:eastAsia="Times New Roman" w:hAnsi="Times New Roman" w:cs="Times New Roman"/>
          <w:i/>
          <w:sz w:val="26"/>
          <w:szCs w:val="26"/>
          <w:u w:val="single"/>
        </w:rPr>
        <w:t>Проектная деятельность</w:t>
      </w:r>
      <w:r w:rsidRPr="006C12C5">
        <w:rPr>
          <w:rFonts w:ascii="Times New Roman" w:eastAsia="Times New Roman" w:hAnsi="Times New Roman" w:cs="Times New Roman"/>
          <w:i/>
          <w:sz w:val="26"/>
          <w:szCs w:val="26"/>
        </w:rPr>
        <w:t xml:space="preserve"> </w:t>
      </w:r>
      <w:r w:rsidRPr="006C12C5">
        <w:rPr>
          <w:rFonts w:ascii="Times New Roman" w:eastAsia="Times New Roman" w:hAnsi="Times New Roman" w:cs="Times New Roman"/>
          <w:sz w:val="26"/>
          <w:szCs w:val="26"/>
        </w:rPr>
        <w:t>осуществляется в соответствии с комплексно-тематическим планированием МДОАУ.</w:t>
      </w:r>
      <w:r w:rsidRPr="006C12C5">
        <w:rPr>
          <w:rFonts w:ascii="Times New Roman" w:eastAsia="Times New Roman" w:hAnsi="Times New Roman" w:cs="Times New Roman"/>
          <w:i/>
          <w:sz w:val="26"/>
          <w:szCs w:val="26"/>
          <w:u w:val="single"/>
        </w:rPr>
        <w:t xml:space="preserve">  </w:t>
      </w:r>
    </w:p>
    <w:p w:rsidR="00B22826" w:rsidRPr="006C12C5" w:rsidRDefault="00B22826" w:rsidP="00B22826">
      <w:pPr>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i/>
          <w:color w:val="000000"/>
          <w:sz w:val="26"/>
          <w:szCs w:val="26"/>
          <w:u w:val="single"/>
        </w:rPr>
        <w:t>Познавательно-исследовательская деятельность</w:t>
      </w:r>
      <w:r w:rsidRPr="006C12C5">
        <w:rPr>
          <w:rFonts w:ascii="Times New Roman" w:eastAsia="Times New Roman" w:hAnsi="Times New Roman" w:cs="Times New Roman"/>
          <w:color w:val="000000"/>
          <w:sz w:val="26"/>
          <w:szCs w:val="26"/>
        </w:rPr>
        <w:t xml:space="preserve"> детей дошкольного возраста – один из видов культурных практик, с помощью которых ребенок познает окружающий мир. </w:t>
      </w:r>
      <w:r w:rsidRPr="006C12C5">
        <w:rPr>
          <w:rFonts w:ascii="Times New Roman" w:eastAsia="Times New Roman" w:hAnsi="Times New Roman" w:cs="Times New Roman"/>
          <w:sz w:val="26"/>
          <w:szCs w:val="26"/>
        </w:rPr>
        <w:t xml:space="preserve">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B22826" w:rsidRPr="006C12C5" w:rsidRDefault="00B22826" w:rsidP="00B22826">
      <w:pPr>
        <w:spacing w:after="0" w:line="240" w:lineRule="auto"/>
        <w:ind w:firstLine="709"/>
        <w:jc w:val="both"/>
        <w:rPr>
          <w:rFonts w:ascii="Times New Roman" w:eastAsia="Times New Roman" w:hAnsi="Times New Roman" w:cs="Times New Roman"/>
          <w:sz w:val="26"/>
          <w:szCs w:val="26"/>
          <w:u w:val="single"/>
        </w:rPr>
      </w:pPr>
      <w:r w:rsidRPr="006C12C5">
        <w:rPr>
          <w:rFonts w:ascii="Times New Roman" w:eastAsia="Times New Roman" w:hAnsi="Times New Roman" w:cs="Times New Roman"/>
          <w:sz w:val="26"/>
          <w:szCs w:val="26"/>
          <w:u w:val="single"/>
        </w:rPr>
        <w:t xml:space="preserve">Развитие </w:t>
      </w:r>
      <w:r w:rsidRPr="006C12C5">
        <w:rPr>
          <w:rFonts w:ascii="Times New Roman" w:eastAsia="Times New Roman" w:hAnsi="Times New Roman" w:cs="Times New Roman"/>
          <w:i/>
          <w:sz w:val="26"/>
          <w:szCs w:val="26"/>
          <w:u w:val="single"/>
        </w:rPr>
        <w:t>познавательно - исследовательской деятельности</w:t>
      </w:r>
      <w:r w:rsidRPr="006C12C5">
        <w:rPr>
          <w:rFonts w:ascii="Times New Roman" w:eastAsia="Times New Roman" w:hAnsi="Times New Roman" w:cs="Times New Roman"/>
          <w:sz w:val="26"/>
          <w:szCs w:val="26"/>
          <w:u w:val="single"/>
        </w:rPr>
        <w:t xml:space="preserve"> детей  предполагает решение следующих задач:</w:t>
      </w:r>
    </w:p>
    <w:p w:rsidR="00B22826" w:rsidRPr="006C12C5" w:rsidRDefault="00B22826" w:rsidP="002D0D43">
      <w:pPr>
        <w:numPr>
          <w:ilvl w:val="0"/>
          <w:numId w:val="8"/>
        </w:numPr>
        <w:tabs>
          <w:tab w:val="clear" w:pos="1300"/>
          <w:tab w:val="num" w:pos="0"/>
        </w:tabs>
        <w:spacing w:after="0" w:line="240" w:lineRule="auto"/>
        <w:ind w:left="0"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sz w:val="26"/>
          <w:szCs w:val="26"/>
        </w:rPr>
        <w:t xml:space="preserve"> Обогащать первичные представления детей о растениях, животных, о человеке, а также об объектах неживой природы, встречаю</w:t>
      </w:r>
      <w:r w:rsidRPr="006C12C5">
        <w:rPr>
          <w:rFonts w:ascii="Times New Roman" w:eastAsia="Times New Roman" w:hAnsi="Times New Roman" w:cs="Times New Roman"/>
          <w:sz w:val="26"/>
          <w:szCs w:val="26"/>
        </w:rPr>
        <w:softHyphen/>
        <w:t>щихся прежде всего в ближайшем окружении. Осуществление этой задачи тесно связано с развитием сенсорных способнос</w:t>
      </w:r>
      <w:r w:rsidRPr="006C12C5">
        <w:rPr>
          <w:rFonts w:ascii="Times New Roman" w:eastAsia="Times New Roman" w:hAnsi="Times New Roman" w:cs="Times New Roman"/>
          <w:sz w:val="26"/>
          <w:szCs w:val="26"/>
        </w:rPr>
        <w:softHyphen/>
        <w:t>тей, а также с освоением простейших форм наглядно-действенного и наглядно-образного мышления.</w:t>
      </w:r>
    </w:p>
    <w:p w:rsidR="00B22826" w:rsidRPr="006C12C5" w:rsidRDefault="00B22826" w:rsidP="002D0D43">
      <w:pPr>
        <w:numPr>
          <w:ilvl w:val="0"/>
          <w:numId w:val="8"/>
        </w:numPr>
        <w:tabs>
          <w:tab w:val="clear" w:pos="1300"/>
          <w:tab w:val="num" w:pos="0"/>
        </w:tabs>
        <w:spacing w:after="0" w:line="240" w:lineRule="auto"/>
        <w:ind w:left="0"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sz w:val="26"/>
          <w:szCs w:val="26"/>
        </w:rPr>
        <w:t xml:space="preserve"> Развитие собственного познавательного опыта в обобщенном виде с помощью наглядных средств (эталонов, символов, условных заместителей).</w:t>
      </w:r>
    </w:p>
    <w:p w:rsidR="00B22826" w:rsidRPr="006C12C5" w:rsidRDefault="00B22826" w:rsidP="002D0D43">
      <w:pPr>
        <w:numPr>
          <w:ilvl w:val="0"/>
          <w:numId w:val="8"/>
        </w:numPr>
        <w:tabs>
          <w:tab w:val="clear" w:pos="1300"/>
          <w:tab w:val="num" w:pos="0"/>
        </w:tabs>
        <w:spacing w:after="0" w:line="240" w:lineRule="auto"/>
        <w:ind w:left="0"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sz w:val="26"/>
          <w:szCs w:val="26"/>
        </w:rPr>
        <w:t xml:space="preserve"> Расширение перспектив развития поисково – познавательной деятельности детей путем включения их в мыслительные, моделирующие и преобразующие действия. </w:t>
      </w:r>
    </w:p>
    <w:p w:rsidR="00B22826" w:rsidRPr="006C12C5" w:rsidRDefault="00B22826" w:rsidP="002D0D43">
      <w:pPr>
        <w:numPr>
          <w:ilvl w:val="0"/>
          <w:numId w:val="8"/>
        </w:numPr>
        <w:tabs>
          <w:tab w:val="clear" w:pos="1300"/>
          <w:tab w:val="num" w:pos="0"/>
        </w:tabs>
        <w:spacing w:after="0" w:line="240" w:lineRule="auto"/>
        <w:ind w:left="0"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000000"/>
          <w:sz w:val="26"/>
          <w:szCs w:val="26"/>
        </w:rPr>
        <w:t xml:space="preserve"> Поддержание у детей инициативы, сообразительности, пытливости, критичности, самостоятельности.</w:t>
      </w:r>
    </w:p>
    <w:p w:rsidR="00B22826" w:rsidRPr="006C12C5" w:rsidRDefault="00B22826" w:rsidP="002D0D43">
      <w:pPr>
        <w:numPr>
          <w:ilvl w:val="0"/>
          <w:numId w:val="8"/>
        </w:numPr>
        <w:tabs>
          <w:tab w:val="clear" w:pos="1300"/>
          <w:tab w:val="num" w:pos="0"/>
        </w:tabs>
        <w:spacing w:after="0" w:line="240" w:lineRule="auto"/>
        <w:ind w:left="0"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000000"/>
          <w:sz w:val="26"/>
          <w:szCs w:val="26"/>
        </w:rPr>
        <w:t xml:space="preserve"> Воспитывать добрые чувства, любопытство, любознатель</w:t>
      </w:r>
      <w:r w:rsidRPr="006C12C5">
        <w:rPr>
          <w:rFonts w:ascii="Times New Roman" w:eastAsia="Times New Roman" w:hAnsi="Times New Roman" w:cs="Times New Roman"/>
          <w:color w:val="000000"/>
          <w:sz w:val="26"/>
          <w:szCs w:val="26"/>
        </w:rPr>
        <w:softHyphen/>
        <w:t>ность, эстетическое восприятие, переживания, связанные с кра</w:t>
      </w:r>
      <w:r w:rsidRPr="006C12C5">
        <w:rPr>
          <w:rFonts w:ascii="Times New Roman" w:eastAsia="Times New Roman" w:hAnsi="Times New Roman" w:cs="Times New Roman"/>
          <w:color w:val="000000"/>
          <w:sz w:val="26"/>
          <w:szCs w:val="26"/>
        </w:rPr>
        <w:softHyphen/>
        <w:t>сотой природы.</w:t>
      </w:r>
    </w:p>
    <w:p w:rsidR="00B22826" w:rsidRPr="006C12C5" w:rsidRDefault="00B22826" w:rsidP="00B22826">
      <w:pPr>
        <w:tabs>
          <w:tab w:val="left" w:pos="9639"/>
        </w:tabs>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i/>
          <w:sz w:val="26"/>
          <w:szCs w:val="26"/>
          <w:u w:val="single"/>
        </w:rPr>
        <w:t>Познавательно-исследовательская деятельность</w:t>
      </w:r>
      <w:r w:rsidRPr="006C12C5">
        <w:rPr>
          <w:rFonts w:ascii="Times New Roman" w:eastAsia="Times New Roman" w:hAnsi="Times New Roman" w:cs="Times New Roman"/>
          <w:sz w:val="26"/>
          <w:szCs w:val="26"/>
        </w:rPr>
        <w:t xml:space="preserve"> проводится в  течение года.</w:t>
      </w:r>
    </w:p>
    <w:p w:rsidR="00B22826" w:rsidRPr="006C12C5" w:rsidRDefault="00B22826" w:rsidP="00B22826">
      <w:pPr>
        <w:pStyle w:val="af"/>
        <w:shd w:val="clear" w:color="auto" w:fill="FFFFFF"/>
        <w:spacing w:before="0" w:beforeAutospacing="0" w:after="0" w:afterAutospacing="0"/>
        <w:ind w:firstLine="709"/>
        <w:jc w:val="both"/>
        <w:rPr>
          <w:color w:val="000000"/>
          <w:sz w:val="26"/>
          <w:szCs w:val="26"/>
        </w:rPr>
      </w:pPr>
      <w:r w:rsidRPr="006C12C5">
        <w:rPr>
          <w:color w:val="000000"/>
          <w:sz w:val="26"/>
          <w:szCs w:val="26"/>
        </w:rPr>
        <w:t>Наблюдение за демонстрацией опытов и практическое упражнение в их воспроизведении позволяет детям стать  первооткрывателями, исследователями того мира, который их окружает. Детям дошкольного возраста свойственна ориентация на познание окружающего мира и экспериментирование с объектами и явлениями реальности. В возрасте «почемучек» дети задумываются о таких физических явлениях, как замерзание воды зимой, распространение звука в воздухе и в воде, отличие объектов окружающей действительности по цвету и возможность самому достичь желаемого цвета и т.п.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sz w:val="26"/>
          <w:szCs w:val="26"/>
        </w:rPr>
      </w:pPr>
      <w:r w:rsidRPr="006C12C5">
        <w:rPr>
          <w:rFonts w:ascii="Times New Roman" w:eastAsia="Times New Roman" w:hAnsi="Times New Roman" w:cs="Times New Roman"/>
          <w:b/>
          <w:color w:val="231F1F"/>
          <w:sz w:val="26"/>
          <w:szCs w:val="26"/>
        </w:rPr>
        <w:t>Обеспечение эмоционального</w:t>
      </w:r>
      <w:r w:rsidRPr="006C12C5">
        <w:rPr>
          <w:rFonts w:ascii="Times New Roman" w:eastAsia="Times New Roman" w:hAnsi="Times New Roman" w:cs="Times New Roman"/>
          <w:b/>
          <w:sz w:val="26"/>
          <w:szCs w:val="26"/>
        </w:rPr>
        <w:t xml:space="preserve"> </w:t>
      </w:r>
      <w:r w:rsidRPr="006C12C5">
        <w:rPr>
          <w:rFonts w:ascii="Times New Roman" w:eastAsia="Times New Roman" w:hAnsi="Times New Roman" w:cs="Times New Roman"/>
          <w:b/>
          <w:color w:val="231F1F"/>
          <w:sz w:val="26"/>
          <w:szCs w:val="26"/>
        </w:rPr>
        <w:t>благополучия ребенка</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Обеспечение эмоционального благополучия ребенка достигается за</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счет уважения к его индивидуальности, чуткости к его эмоциональному</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состоянию, поддержки его чувства собственного достоинства. В дошкольном учреждении создается атмосфера принятия, в которой</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каждый ребенок чувствует, что его ценят и принимают таким, какой он</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есть; могут выслушать его и понять.</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Для обеспечения в группе эмоционального благополучия педагог должен:</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общаться с детьми доброжелательно, без обвинений и угроз;</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внимательно выслушивать детей, показывать, что понимает их чувства, помогать делиться своими переживаниями и мыслями;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помогать детям обнаружить конструктивные варианты поведения;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создавать ситуации, в которых дети при помощи разных культурных</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средств (игра, рисунок, движение и т. д.) могут выразить свое отношение</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личностно-значимым для них событиям и явлениям, в том числе происходящим в детском саду;</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обеспечивать в течение дня чередование ситуаций, в которых дети</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играют вместе и могут при желании побыть в одиночестве или в небольшой группе детей.</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w:t>
      </w:r>
      <w:r w:rsidRPr="006C12C5">
        <w:rPr>
          <w:rFonts w:ascii="Times New Roman" w:eastAsia="Times New Roman" w:hAnsi="Times New Roman" w:cs="Times New Roman"/>
          <w:b/>
          <w:color w:val="231F1F"/>
          <w:sz w:val="26"/>
          <w:szCs w:val="26"/>
        </w:rPr>
        <w:t>Особенности организации предметно-пространственной среды для</w:t>
      </w:r>
      <w:r w:rsidRPr="006C12C5">
        <w:rPr>
          <w:rFonts w:ascii="Times New Roman" w:eastAsia="Times New Roman" w:hAnsi="Times New Roman" w:cs="Times New Roman"/>
          <w:b/>
          <w:sz w:val="26"/>
          <w:szCs w:val="26"/>
        </w:rPr>
        <w:t xml:space="preserve"> </w:t>
      </w:r>
      <w:r w:rsidRPr="006C12C5">
        <w:rPr>
          <w:rFonts w:ascii="Times New Roman" w:eastAsia="Times New Roman" w:hAnsi="Times New Roman" w:cs="Times New Roman"/>
          <w:b/>
          <w:color w:val="231F1F"/>
          <w:sz w:val="26"/>
          <w:szCs w:val="26"/>
        </w:rPr>
        <w:t>обеспечения эмоционального благополучия ребенка</w:t>
      </w:r>
      <w:r w:rsidRPr="006C12C5">
        <w:rPr>
          <w:rFonts w:ascii="Times New Roman" w:eastAsia="Times New Roman" w:hAnsi="Times New Roman" w:cs="Times New Roman"/>
          <w:color w:val="231F1F"/>
          <w:sz w:val="26"/>
          <w:szCs w:val="26"/>
        </w:rPr>
        <w:t>. Для обеспечения</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эмоционального благополучия детей обстановка в детском саду должна</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быть располагающей, почти домашней, в таком случае дети быстро осваиваются в ней, свободно выражают свои эмоции. Все помещения детского</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сада, предназначенные для детей, должны быть оборудованы таким образом, чтобы ребенок чувствовал себя комфортно и свободно. Комфортная</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среда — это среда, в которой ребенку уютно и уверенно, где он может себя</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занять интересным, любимым делом. Комфортность среды дополняется</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ее художественно-эстетическим оформлением, которое положительно</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влияет на ребенка, вызывает эмоции, яркие и неповторимые ощущения.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Пребывание в такой эмоциогенной среде способствует снятию напряжения, зажатости, излишней тревоги, открывает перед ребенком возможности</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выбора рода занятий, материалов, пространства.</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sz w:val="26"/>
          <w:szCs w:val="26"/>
        </w:rPr>
      </w:pPr>
      <w:r w:rsidRPr="006C12C5">
        <w:rPr>
          <w:rFonts w:ascii="Times New Roman" w:eastAsia="Times New Roman" w:hAnsi="Times New Roman" w:cs="Times New Roman"/>
          <w:b/>
          <w:color w:val="231F1F"/>
          <w:sz w:val="26"/>
          <w:szCs w:val="26"/>
        </w:rPr>
        <w:t>Формирование доброжелательных,</w:t>
      </w:r>
      <w:r w:rsidRPr="006C12C5">
        <w:rPr>
          <w:rFonts w:ascii="Times New Roman" w:eastAsia="Times New Roman" w:hAnsi="Times New Roman" w:cs="Times New Roman"/>
          <w:b/>
          <w:sz w:val="26"/>
          <w:szCs w:val="26"/>
        </w:rPr>
        <w:t xml:space="preserve"> </w:t>
      </w:r>
      <w:r w:rsidRPr="006C12C5">
        <w:rPr>
          <w:rFonts w:ascii="Times New Roman" w:eastAsia="Times New Roman" w:hAnsi="Times New Roman" w:cs="Times New Roman"/>
          <w:b/>
          <w:color w:val="231F1F"/>
          <w:sz w:val="26"/>
          <w:szCs w:val="26"/>
        </w:rPr>
        <w:t>внимательных отношений</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Воспитание у детей доброжелательного и внимательного отношения</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к людям возможно только в том случае, если педагог сам относится к детям доброжелательно и внимательно, помогает конструктивно разрешать</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возникающие конфликты.</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Для формирования у детей доброжелательного отношения к людям</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педагогу следует:</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устанавливать понятные для детей правила взаимодействия;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создавать ситуации обсуждения правил, прояснения детьми их</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смысла;</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поддерживать инициативу детей старшего дошкольного возраста по</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созданию новых норм и правил (когда дети совместно предлагают правила для разрешения возникающих проблемных ситуаций).</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sz w:val="26"/>
          <w:szCs w:val="26"/>
        </w:rPr>
      </w:pPr>
      <w:r w:rsidRPr="006C12C5">
        <w:rPr>
          <w:rFonts w:ascii="Times New Roman" w:eastAsia="Times New Roman" w:hAnsi="Times New Roman" w:cs="Times New Roman"/>
          <w:b/>
          <w:color w:val="231F1F"/>
          <w:sz w:val="26"/>
          <w:szCs w:val="26"/>
        </w:rPr>
        <w:t>Развитие</w:t>
      </w:r>
      <w:r w:rsidRPr="006C12C5">
        <w:rPr>
          <w:rFonts w:ascii="Times New Roman" w:eastAsia="Times New Roman" w:hAnsi="Times New Roman" w:cs="Times New Roman"/>
          <w:b/>
          <w:sz w:val="26"/>
          <w:szCs w:val="26"/>
        </w:rPr>
        <w:t xml:space="preserve"> </w:t>
      </w:r>
      <w:r w:rsidRPr="006C12C5">
        <w:rPr>
          <w:rFonts w:ascii="Times New Roman" w:eastAsia="Times New Roman" w:hAnsi="Times New Roman" w:cs="Times New Roman"/>
          <w:b/>
          <w:color w:val="231F1F"/>
          <w:sz w:val="26"/>
          <w:szCs w:val="26"/>
        </w:rPr>
        <w:t>самостоятельности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Развитие самостоятельности включает две стороны: адаптивную</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(умение понимать существующие социальные нормы и действовать в</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соответствии с ними) и активную (готовность принимать самостоятельные решения).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В ходе реализации Программы дошкольники получают позитивный</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социальный опыт создания и воплощения собственных замыслов. Дети</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должны чувствовать, что их попытки пробовать новое, в том числе и при планировании собственной жизни в течение дня, будут поддержаны взрослыми.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Это возможно в том случае, если образовательная ситуация будет строиться</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с учетом детских интересов. Образовательная траектория группы детей может</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меняться с учетом происходящих в жизни дошкольников событий.</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Самостоятельность человека (инициативность, автономия, ответственность) формируется именно в дошкольном возрасте, разумеется, если</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взрослые создают для этого условия.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Для формирования детской самостоятельности педагог должен выстраивать образовательную среду таким образом, чтобы дети могли: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учиться на собственном опыте, экспериментировать с различными</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объектами, в том числе с растениями;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находиться в течение дня как в одновозрастных, так и в разновозрастных группах;</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изменять или конструировать игровое пространство в соответствии</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с возникающими игровыми ситуациями;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быть автономными в своих действиях и принятии доступных им</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решений.</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i/>
          <w:color w:val="231F1F"/>
          <w:sz w:val="26"/>
          <w:szCs w:val="26"/>
        </w:rPr>
        <w:t xml:space="preserve">  С целью поддержания детской инициативы</w:t>
      </w:r>
      <w:r w:rsidRPr="006C12C5">
        <w:rPr>
          <w:rFonts w:ascii="Times New Roman" w:eastAsia="Times New Roman" w:hAnsi="Times New Roman" w:cs="Times New Roman"/>
          <w:color w:val="231F1F"/>
          <w:sz w:val="26"/>
          <w:szCs w:val="26"/>
        </w:rPr>
        <w:t xml:space="preserve"> педагогам следует регулярно создавать ситуации, в которых дошкольники учатся: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при участии взрослого обсуждать важные события со сверстниками;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совершать выбор и обосновывать его (например, детям можно предлагать специальные способы фиксации их выбора);</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предъявлять и обосновывать свою инициативу (замыслы, предложения и пр.);</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планировать собственные действия индивидуально и в малой группе, команде;</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оценивать результаты своих действий индивидуально и в малой</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группе, команде.</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Важно, чтобы все утренники и праздники создавались с учетом детской</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инициативы и включали импровизации и презентации детских произведений.</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Особенности организации предметно-пространственной среды для</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развития самостоятельности. Среда должна быть вариативной, состоять</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из различных площадок (мастерских, исследовательских площадок, художественных студий, библиотечек, игровых, лабораторий и пр.), которые</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дети могут выбирать по собственному желанию. Предметно-пространственная среда должна меняться в соответствии с интересами и проектами</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детей не реже, чем один раз в несколько недель. В течение дня необходимо выделять время, чтобы дети могли выбрать пространство активности</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(площадку) по собственному желанию.</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sz w:val="26"/>
          <w:szCs w:val="26"/>
        </w:rPr>
      </w:pPr>
      <w:r w:rsidRPr="006C12C5">
        <w:rPr>
          <w:rFonts w:ascii="Times New Roman" w:eastAsia="Times New Roman" w:hAnsi="Times New Roman" w:cs="Times New Roman"/>
          <w:b/>
          <w:color w:val="231F1F"/>
          <w:sz w:val="26"/>
          <w:szCs w:val="26"/>
        </w:rPr>
        <w:t>Создание условий для развития</w:t>
      </w:r>
      <w:r w:rsidRPr="006C12C5">
        <w:rPr>
          <w:rFonts w:ascii="Times New Roman" w:eastAsia="Times New Roman" w:hAnsi="Times New Roman" w:cs="Times New Roman"/>
          <w:b/>
          <w:sz w:val="26"/>
          <w:szCs w:val="26"/>
        </w:rPr>
        <w:t xml:space="preserve"> </w:t>
      </w:r>
      <w:r w:rsidRPr="006C12C5">
        <w:rPr>
          <w:rFonts w:ascii="Times New Roman" w:eastAsia="Times New Roman" w:hAnsi="Times New Roman" w:cs="Times New Roman"/>
          <w:b/>
          <w:color w:val="231F1F"/>
          <w:sz w:val="26"/>
          <w:szCs w:val="26"/>
        </w:rPr>
        <w:t>познавательной деятельности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Обучение наиболее эффективно тогда, когда ребенок занят значимым</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и интересным исследованием окружающего мира, в ходе которого он самостоятельно и при помощи взрослого совершает открытия. Педагог должен</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создавать ситуации, в которых может проявляться детская познавательная</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активность, а не просто воспроизведение информации. Ситуации, которые</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могут стимулировать познавательное развитие (то есть требующие от детей</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Стимулировать детскую познавательную активность педагог может:</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регулярно предлагая детям вопросы, требующие не только воспроизведения информации, но и мышления;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регулярно предлагая детям открытые, творческие вопросы, в том</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числе — проблемно-противоречивые ситуации, на которые могут быть</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даны разные ответы;</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обеспечивая в ходе обсуждения атмосферу поддержки и принятия;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позволяя детям определиться с решением в ходе обсуждения той</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или иной ситуации;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организуя обсуждения, в которых дети могут высказывать разные</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точки зрения по одному и тому же вопросу, помогая увидеть несовпадение точек зрения;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строя обсуждение с учетом высказываний детей, которые могут изменить ход дискуссии;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помогая детям обнаружить ошибки в своих рассуждениях;</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помогая организовать дискуссию;</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предлагая дополнительные средства (двигательные, образные, в т. ч.</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наглядные модели и символы), в тех случаях, когда детям трудно решить</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задачу.</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Особенности организации предметно-пространственной среды для</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развития познавательной деятельности. Среда должна быть насыщенной,</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предоставлять ребенку возможность для активного исследования и решения</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задач, содержать современные материалы (конструкторы, материалы для</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формирования сенсорики, наборы для экспериментирования и пр.).</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sz w:val="26"/>
          <w:szCs w:val="26"/>
        </w:rPr>
      </w:pPr>
      <w:r w:rsidRPr="006C12C5">
        <w:rPr>
          <w:rFonts w:ascii="Times New Roman" w:eastAsia="Times New Roman" w:hAnsi="Times New Roman" w:cs="Times New Roman"/>
          <w:b/>
          <w:color w:val="231F1F"/>
          <w:sz w:val="26"/>
          <w:szCs w:val="26"/>
        </w:rPr>
        <w:t>Создание условий для развития</w:t>
      </w:r>
      <w:r w:rsidRPr="006C12C5">
        <w:rPr>
          <w:rFonts w:ascii="Times New Roman" w:eastAsia="Times New Roman" w:hAnsi="Times New Roman" w:cs="Times New Roman"/>
          <w:b/>
          <w:sz w:val="26"/>
          <w:szCs w:val="26"/>
        </w:rPr>
        <w:t xml:space="preserve"> </w:t>
      </w:r>
      <w:r w:rsidRPr="006C12C5">
        <w:rPr>
          <w:rFonts w:ascii="Times New Roman" w:eastAsia="Times New Roman" w:hAnsi="Times New Roman" w:cs="Times New Roman"/>
          <w:b/>
          <w:color w:val="231F1F"/>
          <w:sz w:val="26"/>
          <w:szCs w:val="26"/>
        </w:rPr>
        <w:t>проектной деятельности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В дошкольном возрасте у детей должен появиться опыт создания собственного замысла и воплощения своих проектов. В дошкольном возрасте</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дети могут задумывать и реализовывать исследовательские, творческие</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и нормативные проекты.</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С целью развития проектной деятельности в группе следует создавать</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открытую атмосферу, которая вдохновляет детей на проектное действие</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и поощряет его. Необходимо регулярно выделять время для проектной</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деятельности, создавать условия для презентации проектов.</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С целью развития проектной деятельности педагоги должны:</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создавать проблемные ситуации, которые инициируют детское любопытство, стимулируют стремление к исследованию;</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быть внимательными к детским вопросам, возникающим в разных</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ситуациях, регулярно предлагать проектные образовательные ситуации</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в ответ на заданные детьми вопросы;</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поддерживать детскую автономию: предлагать детям самим выдвигать проектные решения;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помогать детям планировать свою деятельность при выполнении</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своего замысла;</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в ходе обсуждения предложенных детьми проектных решений поддерживать их идеи, делая акцент на новизне каждого предложенного варианта;</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помогать детям сравнивать предложенные ими варианты решений,</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аргументировать выбор варианта.</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Особенности организации предметно-пространственной среды для</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развития проектной деятельности. Стимулируя детей к исследованию</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и творчеству, следует предлагать им большое количество увлекательных</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материалов и оборудования. Природа и ближайшее окружение — важные</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элементы среды исследования, содержащие множество явлений и объектов,</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которые можно использовать в совместной исследовательской деятельности воспитателей и детей.</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sz w:val="26"/>
          <w:szCs w:val="26"/>
        </w:rPr>
      </w:pPr>
      <w:r w:rsidRPr="006C12C5">
        <w:rPr>
          <w:rFonts w:ascii="Times New Roman" w:eastAsia="Times New Roman" w:hAnsi="Times New Roman" w:cs="Times New Roman"/>
          <w:b/>
          <w:color w:val="231F1F"/>
          <w:sz w:val="26"/>
          <w:szCs w:val="26"/>
        </w:rPr>
        <w:t>Создание условий для самовыражения</w:t>
      </w:r>
      <w:r w:rsidRPr="006C12C5">
        <w:rPr>
          <w:rFonts w:ascii="Times New Roman" w:eastAsia="Times New Roman" w:hAnsi="Times New Roman" w:cs="Times New Roman"/>
          <w:b/>
          <w:sz w:val="26"/>
          <w:szCs w:val="26"/>
        </w:rPr>
        <w:t xml:space="preserve"> </w:t>
      </w:r>
      <w:r w:rsidRPr="006C12C5">
        <w:rPr>
          <w:rFonts w:ascii="Times New Roman" w:eastAsia="Times New Roman" w:hAnsi="Times New Roman" w:cs="Times New Roman"/>
          <w:b/>
          <w:color w:val="231F1F"/>
          <w:sz w:val="26"/>
          <w:szCs w:val="26"/>
        </w:rPr>
        <w:t>средствами искусства</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В дошкольном возрасте дети должны получить опыт осмысления происходящих событий и выражения своего отношения к ним при помощи</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культурных средств — линий, цвета, формы, звука, движения, сюжета и пр.</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Для того чтобы дети научились выражать себя средствами искусства,</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педагог должен:</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планировать время в течение дня, когда дети могут создавать свои</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произведения;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создавать атмосферу принятия и поддержки во время занятий творческими видами деятельности;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оказывать помощь и поддержку в овладении необходимыми для занятий техническими навыками;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предлагать такие задания, чтобы детские произведения не были стереотипными, отражали их замысел;</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поддерживать детскую инициативу в воплощении замысла и выборе</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необходимых для этого средств;</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Особенности организации предметно-пространственной среды для</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самовыражения средствами искусства. Образовательная среда должна</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обеспечивать наличие необходимых материалов, возможность заниматься</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разными видами деятельности: живописью, рисунком, игрой на музыкальных инструментах, пением, конструированием, актерским мастерством,</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танцем, различными видами ремесел, поделками по дереву, из глины и пр.</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sz w:val="26"/>
          <w:szCs w:val="26"/>
        </w:rPr>
      </w:pPr>
      <w:r w:rsidRPr="006C12C5">
        <w:rPr>
          <w:rFonts w:ascii="Times New Roman" w:eastAsia="Times New Roman" w:hAnsi="Times New Roman" w:cs="Times New Roman"/>
          <w:b/>
          <w:color w:val="231F1F"/>
          <w:sz w:val="26"/>
          <w:szCs w:val="26"/>
        </w:rPr>
        <w:t>Создание условий</w:t>
      </w:r>
      <w:r w:rsidRPr="006C12C5">
        <w:rPr>
          <w:rFonts w:ascii="Times New Roman" w:eastAsia="Times New Roman" w:hAnsi="Times New Roman" w:cs="Times New Roman"/>
          <w:b/>
          <w:sz w:val="26"/>
          <w:szCs w:val="26"/>
        </w:rPr>
        <w:t xml:space="preserve"> </w:t>
      </w:r>
      <w:r w:rsidRPr="006C12C5">
        <w:rPr>
          <w:rFonts w:ascii="Times New Roman" w:eastAsia="Times New Roman" w:hAnsi="Times New Roman" w:cs="Times New Roman"/>
          <w:b/>
          <w:color w:val="231F1F"/>
          <w:sz w:val="26"/>
          <w:szCs w:val="26"/>
        </w:rPr>
        <w:t>для физического развития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Физическое развитие очень важно для здоровья детей, потому что позволяет реализовать их врожденное стремление к движению. Становление</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детской идентичности, образа Я тесно связано с физическим развитием</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ребенка, с его ловкостью, подвижностью, активностью.</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Для того чтобы стимулировать физическое развитие детей, важно:</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ежедневно предоставлять детям возможность активно двигаться;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обучать детей правилам безопасности;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создавать доброжелательную атмосферу эмоционального принятия,</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способствующую проявлениям активности всех детей (в том числе и менее активных) в двигательной сфере;</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использовать различные методы обучения, помогающие детям с разным уровнем физического развития с удовольствием бегать, лазать, прыгать.</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Особенности организации предметно-пространственной среды для</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физического развития. Среда должна стимулировать физическую активность детей, присущее им желание двигаться, познавать, побуждать</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к подвижным играм. В ходе подвижных игр, в том числе спонтанных, дети</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должны иметь возможность использовать игровое и спортивное оборудование. Игровая площадка должна предоставлять условия для развития</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крупной моторики.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color w:val="231F1F"/>
          <w:sz w:val="26"/>
          <w:szCs w:val="26"/>
        </w:rPr>
      </w:pPr>
      <w:r w:rsidRPr="006C12C5">
        <w:rPr>
          <w:rFonts w:ascii="Times New Roman" w:eastAsia="Times New Roman" w:hAnsi="Times New Roman" w:cs="Times New Roman"/>
          <w:color w:val="231F1F"/>
          <w:sz w:val="26"/>
          <w:szCs w:val="26"/>
        </w:rPr>
        <w:t xml:space="preserve"> Игровое пространство (как на площадке, так и в помещениях) должно</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быть трансформируемым (меняться в зависимости от игры и предоставлять достаточно места для двигательной активности).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b/>
          <w:sz w:val="26"/>
          <w:szCs w:val="26"/>
        </w:rPr>
      </w:pPr>
      <w:r w:rsidRPr="006C12C5">
        <w:rPr>
          <w:rFonts w:ascii="Times New Roman" w:eastAsia="Times New Roman" w:hAnsi="Times New Roman" w:cs="Times New Roman"/>
          <w:b/>
          <w:color w:val="231F1F"/>
          <w:sz w:val="26"/>
          <w:szCs w:val="26"/>
        </w:rPr>
        <w:t>Создание условий для развития</w:t>
      </w:r>
      <w:r w:rsidRPr="006C12C5">
        <w:rPr>
          <w:rFonts w:ascii="Times New Roman" w:eastAsia="Times New Roman" w:hAnsi="Times New Roman" w:cs="Times New Roman"/>
          <w:b/>
          <w:sz w:val="26"/>
          <w:szCs w:val="26"/>
        </w:rPr>
        <w:t xml:space="preserve"> </w:t>
      </w:r>
      <w:r w:rsidRPr="006C12C5">
        <w:rPr>
          <w:rFonts w:ascii="Times New Roman" w:eastAsia="Times New Roman" w:hAnsi="Times New Roman" w:cs="Times New Roman"/>
          <w:b/>
          <w:color w:val="231F1F"/>
          <w:sz w:val="26"/>
          <w:szCs w:val="26"/>
        </w:rPr>
        <w:t>свободной игровой деятельности</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Игра — одно из наиболее ценных новообразований дошкольного возраста. Играя, ребенок свободно и с удовольствием осваивает мир во всей его</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полноте — со стороны смыслов и норм, учась понимать правила и творчески</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преобразовывать их. Развитие свободной игровой деятельности требует</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поддержки со стороны взрослого. При этом роль педагога в игре может быть</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разной в зависимости от возраста детей, уровня развития игровой деятельности, характера ситуации и пр. Педагог может выступать в игре и в роли</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активного участника, и в роли внимательного наблюдателя.</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С целью развития игровой деятельности педагоги должны уметь:</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создавать в течение дня условия для свободной игры детей;</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определять игровые ситуации, в которых детям нужна косвенная</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помощь;</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наблюдать за играющими детьми и понимать, какие именно события</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дня отражаются в игре;</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отличать детей с развитой игровой деятельностью от тех, у кого игра</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развита слабо;</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 косвенно руководить игрой, если игра носит стереотипный характер</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(например, предлагать новые идеи или способы реализации детских идей).</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Кроме того, педагоги должны знать детскую субкультуру: наиболее</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типичные роли и игры детей, понимать их значимость.</w:t>
      </w:r>
    </w:p>
    <w:p w:rsidR="00B22826" w:rsidRPr="006C12C5"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6"/>
          <w:szCs w:val="26"/>
        </w:rPr>
      </w:pPr>
      <w:r w:rsidRPr="006C12C5">
        <w:rPr>
          <w:rFonts w:ascii="Times New Roman" w:eastAsia="Times New Roman" w:hAnsi="Times New Roman" w:cs="Times New Roman"/>
          <w:color w:val="231F1F"/>
          <w:sz w:val="26"/>
          <w:szCs w:val="26"/>
        </w:rPr>
        <w:t xml:space="preserve">  Воспитатели должны устанавливать взаимосвязь между игрой и другими видами деятельности. Спонтанная игра является не столько средством</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для организации обучения, сколько самоценной деятельностью детей.</w:t>
      </w:r>
    </w:p>
    <w:p w:rsidR="00B22826" w:rsidRDefault="00B22826" w:rsidP="00B22826">
      <w:pPr>
        <w:widowControl w:val="0"/>
        <w:autoSpaceDE w:val="0"/>
        <w:autoSpaceDN w:val="0"/>
        <w:adjustRightInd w:val="0"/>
        <w:snapToGrid w:val="0"/>
        <w:spacing w:after="0" w:line="240" w:lineRule="auto"/>
        <w:ind w:firstLine="709"/>
        <w:jc w:val="both"/>
        <w:rPr>
          <w:rFonts w:ascii="Times New Roman" w:eastAsia="Times New Roman" w:hAnsi="Times New Roman" w:cs="Times New Roman"/>
          <w:color w:val="231F1F"/>
          <w:sz w:val="26"/>
          <w:szCs w:val="26"/>
        </w:rPr>
      </w:pPr>
      <w:r w:rsidRPr="006C12C5">
        <w:rPr>
          <w:rFonts w:ascii="Times New Roman" w:eastAsia="Times New Roman" w:hAnsi="Times New Roman" w:cs="Times New Roman"/>
          <w:color w:val="231F1F"/>
          <w:sz w:val="26"/>
          <w:szCs w:val="26"/>
        </w:rPr>
        <w:t xml:space="preserve">  Особенности организации предметно-пространственной среды</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иметь возможность участвовать в создании и обновлении игровой среды. Возможность внести свой вклад в ее усовершенствование должны</w:t>
      </w:r>
      <w:r w:rsidRPr="006C12C5">
        <w:rPr>
          <w:rFonts w:ascii="Times New Roman" w:eastAsia="Times New Roman" w:hAnsi="Times New Roman" w:cs="Times New Roman"/>
          <w:sz w:val="26"/>
          <w:szCs w:val="26"/>
        </w:rPr>
        <w:t xml:space="preserve"> </w:t>
      </w:r>
      <w:r w:rsidRPr="006C12C5">
        <w:rPr>
          <w:rFonts w:ascii="Times New Roman" w:eastAsia="Times New Roman" w:hAnsi="Times New Roman" w:cs="Times New Roman"/>
          <w:color w:val="231F1F"/>
          <w:sz w:val="26"/>
          <w:szCs w:val="26"/>
        </w:rPr>
        <w:t>иметь и родители.</w:t>
      </w:r>
    </w:p>
    <w:p w:rsidR="00B22826" w:rsidRPr="00632982" w:rsidRDefault="0033329F" w:rsidP="00B22826">
      <w:pPr>
        <w:widowControl w:val="0"/>
        <w:autoSpaceDE w:val="0"/>
        <w:autoSpaceDN w:val="0"/>
        <w:adjustRightInd w:val="0"/>
        <w:snapToGrid w:val="0"/>
        <w:spacing w:after="0" w:line="240" w:lineRule="auto"/>
        <w:jc w:val="both"/>
        <w:rPr>
          <w:rFonts w:ascii="Times New Roman" w:hAnsi="Times New Roman"/>
          <w:sz w:val="26"/>
          <w:szCs w:val="26"/>
        </w:rPr>
      </w:pPr>
      <w:r>
        <w:rPr>
          <w:rFonts w:ascii="Times New Roman" w:eastAsia="Times New Roman" w:hAnsi="Times New Roman" w:cs="Times New Roman"/>
          <w:b/>
          <w:color w:val="231F1F"/>
          <w:sz w:val="26"/>
          <w:szCs w:val="26"/>
        </w:rPr>
        <w:tab/>
      </w:r>
      <w:r w:rsidR="00B22826">
        <w:rPr>
          <w:rFonts w:ascii="Times New Roman" w:eastAsia="Times New Roman" w:hAnsi="Times New Roman" w:cs="Times New Roman"/>
          <w:b/>
          <w:color w:val="231F1F"/>
          <w:sz w:val="26"/>
          <w:szCs w:val="26"/>
        </w:rPr>
        <w:t xml:space="preserve">2.6. </w:t>
      </w:r>
      <w:r w:rsidR="00B22826" w:rsidRPr="006C12C5">
        <w:rPr>
          <w:rFonts w:ascii="Times New Roman" w:hAnsi="Times New Roman" w:cs="Times New Roman"/>
          <w:b/>
          <w:sz w:val="26"/>
          <w:szCs w:val="26"/>
        </w:rPr>
        <w:t>ВЗАИМОДЕЙСТВИЕ ДЕТСКОГО САДА С СЕМЬЕЙ</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EB5933">
        <w:rPr>
          <w:rFonts w:ascii="Times New Roman" w:hAnsi="Times New Roman" w:cs="Times New Roman"/>
          <w:b/>
          <w:color w:val="231F1F"/>
          <w:sz w:val="26"/>
          <w:szCs w:val="26"/>
        </w:rPr>
        <w:t>Основные цели</w:t>
      </w:r>
      <w:r w:rsidRPr="00EB5933">
        <w:rPr>
          <w:rFonts w:ascii="Times New Roman" w:hAnsi="Times New Roman" w:cs="Times New Roman"/>
          <w:b/>
          <w:sz w:val="26"/>
          <w:szCs w:val="26"/>
        </w:rPr>
        <w:t xml:space="preserve"> </w:t>
      </w:r>
      <w:r w:rsidRPr="00EB5933">
        <w:rPr>
          <w:rFonts w:ascii="Times New Roman" w:hAnsi="Times New Roman" w:cs="Times New Roman"/>
          <w:b/>
          <w:color w:val="231F1F"/>
          <w:sz w:val="26"/>
          <w:szCs w:val="26"/>
        </w:rPr>
        <w:t>и задачи</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Важнейшим условием обеспечения целостного развития личности</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ребенка является развитие конструктивного взаимодействия с семьей.</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Ведущая цель — создание необходимых условий для формирования</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ответственных взаимоотношений с семьями воспитанников и развития</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 xml:space="preserve"> Родителям и воспитателям необходимо преодолеть субординацию,</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монологизм в отношениях друг с другом, отказаться от привычки критиковать друг друга, научиться видеть друг в друге не средство решения своих</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проблем, а полноправных партнеров, сотрудников.</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i/>
          <w:sz w:val="26"/>
          <w:szCs w:val="26"/>
        </w:rPr>
      </w:pPr>
      <w:r w:rsidRPr="00EB5933">
        <w:rPr>
          <w:rFonts w:ascii="Times New Roman" w:hAnsi="Times New Roman" w:cs="Times New Roman"/>
          <w:i/>
          <w:color w:val="231F1F"/>
          <w:sz w:val="26"/>
          <w:szCs w:val="26"/>
        </w:rPr>
        <w:t xml:space="preserve"> Основные задачи взаимодействия детского сада с семьей:</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 xml:space="preserve"> • изучение отношения педагогов и родителей к различным вопросам</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воспитания, обучения, развития детей, условий организации разнообразной деятельности в детском саду и семье;</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 xml:space="preserve"> • знакомство педагогов и родителей с лучшим опытом воспитания</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в детском саду и семье, а также с трудностями, возникающими в семейном</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и общественном воспитании дошкольников;</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 xml:space="preserve"> • информирование друг друга об актуальных задачах воспитания и обучения детей и о возможностях детского сада и семьи в решении данных задач;</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 xml:space="preserve"> • создание в детском саду условий для разнообразного по содержанию</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и формам сотрудничества, способствующего развитию конструктивного</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взаимодействия педагогов и родителей с детьми;</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 xml:space="preserve"> • привлечение семей воспитанников к участию в совместных с педагогами мероприятиях, организуемых в городе;</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 xml:space="preserve"> • поощрение родителей за внимательное отношение к разнообразным</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стремлениям и потребностям ребенка, создание необходимых условий</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для их удовлетворения в семье.</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EB5933">
        <w:rPr>
          <w:rFonts w:ascii="Times New Roman" w:hAnsi="Times New Roman" w:cs="Times New Roman"/>
          <w:b/>
          <w:color w:val="231F1F"/>
          <w:sz w:val="26"/>
          <w:szCs w:val="26"/>
        </w:rPr>
        <w:t>Основные направления</w:t>
      </w:r>
      <w:r w:rsidRPr="00EB5933">
        <w:rPr>
          <w:rFonts w:ascii="Times New Roman" w:hAnsi="Times New Roman" w:cs="Times New Roman"/>
          <w:b/>
          <w:sz w:val="26"/>
          <w:szCs w:val="26"/>
        </w:rPr>
        <w:t xml:space="preserve"> </w:t>
      </w:r>
      <w:r w:rsidRPr="00EB5933">
        <w:rPr>
          <w:rFonts w:ascii="Times New Roman" w:hAnsi="Times New Roman" w:cs="Times New Roman"/>
          <w:b/>
          <w:color w:val="231F1F"/>
          <w:sz w:val="26"/>
          <w:szCs w:val="26"/>
        </w:rPr>
        <w:t>и формы взаимодействия с семьей</w:t>
      </w:r>
    </w:p>
    <w:p w:rsidR="00B22826" w:rsidRPr="00EB5933" w:rsidRDefault="00B22826" w:rsidP="00B22826">
      <w:pPr>
        <w:widowControl w:val="0"/>
        <w:autoSpaceDE w:val="0"/>
        <w:autoSpaceDN w:val="0"/>
        <w:adjustRightInd w:val="0"/>
        <w:snapToGrid w:val="0"/>
        <w:spacing w:after="0" w:line="240" w:lineRule="auto"/>
        <w:ind w:firstLine="708"/>
        <w:jc w:val="both"/>
        <w:rPr>
          <w:rFonts w:ascii="Times New Roman" w:hAnsi="Times New Roman" w:cs="Times New Roman"/>
          <w:sz w:val="26"/>
          <w:szCs w:val="26"/>
        </w:rPr>
      </w:pPr>
      <w:r w:rsidRPr="00EB5933">
        <w:rPr>
          <w:rFonts w:ascii="Times New Roman" w:hAnsi="Times New Roman" w:cs="Times New Roman"/>
          <w:i/>
          <w:color w:val="231F1F"/>
          <w:sz w:val="26"/>
          <w:szCs w:val="26"/>
        </w:rPr>
        <w:t>Взаимопознание и взаимоинформирование</w:t>
      </w:r>
      <w:r w:rsidRPr="00EB5933">
        <w:rPr>
          <w:rFonts w:ascii="Times New Roman" w:hAnsi="Times New Roman" w:cs="Times New Roman"/>
          <w:color w:val="231F1F"/>
          <w:sz w:val="26"/>
          <w:szCs w:val="26"/>
        </w:rPr>
        <w:t>.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B22826" w:rsidRPr="00EB5933" w:rsidRDefault="00B22826" w:rsidP="00B2282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EB5933">
        <w:rPr>
          <w:rFonts w:ascii="Times New Roman" w:hAnsi="Times New Roman" w:cs="Times New Roman"/>
          <w:b/>
          <w:sz w:val="26"/>
          <w:szCs w:val="26"/>
        </w:rPr>
        <w:t xml:space="preserve">        </w:t>
      </w:r>
      <w:r w:rsidRPr="00EB5933">
        <w:rPr>
          <w:rFonts w:ascii="Times New Roman" w:hAnsi="Times New Roman" w:cs="Times New Roman"/>
          <w:color w:val="231F1F"/>
          <w:sz w:val="26"/>
          <w:szCs w:val="26"/>
        </w:rPr>
        <w:t>Прекрасную возможность для обоюдного познания воспитательного</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в детском саду; разнообразные собрания-встречи, ориентированные на</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знакомство с достижениями и трудностями воспитывающих детей сторон.</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Такое информирование происходит при непосредственном общении</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(в ходе бесед, консультаций, на собраниях, конференциях) либо опосредованно, при получении информации из различных источников: стендов,</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EB5933">
        <w:rPr>
          <w:rFonts w:ascii="Times New Roman" w:hAnsi="Times New Roman" w:cs="Times New Roman"/>
          <w:i/>
          <w:color w:val="231F1F"/>
          <w:sz w:val="26"/>
          <w:szCs w:val="26"/>
        </w:rPr>
        <w:t xml:space="preserve"> </w:t>
      </w:r>
      <w:r w:rsidRPr="00EB5933">
        <w:rPr>
          <w:rFonts w:ascii="Times New Roman" w:hAnsi="Times New Roman" w:cs="Times New Roman"/>
          <w:b/>
          <w:color w:val="231F1F"/>
          <w:sz w:val="26"/>
          <w:szCs w:val="26"/>
        </w:rPr>
        <w:t>Непрерывное образование</w:t>
      </w:r>
      <w:r w:rsidRPr="00EB5933">
        <w:rPr>
          <w:rFonts w:ascii="Times New Roman" w:hAnsi="Times New Roman" w:cs="Times New Roman"/>
          <w:b/>
          <w:sz w:val="26"/>
          <w:szCs w:val="26"/>
        </w:rPr>
        <w:t xml:space="preserve"> </w:t>
      </w:r>
      <w:r w:rsidRPr="00EB5933">
        <w:rPr>
          <w:rFonts w:ascii="Times New Roman" w:hAnsi="Times New Roman" w:cs="Times New Roman"/>
          <w:b/>
          <w:color w:val="231F1F"/>
          <w:sz w:val="26"/>
          <w:szCs w:val="26"/>
        </w:rPr>
        <w:t>воспитывающих взрослых</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 xml:space="preserve">  В современном быстро меняющемся мире родители и педагоги должны</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непрерывно повышать свое образование.</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Под образованием родителей понимается обогащение знаний, установок и умений, необходимых для ухода за</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детьми и их воспитания, гармонизации семейных отношений; выполнения</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родительских ролей в семье и обществе. При этом образование родителей</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важно строить не на императивном принципе, диктующем, как надо воспитывать детей, а на принципе личностной центрированности.</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EB5933">
        <w:rPr>
          <w:rFonts w:ascii="Times New Roman" w:hAnsi="Times New Roman" w:cs="Times New Roman"/>
          <w:color w:val="231F1F"/>
          <w:sz w:val="26"/>
          <w:szCs w:val="26"/>
        </w:rPr>
        <w:t xml:space="preserve">  Основными формами просвещения  выступают: родительские собрания (общие детсадовские, групповые), родительские и педагогические чтения.</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 xml:space="preserve">  Родителям предоставляется право выбора форм и содержания</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взаимодействия с партнерами, обеспечивающими их образование (социальным педагогом, психологом, старшим воспитателем, группой родителей</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и пр.).</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Основные формы обучения родителей: лекции, семинары, мастер-классы,</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тренинги, проекты, игры.</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EB5933">
        <w:rPr>
          <w:rFonts w:ascii="Times New Roman" w:hAnsi="Times New Roman" w:cs="Times New Roman"/>
          <w:b/>
          <w:color w:val="231F1F"/>
          <w:sz w:val="26"/>
          <w:szCs w:val="26"/>
        </w:rPr>
        <w:t>Совместная деятельность</w:t>
      </w:r>
      <w:r w:rsidRPr="00EB5933">
        <w:rPr>
          <w:rFonts w:ascii="Times New Roman" w:hAnsi="Times New Roman" w:cs="Times New Roman"/>
          <w:b/>
          <w:sz w:val="26"/>
          <w:szCs w:val="26"/>
        </w:rPr>
        <w:t xml:space="preserve"> </w:t>
      </w:r>
      <w:r w:rsidRPr="00EB5933">
        <w:rPr>
          <w:rFonts w:ascii="Times New Roman" w:hAnsi="Times New Roman" w:cs="Times New Roman"/>
          <w:b/>
          <w:color w:val="231F1F"/>
          <w:sz w:val="26"/>
          <w:szCs w:val="26"/>
        </w:rPr>
        <w:t>педагогов, родителей, детей</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родителей и педагогов.</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EB5933">
        <w:rPr>
          <w:rFonts w:ascii="Times New Roman" w:hAnsi="Times New Roman" w:cs="Times New Roman"/>
          <w:color w:val="231F1F"/>
          <w:sz w:val="26"/>
          <w:szCs w:val="26"/>
        </w:rPr>
        <w:t xml:space="preserve"> Совместная деятельность воспитывающих взрослых организуется в разнообразных традиционных и инновационных формах</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(акции, вечера музыки и поэзии,  семейные гостиные, фестивали, вечера вопросов и ответов, праздники, прогулки, экскурсии, проектная деятельность).</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 xml:space="preserve"> В этих формах совместной деятельности заложены возможности коррекции поведения родителей и педагогов, предпочитающих авторитарный</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стиль общения с ребенком; воспитания у них бережного отношения к детскому творчеству.</w:t>
      </w:r>
    </w:p>
    <w:p w:rsidR="00B22826"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EB5933">
        <w:rPr>
          <w:rFonts w:ascii="Times New Roman" w:hAnsi="Times New Roman" w:cs="Times New Roman"/>
          <w:i/>
          <w:color w:val="231F1F"/>
          <w:sz w:val="26"/>
          <w:szCs w:val="26"/>
        </w:rPr>
        <w:t>Проектная деятельность</w:t>
      </w:r>
      <w:r w:rsidRPr="00EB5933">
        <w:rPr>
          <w:rFonts w:ascii="Times New Roman" w:hAnsi="Times New Roman" w:cs="Times New Roman"/>
          <w:color w:val="231F1F"/>
          <w:sz w:val="26"/>
          <w:szCs w:val="26"/>
        </w:rPr>
        <w:t>. Все большую актуальность приобретает</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такая форма совместной деятельности, как проекты. Они меняют роль</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воспитывающих взрослых в управлении детским садом, в развитии</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партнерских отношений, помогают им научиться работать в «команде»,</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овладеть способами коллективной мыслительной деятельности; освоить</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алгоритм создания проекта, отталкиваясь от потребностей ребенка; достичь позитивной открытости по отношению к коллегам, воспитанникам</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и родителям, к своей личности; объединить усилия педагогов, родителей</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и детей с целью реализации проекта.</w:t>
      </w:r>
    </w:p>
    <w:p w:rsidR="00B22826" w:rsidRPr="00632982"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6"/>
          <w:szCs w:val="26"/>
        </w:rPr>
      </w:pPr>
      <w:r w:rsidRPr="00F75974">
        <w:rPr>
          <w:rFonts w:ascii="Times New Roman" w:hAnsi="Times New Roman" w:cs="Times New Roman"/>
          <w:b/>
          <w:color w:val="231F1F"/>
          <w:sz w:val="26"/>
          <w:szCs w:val="26"/>
        </w:rPr>
        <w:t>План взаимодействия с семьями воспитанников:</w:t>
      </w:r>
    </w:p>
    <w:tbl>
      <w:tblPr>
        <w:tblStyle w:val="a8"/>
        <w:tblW w:w="0" w:type="auto"/>
        <w:jc w:val="center"/>
        <w:tblLook w:val="04A0" w:firstRow="1" w:lastRow="0" w:firstColumn="1" w:lastColumn="0" w:noHBand="0" w:noVBand="1"/>
      </w:tblPr>
      <w:tblGrid>
        <w:gridCol w:w="9571"/>
      </w:tblGrid>
      <w:tr w:rsidR="005B3750" w:rsidRPr="00A13304" w:rsidTr="005B3750">
        <w:trPr>
          <w:jc w:val="center"/>
        </w:trPr>
        <w:tc>
          <w:tcPr>
            <w:tcW w:w="9571" w:type="dxa"/>
          </w:tcPr>
          <w:p w:rsidR="005B3750" w:rsidRPr="00A13304" w:rsidRDefault="005B3750" w:rsidP="005B3750">
            <w:pPr>
              <w:jc w:val="center"/>
              <w:rPr>
                <w:rFonts w:ascii="Times New Roman" w:hAnsi="Times New Roman" w:cs="Times New Roman"/>
                <w:b/>
                <w:sz w:val="26"/>
                <w:szCs w:val="26"/>
              </w:rPr>
            </w:pPr>
            <w:r w:rsidRPr="00A13304">
              <w:rPr>
                <w:rFonts w:ascii="Times New Roman" w:hAnsi="Times New Roman" w:cs="Times New Roman"/>
                <w:b/>
                <w:sz w:val="26"/>
                <w:szCs w:val="26"/>
              </w:rPr>
              <w:t>СЕНТЯБРЬ</w:t>
            </w:r>
          </w:p>
        </w:tc>
      </w:tr>
      <w:tr w:rsidR="005B3750" w:rsidRPr="00A13304" w:rsidTr="005B3750">
        <w:trPr>
          <w:jc w:val="center"/>
        </w:trPr>
        <w:tc>
          <w:tcPr>
            <w:tcW w:w="9571" w:type="dxa"/>
          </w:tcPr>
          <w:p w:rsidR="005B3750" w:rsidRPr="00A13304" w:rsidRDefault="005B3750" w:rsidP="002D0D43">
            <w:pPr>
              <w:pStyle w:val="a3"/>
              <w:numPr>
                <w:ilvl w:val="0"/>
                <w:numId w:val="9"/>
              </w:numPr>
              <w:ind w:left="1077" w:hanging="357"/>
              <w:rPr>
                <w:rFonts w:ascii="Times New Roman" w:hAnsi="Times New Roman" w:cs="Times New Roman"/>
                <w:sz w:val="26"/>
                <w:szCs w:val="26"/>
              </w:rPr>
            </w:pPr>
            <w:r w:rsidRPr="00A13304">
              <w:rPr>
                <w:rFonts w:ascii="Times New Roman" w:hAnsi="Times New Roman" w:cs="Times New Roman"/>
                <w:sz w:val="26"/>
                <w:szCs w:val="26"/>
              </w:rPr>
              <w:t>Оформление стенда «1 сентября – День Знаний!»</w:t>
            </w:r>
          </w:p>
          <w:p w:rsidR="005B3750" w:rsidRPr="00A13304" w:rsidRDefault="005B3750" w:rsidP="002D0D43">
            <w:pPr>
              <w:pStyle w:val="a3"/>
              <w:numPr>
                <w:ilvl w:val="0"/>
                <w:numId w:val="9"/>
              </w:numPr>
              <w:ind w:left="1077" w:hanging="357"/>
              <w:rPr>
                <w:rFonts w:ascii="Times New Roman" w:hAnsi="Times New Roman" w:cs="Times New Roman"/>
                <w:sz w:val="26"/>
                <w:szCs w:val="26"/>
              </w:rPr>
            </w:pPr>
            <w:r w:rsidRPr="00A13304">
              <w:rPr>
                <w:rFonts w:ascii="Times New Roman" w:hAnsi="Times New Roman" w:cs="Times New Roman"/>
                <w:sz w:val="26"/>
                <w:szCs w:val="26"/>
              </w:rPr>
              <w:t>О</w:t>
            </w:r>
            <w:r>
              <w:rPr>
                <w:rFonts w:ascii="Times New Roman" w:hAnsi="Times New Roman" w:cs="Times New Roman"/>
                <w:sz w:val="26"/>
                <w:szCs w:val="26"/>
              </w:rPr>
              <w:t>формление</w:t>
            </w:r>
            <w:r w:rsidRPr="00A13304">
              <w:rPr>
                <w:rFonts w:ascii="Times New Roman" w:hAnsi="Times New Roman" w:cs="Times New Roman"/>
                <w:sz w:val="26"/>
                <w:szCs w:val="26"/>
              </w:rPr>
              <w:t xml:space="preserve"> сведений для составления социального паспорта детей группы.</w:t>
            </w:r>
          </w:p>
          <w:p w:rsidR="005B3750" w:rsidRPr="00A13304" w:rsidRDefault="005B3750" w:rsidP="002D0D43">
            <w:pPr>
              <w:pStyle w:val="a3"/>
              <w:numPr>
                <w:ilvl w:val="0"/>
                <w:numId w:val="9"/>
              </w:numPr>
              <w:ind w:left="1077" w:hanging="357"/>
              <w:rPr>
                <w:rFonts w:ascii="Times New Roman" w:hAnsi="Times New Roman" w:cs="Times New Roman"/>
                <w:sz w:val="26"/>
                <w:szCs w:val="26"/>
              </w:rPr>
            </w:pPr>
            <w:r w:rsidRPr="00A13304">
              <w:rPr>
                <w:rFonts w:ascii="Times New Roman" w:hAnsi="Times New Roman" w:cs="Times New Roman"/>
                <w:sz w:val="26"/>
                <w:szCs w:val="26"/>
              </w:rPr>
              <w:t>Оформление наглядной информации в уголке для родителей – режим дня, сетка занятий.</w:t>
            </w:r>
          </w:p>
          <w:p w:rsidR="005B3750" w:rsidRPr="00A13304" w:rsidRDefault="005B3750" w:rsidP="002D0D43">
            <w:pPr>
              <w:pStyle w:val="a3"/>
              <w:numPr>
                <w:ilvl w:val="0"/>
                <w:numId w:val="9"/>
              </w:numPr>
              <w:ind w:left="1077" w:hanging="357"/>
              <w:rPr>
                <w:rFonts w:ascii="Times New Roman" w:hAnsi="Times New Roman" w:cs="Times New Roman"/>
                <w:sz w:val="26"/>
                <w:szCs w:val="26"/>
              </w:rPr>
            </w:pPr>
            <w:r w:rsidRPr="00A13304">
              <w:rPr>
                <w:rFonts w:ascii="Times New Roman" w:hAnsi="Times New Roman" w:cs="Times New Roman"/>
                <w:sz w:val="26"/>
                <w:szCs w:val="26"/>
              </w:rPr>
              <w:t>Анкетирование «</w:t>
            </w:r>
            <w:r>
              <w:rPr>
                <w:rFonts w:ascii="Times New Roman" w:hAnsi="Times New Roman" w:cs="Times New Roman"/>
                <w:sz w:val="26"/>
                <w:szCs w:val="26"/>
              </w:rPr>
              <w:t>Поведение ребенка»</w:t>
            </w:r>
          </w:p>
          <w:p w:rsidR="005B3750" w:rsidRPr="00A13304" w:rsidRDefault="005B3750" w:rsidP="002D0D43">
            <w:pPr>
              <w:pStyle w:val="a3"/>
              <w:numPr>
                <w:ilvl w:val="0"/>
                <w:numId w:val="9"/>
              </w:numPr>
              <w:ind w:left="1077" w:hanging="357"/>
              <w:rPr>
                <w:rFonts w:ascii="Times New Roman" w:hAnsi="Times New Roman" w:cs="Times New Roman"/>
                <w:sz w:val="26"/>
                <w:szCs w:val="26"/>
              </w:rPr>
            </w:pPr>
            <w:r w:rsidRPr="00A13304">
              <w:rPr>
                <w:rFonts w:ascii="Times New Roman" w:hAnsi="Times New Roman" w:cs="Times New Roman"/>
                <w:sz w:val="26"/>
                <w:szCs w:val="26"/>
              </w:rPr>
              <w:t>Родительское собрание «</w:t>
            </w:r>
            <w:r>
              <w:rPr>
                <w:rFonts w:ascii="Times New Roman" w:hAnsi="Times New Roman" w:cs="Times New Roman"/>
                <w:sz w:val="26"/>
                <w:szCs w:val="26"/>
              </w:rPr>
              <w:t>Давайте пообщаемся»</w:t>
            </w:r>
          </w:p>
          <w:p w:rsidR="005B3750" w:rsidRPr="00A13304" w:rsidRDefault="005B3750" w:rsidP="002D0D43">
            <w:pPr>
              <w:pStyle w:val="a3"/>
              <w:numPr>
                <w:ilvl w:val="0"/>
                <w:numId w:val="9"/>
              </w:numPr>
              <w:ind w:left="1077" w:hanging="357"/>
              <w:rPr>
                <w:rFonts w:ascii="Times New Roman" w:hAnsi="Times New Roman" w:cs="Times New Roman"/>
                <w:sz w:val="26"/>
                <w:szCs w:val="26"/>
              </w:rPr>
            </w:pPr>
            <w:r>
              <w:rPr>
                <w:rFonts w:ascii="Times New Roman" w:hAnsi="Times New Roman" w:cs="Times New Roman"/>
                <w:sz w:val="26"/>
                <w:szCs w:val="26"/>
              </w:rPr>
              <w:t>Консультация «Возрастные особенности детей 3-4</w:t>
            </w:r>
            <w:r w:rsidRPr="00A13304">
              <w:rPr>
                <w:rFonts w:ascii="Times New Roman" w:hAnsi="Times New Roman" w:cs="Times New Roman"/>
                <w:sz w:val="26"/>
                <w:szCs w:val="26"/>
              </w:rPr>
              <w:t xml:space="preserve"> лет».</w:t>
            </w:r>
          </w:p>
          <w:p w:rsidR="005B3750" w:rsidRPr="00A13304" w:rsidRDefault="005B3750" w:rsidP="002D0D43">
            <w:pPr>
              <w:pStyle w:val="a3"/>
              <w:numPr>
                <w:ilvl w:val="0"/>
                <w:numId w:val="9"/>
              </w:numPr>
              <w:ind w:left="1077" w:hanging="357"/>
              <w:rPr>
                <w:rFonts w:ascii="Times New Roman" w:hAnsi="Times New Roman" w:cs="Times New Roman"/>
                <w:sz w:val="26"/>
                <w:szCs w:val="26"/>
              </w:rPr>
            </w:pPr>
            <w:r w:rsidRPr="00A13304">
              <w:rPr>
                <w:rFonts w:ascii="Times New Roman" w:hAnsi="Times New Roman" w:cs="Times New Roman"/>
                <w:sz w:val="26"/>
                <w:szCs w:val="26"/>
              </w:rPr>
              <w:t>Памятка «</w:t>
            </w:r>
            <w:r>
              <w:rPr>
                <w:rFonts w:ascii="Times New Roman" w:hAnsi="Times New Roman" w:cs="Times New Roman"/>
                <w:sz w:val="26"/>
                <w:szCs w:val="26"/>
              </w:rPr>
              <w:t>Как помочь малышу преодолеть кризис 3 лет»</w:t>
            </w:r>
          </w:p>
          <w:p w:rsidR="005B3750" w:rsidRPr="00A13304" w:rsidRDefault="005B3750" w:rsidP="002D0D43">
            <w:pPr>
              <w:pStyle w:val="a3"/>
              <w:numPr>
                <w:ilvl w:val="0"/>
                <w:numId w:val="9"/>
              </w:numPr>
              <w:ind w:left="1077" w:hanging="357"/>
              <w:rPr>
                <w:rFonts w:ascii="Times New Roman" w:hAnsi="Times New Roman" w:cs="Times New Roman"/>
                <w:sz w:val="26"/>
                <w:szCs w:val="26"/>
              </w:rPr>
            </w:pPr>
            <w:r w:rsidRPr="00A13304">
              <w:rPr>
                <w:rFonts w:ascii="Times New Roman" w:hAnsi="Times New Roman" w:cs="Times New Roman"/>
                <w:sz w:val="26"/>
                <w:szCs w:val="26"/>
              </w:rPr>
              <w:t>Папка – передвижка «</w:t>
            </w:r>
            <w:r>
              <w:rPr>
                <w:rFonts w:ascii="Times New Roman" w:hAnsi="Times New Roman" w:cs="Times New Roman"/>
                <w:sz w:val="26"/>
                <w:szCs w:val="26"/>
              </w:rPr>
              <w:t>Воспитание культурно-гигиенических навыков»</w:t>
            </w:r>
          </w:p>
          <w:p w:rsidR="005B3750" w:rsidRPr="00A13304" w:rsidRDefault="005B3750" w:rsidP="002D0D43">
            <w:pPr>
              <w:pStyle w:val="a3"/>
              <w:numPr>
                <w:ilvl w:val="0"/>
                <w:numId w:val="9"/>
              </w:numPr>
              <w:ind w:left="1077" w:hanging="357"/>
              <w:rPr>
                <w:rFonts w:ascii="Times New Roman" w:hAnsi="Times New Roman" w:cs="Times New Roman"/>
                <w:sz w:val="26"/>
                <w:szCs w:val="26"/>
              </w:rPr>
            </w:pPr>
            <w:r>
              <w:rPr>
                <w:rFonts w:ascii="Times New Roman" w:hAnsi="Times New Roman" w:cs="Times New Roman"/>
                <w:sz w:val="26"/>
                <w:szCs w:val="26"/>
              </w:rPr>
              <w:t>Беседа</w:t>
            </w:r>
            <w:r w:rsidRPr="00A13304">
              <w:rPr>
                <w:rFonts w:ascii="Times New Roman" w:hAnsi="Times New Roman" w:cs="Times New Roman"/>
                <w:sz w:val="26"/>
                <w:szCs w:val="26"/>
              </w:rPr>
              <w:t xml:space="preserve"> «</w:t>
            </w:r>
            <w:r>
              <w:rPr>
                <w:rFonts w:ascii="Times New Roman" w:hAnsi="Times New Roman" w:cs="Times New Roman"/>
                <w:sz w:val="26"/>
                <w:szCs w:val="26"/>
              </w:rPr>
              <w:t>Показатели окончания адаптационного периода»</w:t>
            </w:r>
          </w:p>
          <w:p w:rsidR="005B3750" w:rsidRPr="009470E8" w:rsidRDefault="005B3750" w:rsidP="002D0D43">
            <w:pPr>
              <w:pStyle w:val="a3"/>
              <w:numPr>
                <w:ilvl w:val="0"/>
                <w:numId w:val="9"/>
              </w:numPr>
              <w:ind w:left="1077" w:hanging="357"/>
              <w:rPr>
                <w:rFonts w:ascii="Times New Roman" w:hAnsi="Times New Roman" w:cs="Times New Roman"/>
                <w:sz w:val="26"/>
                <w:szCs w:val="26"/>
              </w:rPr>
            </w:pPr>
            <w:r w:rsidRPr="00A13304">
              <w:rPr>
                <w:rFonts w:ascii="Times New Roman" w:hAnsi="Times New Roman" w:cs="Times New Roman"/>
                <w:sz w:val="26"/>
                <w:szCs w:val="26"/>
              </w:rPr>
              <w:t>Консультация «Значение и организация</w:t>
            </w:r>
            <w:r>
              <w:rPr>
                <w:rFonts w:ascii="Times New Roman" w:hAnsi="Times New Roman" w:cs="Times New Roman"/>
                <w:sz w:val="26"/>
                <w:szCs w:val="26"/>
              </w:rPr>
              <w:t xml:space="preserve"> дневного сна малыша</w:t>
            </w:r>
            <w:r w:rsidRPr="00A13304">
              <w:rPr>
                <w:rFonts w:ascii="Times New Roman" w:hAnsi="Times New Roman" w:cs="Times New Roman"/>
                <w:sz w:val="26"/>
                <w:szCs w:val="26"/>
              </w:rPr>
              <w:t>»</w:t>
            </w:r>
          </w:p>
        </w:tc>
      </w:tr>
      <w:tr w:rsidR="005B3750" w:rsidRPr="00A13304" w:rsidTr="005B3750">
        <w:trPr>
          <w:trHeight w:val="316"/>
          <w:jc w:val="center"/>
        </w:trPr>
        <w:tc>
          <w:tcPr>
            <w:tcW w:w="9571" w:type="dxa"/>
            <w:tcBorders>
              <w:bottom w:val="single" w:sz="4" w:space="0" w:color="auto"/>
            </w:tcBorders>
          </w:tcPr>
          <w:p w:rsidR="005B3750" w:rsidRPr="00D03A6A" w:rsidRDefault="005B3750" w:rsidP="005B3750">
            <w:pPr>
              <w:jc w:val="center"/>
              <w:rPr>
                <w:rFonts w:ascii="Times New Roman" w:hAnsi="Times New Roman" w:cs="Times New Roman"/>
                <w:sz w:val="26"/>
                <w:szCs w:val="26"/>
              </w:rPr>
            </w:pPr>
            <w:r w:rsidRPr="00A13304">
              <w:rPr>
                <w:rFonts w:ascii="Times New Roman" w:hAnsi="Times New Roman" w:cs="Times New Roman"/>
                <w:b/>
                <w:sz w:val="26"/>
                <w:szCs w:val="26"/>
              </w:rPr>
              <w:t>ОКТЯБРЬ</w:t>
            </w:r>
          </w:p>
        </w:tc>
      </w:tr>
      <w:tr w:rsidR="005B3750" w:rsidRPr="00A13304" w:rsidTr="005B3750">
        <w:trPr>
          <w:trHeight w:val="3855"/>
          <w:jc w:val="center"/>
        </w:trPr>
        <w:tc>
          <w:tcPr>
            <w:tcW w:w="9571" w:type="dxa"/>
            <w:tcBorders>
              <w:bottom w:val="single" w:sz="4" w:space="0" w:color="auto"/>
            </w:tcBorders>
          </w:tcPr>
          <w:p w:rsidR="005B3750" w:rsidRPr="00A13304" w:rsidRDefault="005B3750" w:rsidP="002D0D43">
            <w:pPr>
              <w:pStyle w:val="a3"/>
              <w:numPr>
                <w:ilvl w:val="0"/>
                <w:numId w:val="10"/>
              </w:numPr>
              <w:rPr>
                <w:rFonts w:ascii="Times New Roman" w:hAnsi="Times New Roman" w:cs="Times New Roman"/>
                <w:sz w:val="26"/>
                <w:szCs w:val="26"/>
              </w:rPr>
            </w:pPr>
            <w:r w:rsidRPr="00A13304">
              <w:rPr>
                <w:rFonts w:ascii="Times New Roman" w:hAnsi="Times New Roman" w:cs="Times New Roman"/>
                <w:sz w:val="26"/>
                <w:szCs w:val="26"/>
              </w:rPr>
              <w:t>Антропометрические данные детей на 1-ое полугодие.</w:t>
            </w:r>
          </w:p>
          <w:p w:rsidR="005B3750" w:rsidRPr="00A13304" w:rsidRDefault="005B3750" w:rsidP="002D0D43">
            <w:pPr>
              <w:pStyle w:val="a3"/>
              <w:numPr>
                <w:ilvl w:val="0"/>
                <w:numId w:val="10"/>
              </w:numPr>
              <w:rPr>
                <w:rFonts w:ascii="Times New Roman" w:hAnsi="Times New Roman" w:cs="Times New Roman"/>
                <w:sz w:val="26"/>
                <w:szCs w:val="26"/>
              </w:rPr>
            </w:pPr>
            <w:r w:rsidRPr="00A13304">
              <w:rPr>
                <w:rFonts w:ascii="Times New Roman" w:hAnsi="Times New Roman" w:cs="Times New Roman"/>
                <w:sz w:val="26"/>
                <w:szCs w:val="26"/>
              </w:rPr>
              <w:t xml:space="preserve">Консультация «Значение режима в воспитании </w:t>
            </w:r>
            <w:r>
              <w:rPr>
                <w:rFonts w:ascii="Times New Roman" w:hAnsi="Times New Roman" w:cs="Times New Roman"/>
                <w:sz w:val="26"/>
                <w:szCs w:val="26"/>
              </w:rPr>
              <w:t>младших дошкольников</w:t>
            </w:r>
            <w:r w:rsidRPr="00A13304">
              <w:rPr>
                <w:rFonts w:ascii="Times New Roman" w:hAnsi="Times New Roman" w:cs="Times New Roman"/>
                <w:sz w:val="26"/>
                <w:szCs w:val="26"/>
              </w:rPr>
              <w:t>».</w:t>
            </w:r>
          </w:p>
          <w:p w:rsidR="005B3750" w:rsidRPr="00A13304" w:rsidRDefault="005B3750" w:rsidP="002D0D43">
            <w:pPr>
              <w:pStyle w:val="a3"/>
              <w:numPr>
                <w:ilvl w:val="0"/>
                <w:numId w:val="10"/>
              </w:numPr>
              <w:rPr>
                <w:rFonts w:ascii="Times New Roman" w:hAnsi="Times New Roman" w:cs="Times New Roman"/>
                <w:sz w:val="26"/>
                <w:szCs w:val="26"/>
              </w:rPr>
            </w:pPr>
            <w:r w:rsidRPr="00A13304">
              <w:rPr>
                <w:rFonts w:ascii="Times New Roman" w:hAnsi="Times New Roman" w:cs="Times New Roman"/>
                <w:sz w:val="26"/>
                <w:szCs w:val="26"/>
              </w:rPr>
              <w:t xml:space="preserve"> Статья в информационную папку для родителей по теме: «Ро</w:t>
            </w:r>
            <w:r>
              <w:rPr>
                <w:rFonts w:ascii="Times New Roman" w:hAnsi="Times New Roman" w:cs="Times New Roman"/>
                <w:sz w:val="26"/>
                <w:szCs w:val="26"/>
              </w:rPr>
              <w:t>дителям о мальчиках и девочках»</w:t>
            </w:r>
          </w:p>
          <w:p w:rsidR="005B3750" w:rsidRPr="00A13304" w:rsidRDefault="005B3750" w:rsidP="002D0D43">
            <w:pPr>
              <w:pStyle w:val="a3"/>
              <w:numPr>
                <w:ilvl w:val="0"/>
                <w:numId w:val="10"/>
              </w:numPr>
              <w:rPr>
                <w:rFonts w:ascii="Times New Roman" w:hAnsi="Times New Roman" w:cs="Times New Roman"/>
                <w:sz w:val="26"/>
                <w:szCs w:val="26"/>
              </w:rPr>
            </w:pPr>
            <w:r w:rsidRPr="00A13304">
              <w:rPr>
                <w:rFonts w:ascii="Times New Roman" w:hAnsi="Times New Roman" w:cs="Times New Roman"/>
                <w:sz w:val="26"/>
                <w:szCs w:val="26"/>
              </w:rPr>
              <w:t>Анкетирование родителей. Тем</w:t>
            </w:r>
            <w:r>
              <w:rPr>
                <w:rFonts w:ascii="Times New Roman" w:hAnsi="Times New Roman" w:cs="Times New Roman"/>
                <w:sz w:val="26"/>
                <w:szCs w:val="26"/>
              </w:rPr>
              <w:t>а «Знаете ли вы своего ребёнка?</w:t>
            </w:r>
            <w:r w:rsidRPr="00A13304">
              <w:rPr>
                <w:rFonts w:ascii="Times New Roman" w:hAnsi="Times New Roman" w:cs="Times New Roman"/>
                <w:sz w:val="26"/>
                <w:szCs w:val="26"/>
              </w:rPr>
              <w:t>»</w:t>
            </w:r>
          </w:p>
          <w:p w:rsidR="005B3750" w:rsidRPr="00A13304" w:rsidRDefault="005B3750" w:rsidP="002D0D43">
            <w:pPr>
              <w:pStyle w:val="a3"/>
              <w:numPr>
                <w:ilvl w:val="0"/>
                <w:numId w:val="10"/>
              </w:numPr>
              <w:rPr>
                <w:rFonts w:ascii="Times New Roman" w:hAnsi="Times New Roman" w:cs="Times New Roman"/>
                <w:sz w:val="26"/>
                <w:szCs w:val="26"/>
              </w:rPr>
            </w:pPr>
            <w:r w:rsidRPr="00A13304">
              <w:rPr>
                <w:rFonts w:ascii="Times New Roman" w:hAnsi="Times New Roman" w:cs="Times New Roman"/>
                <w:sz w:val="26"/>
                <w:szCs w:val="26"/>
              </w:rPr>
              <w:t>Педагогический всеобуч на тему «</w:t>
            </w:r>
            <w:r>
              <w:rPr>
                <w:rFonts w:ascii="Times New Roman" w:hAnsi="Times New Roman" w:cs="Times New Roman"/>
                <w:sz w:val="26"/>
                <w:szCs w:val="26"/>
              </w:rPr>
              <w:t>Вредные привычки»</w:t>
            </w:r>
          </w:p>
          <w:p w:rsidR="005B3750" w:rsidRPr="00A13304" w:rsidRDefault="005B3750" w:rsidP="002D0D43">
            <w:pPr>
              <w:pStyle w:val="a3"/>
              <w:numPr>
                <w:ilvl w:val="0"/>
                <w:numId w:val="10"/>
              </w:numPr>
              <w:rPr>
                <w:rFonts w:ascii="Times New Roman" w:hAnsi="Times New Roman" w:cs="Times New Roman"/>
                <w:sz w:val="26"/>
                <w:szCs w:val="26"/>
              </w:rPr>
            </w:pPr>
            <w:r w:rsidRPr="00A13304">
              <w:rPr>
                <w:rFonts w:ascii="Times New Roman" w:hAnsi="Times New Roman" w:cs="Times New Roman"/>
                <w:color w:val="000000"/>
                <w:sz w:val="26"/>
                <w:szCs w:val="26"/>
                <w:shd w:val="clear" w:color="auto" w:fill="FFFFFF"/>
              </w:rPr>
              <w:t>Статья в родительский уголок «</w:t>
            </w:r>
            <w:r>
              <w:rPr>
                <w:rFonts w:ascii="Times New Roman" w:hAnsi="Times New Roman" w:cs="Times New Roman"/>
                <w:color w:val="000000"/>
                <w:sz w:val="26"/>
                <w:szCs w:val="26"/>
                <w:shd w:val="clear" w:color="auto" w:fill="FFFFFF"/>
              </w:rPr>
              <w:t>Как уберечь ребенка от опасностей в быту</w:t>
            </w:r>
            <w:r w:rsidRPr="00A13304">
              <w:rPr>
                <w:rFonts w:ascii="Times New Roman" w:hAnsi="Times New Roman" w:cs="Times New Roman"/>
                <w:color w:val="000000"/>
                <w:sz w:val="26"/>
                <w:szCs w:val="26"/>
                <w:shd w:val="clear" w:color="auto" w:fill="FFFFFF"/>
              </w:rPr>
              <w:t>»</w:t>
            </w:r>
          </w:p>
          <w:p w:rsidR="005B3750" w:rsidRPr="00A13304" w:rsidRDefault="005B3750" w:rsidP="002D0D43">
            <w:pPr>
              <w:pStyle w:val="a3"/>
              <w:numPr>
                <w:ilvl w:val="0"/>
                <w:numId w:val="10"/>
              </w:numPr>
              <w:rPr>
                <w:rFonts w:ascii="Times New Roman" w:hAnsi="Times New Roman" w:cs="Times New Roman"/>
                <w:sz w:val="26"/>
                <w:szCs w:val="26"/>
              </w:rPr>
            </w:pPr>
            <w:r w:rsidRPr="00A13304">
              <w:rPr>
                <w:rFonts w:ascii="Times New Roman" w:hAnsi="Times New Roman" w:cs="Times New Roman"/>
                <w:color w:val="000000"/>
                <w:sz w:val="26"/>
                <w:szCs w:val="26"/>
                <w:shd w:val="clear" w:color="auto" w:fill="FFFFFF"/>
              </w:rPr>
              <w:t>Наглядная информация «Международный день пожилых людей»</w:t>
            </w:r>
          </w:p>
          <w:p w:rsidR="005B3750" w:rsidRPr="00A13304" w:rsidRDefault="005B3750" w:rsidP="002D0D43">
            <w:pPr>
              <w:pStyle w:val="a3"/>
              <w:numPr>
                <w:ilvl w:val="0"/>
                <w:numId w:val="10"/>
              </w:numPr>
              <w:rPr>
                <w:rFonts w:ascii="Times New Roman" w:hAnsi="Times New Roman" w:cs="Times New Roman"/>
                <w:sz w:val="26"/>
                <w:szCs w:val="26"/>
              </w:rPr>
            </w:pPr>
            <w:r>
              <w:rPr>
                <w:rFonts w:ascii="Times New Roman" w:hAnsi="Times New Roman" w:cs="Times New Roman"/>
                <w:sz w:val="26"/>
                <w:szCs w:val="26"/>
              </w:rPr>
              <w:t>Консультация</w:t>
            </w:r>
            <w:r w:rsidRPr="00A13304">
              <w:rPr>
                <w:rFonts w:ascii="Times New Roman" w:hAnsi="Times New Roman" w:cs="Times New Roman"/>
                <w:sz w:val="26"/>
                <w:szCs w:val="26"/>
              </w:rPr>
              <w:t xml:space="preserve"> «</w:t>
            </w:r>
            <w:r>
              <w:rPr>
                <w:rFonts w:ascii="Times New Roman" w:hAnsi="Times New Roman" w:cs="Times New Roman"/>
                <w:sz w:val="26"/>
                <w:szCs w:val="26"/>
              </w:rPr>
              <w:t>Игрушка в жизни ребенка»</w:t>
            </w:r>
          </w:p>
          <w:p w:rsidR="005B3750" w:rsidRDefault="005B3750" w:rsidP="002D0D43">
            <w:pPr>
              <w:pStyle w:val="a3"/>
              <w:numPr>
                <w:ilvl w:val="0"/>
                <w:numId w:val="10"/>
              </w:numPr>
              <w:rPr>
                <w:rFonts w:ascii="Times New Roman" w:hAnsi="Times New Roman" w:cs="Times New Roman"/>
                <w:sz w:val="26"/>
                <w:szCs w:val="26"/>
              </w:rPr>
            </w:pPr>
            <w:r w:rsidRPr="006B58F5">
              <w:rPr>
                <w:rFonts w:ascii="Times New Roman" w:hAnsi="Times New Roman" w:cs="Times New Roman"/>
                <w:sz w:val="26"/>
                <w:szCs w:val="26"/>
              </w:rPr>
              <w:t>Консультация «Азбука дорожного движения для малышей»</w:t>
            </w:r>
          </w:p>
          <w:p w:rsidR="005B3750" w:rsidRPr="006B58F5" w:rsidRDefault="005B3750" w:rsidP="002D0D43">
            <w:pPr>
              <w:pStyle w:val="a3"/>
              <w:numPr>
                <w:ilvl w:val="0"/>
                <w:numId w:val="10"/>
              </w:numPr>
              <w:rPr>
                <w:rFonts w:ascii="Times New Roman" w:hAnsi="Times New Roman" w:cs="Times New Roman"/>
                <w:sz w:val="26"/>
                <w:szCs w:val="26"/>
              </w:rPr>
            </w:pPr>
            <w:r w:rsidRPr="006B58F5">
              <w:rPr>
                <w:rFonts w:ascii="Times New Roman" w:hAnsi="Times New Roman" w:cs="Times New Roman"/>
                <w:sz w:val="26"/>
                <w:szCs w:val="26"/>
              </w:rPr>
              <w:t>Консультация «Игра  -  как средство воспитания младших дошкольников»</w:t>
            </w:r>
          </w:p>
        </w:tc>
      </w:tr>
      <w:tr w:rsidR="005B3750" w:rsidRPr="00A13304" w:rsidTr="005B3750">
        <w:trPr>
          <w:jc w:val="center"/>
        </w:trPr>
        <w:tc>
          <w:tcPr>
            <w:tcW w:w="9571" w:type="dxa"/>
          </w:tcPr>
          <w:p w:rsidR="005B3750" w:rsidRPr="00A13304" w:rsidRDefault="005B3750" w:rsidP="005B3750">
            <w:pPr>
              <w:jc w:val="center"/>
              <w:rPr>
                <w:rFonts w:ascii="Times New Roman" w:hAnsi="Times New Roman" w:cs="Times New Roman"/>
                <w:b/>
                <w:sz w:val="26"/>
                <w:szCs w:val="26"/>
              </w:rPr>
            </w:pPr>
            <w:r w:rsidRPr="00A13304">
              <w:rPr>
                <w:rFonts w:ascii="Times New Roman" w:hAnsi="Times New Roman" w:cs="Times New Roman"/>
                <w:b/>
                <w:sz w:val="26"/>
                <w:szCs w:val="26"/>
              </w:rPr>
              <w:t>НОЯБРЬ</w:t>
            </w:r>
          </w:p>
        </w:tc>
      </w:tr>
      <w:tr w:rsidR="005B3750" w:rsidRPr="00A13304" w:rsidTr="005B3750">
        <w:trPr>
          <w:jc w:val="center"/>
        </w:trPr>
        <w:tc>
          <w:tcPr>
            <w:tcW w:w="9571" w:type="dxa"/>
          </w:tcPr>
          <w:p w:rsidR="005B3750" w:rsidRPr="00E948CD" w:rsidRDefault="005B3750" w:rsidP="002D0D43">
            <w:pPr>
              <w:pStyle w:val="a3"/>
              <w:numPr>
                <w:ilvl w:val="0"/>
                <w:numId w:val="11"/>
              </w:numPr>
              <w:rPr>
                <w:rFonts w:ascii="Times New Roman" w:hAnsi="Times New Roman" w:cs="Times New Roman"/>
                <w:sz w:val="26"/>
                <w:szCs w:val="26"/>
              </w:rPr>
            </w:pPr>
            <w:r>
              <w:rPr>
                <w:rFonts w:ascii="Times New Roman" w:hAnsi="Times New Roman" w:cs="Times New Roman"/>
                <w:sz w:val="26"/>
                <w:szCs w:val="26"/>
              </w:rPr>
              <w:t>Консультация «Соблюдение режима малыша в выходные дни»</w:t>
            </w:r>
          </w:p>
          <w:p w:rsidR="005B3750" w:rsidRPr="00A13304" w:rsidRDefault="005B3750" w:rsidP="002D0D43">
            <w:pPr>
              <w:pStyle w:val="a3"/>
              <w:numPr>
                <w:ilvl w:val="0"/>
                <w:numId w:val="11"/>
              </w:numPr>
              <w:rPr>
                <w:rFonts w:ascii="Times New Roman" w:hAnsi="Times New Roman" w:cs="Times New Roman"/>
                <w:sz w:val="26"/>
                <w:szCs w:val="26"/>
              </w:rPr>
            </w:pPr>
            <w:r w:rsidRPr="00A13304">
              <w:rPr>
                <w:rFonts w:ascii="Times New Roman" w:eastAsia="Times New Roman" w:hAnsi="Times New Roman" w:cs="Times New Roman"/>
                <w:sz w:val="26"/>
                <w:szCs w:val="26"/>
              </w:rPr>
              <w:t>Информационный сте</w:t>
            </w:r>
            <w:r>
              <w:rPr>
                <w:rFonts w:ascii="Times New Roman" w:eastAsia="Times New Roman" w:hAnsi="Times New Roman" w:cs="Times New Roman"/>
                <w:sz w:val="26"/>
                <w:szCs w:val="26"/>
              </w:rPr>
              <w:t>нд «Конвенция о правах ребенка»</w:t>
            </w:r>
          </w:p>
          <w:p w:rsidR="005B3750" w:rsidRPr="00A13304" w:rsidRDefault="005B3750" w:rsidP="002D0D43">
            <w:pPr>
              <w:pStyle w:val="a3"/>
              <w:numPr>
                <w:ilvl w:val="0"/>
                <w:numId w:val="11"/>
              </w:numPr>
              <w:rPr>
                <w:rFonts w:ascii="Times New Roman" w:hAnsi="Times New Roman" w:cs="Times New Roman"/>
                <w:sz w:val="26"/>
                <w:szCs w:val="26"/>
              </w:rPr>
            </w:pPr>
            <w:r w:rsidRPr="00A13304">
              <w:rPr>
                <w:rFonts w:ascii="Times New Roman" w:hAnsi="Times New Roman" w:cs="Times New Roman"/>
                <w:sz w:val="26"/>
                <w:szCs w:val="26"/>
              </w:rPr>
              <w:t>Консультация: «Цветные фантазии или как цвета влияют на пове</w:t>
            </w:r>
            <w:r>
              <w:rPr>
                <w:rFonts w:ascii="Times New Roman" w:hAnsi="Times New Roman" w:cs="Times New Roman"/>
                <w:sz w:val="26"/>
                <w:szCs w:val="26"/>
              </w:rPr>
              <w:t>дение детей»</w:t>
            </w:r>
          </w:p>
          <w:p w:rsidR="005B3750" w:rsidRPr="00A13304" w:rsidRDefault="005B3750" w:rsidP="002D0D43">
            <w:pPr>
              <w:pStyle w:val="a3"/>
              <w:numPr>
                <w:ilvl w:val="0"/>
                <w:numId w:val="11"/>
              </w:numPr>
              <w:rPr>
                <w:rFonts w:ascii="Times New Roman" w:hAnsi="Times New Roman" w:cs="Times New Roman"/>
                <w:sz w:val="26"/>
                <w:szCs w:val="26"/>
              </w:rPr>
            </w:pPr>
            <w:r w:rsidRPr="00A13304">
              <w:rPr>
                <w:rFonts w:ascii="Times New Roman" w:hAnsi="Times New Roman" w:cs="Times New Roman"/>
                <w:sz w:val="26"/>
                <w:szCs w:val="26"/>
              </w:rPr>
              <w:t>Консуль</w:t>
            </w:r>
            <w:r>
              <w:rPr>
                <w:rFonts w:ascii="Times New Roman" w:hAnsi="Times New Roman" w:cs="Times New Roman"/>
                <w:sz w:val="26"/>
                <w:szCs w:val="26"/>
              </w:rPr>
              <w:t>тация  «Растим детей здоровыми»</w:t>
            </w:r>
          </w:p>
          <w:p w:rsidR="005B3750" w:rsidRPr="00A13304" w:rsidRDefault="005B3750" w:rsidP="002D0D43">
            <w:pPr>
              <w:pStyle w:val="a3"/>
              <w:numPr>
                <w:ilvl w:val="0"/>
                <w:numId w:val="11"/>
              </w:numPr>
              <w:rPr>
                <w:rFonts w:ascii="Times New Roman" w:hAnsi="Times New Roman" w:cs="Times New Roman"/>
                <w:sz w:val="26"/>
                <w:szCs w:val="26"/>
              </w:rPr>
            </w:pPr>
            <w:r w:rsidRPr="00A13304">
              <w:rPr>
                <w:rFonts w:ascii="Times New Roman" w:hAnsi="Times New Roman" w:cs="Times New Roman"/>
                <w:sz w:val="26"/>
                <w:szCs w:val="26"/>
              </w:rPr>
              <w:t xml:space="preserve">Консультация  </w:t>
            </w:r>
            <w:r>
              <w:rPr>
                <w:rFonts w:ascii="Times New Roman" w:hAnsi="Times New Roman" w:cs="Times New Roman"/>
                <w:sz w:val="26"/>
                <w:szCs w:val="26"/>
              </w:rPr>
              <w:t>«Как развивать  память у детей»</w:t>
            </w:r>
          </w:p>
          <w:p w:rsidR="005B3750" w:rsidRPr="00A13304" w:rsidRDefault="005B3750" w:rsidP="002D0D43">
            <w:pPr>
              <w:pStyle w:val="a3"/>
              <w:numPr>
                <w:ilvl w:val="0"/>
                <w:numId w:val="11"/>
              </w:numPr>
              <w:rPr>
                <w:rFonts w:ascii="Times New Roman" w:hAnsi="Times New Roman" w:cs="Times New Roman"/>
                <w:sz w:val="26"/>
                <w:szCs w:val="26"/>
              </w:rPr>
            </w:pPr>
            <w:r>
              <w:rPr>
                <w:rFonts w:ascii="Times New Roman" w:hAnsi="Times New Roman" w:cs="Times New Roman"/>
                <w:sz w:val="26"/>
                <w:szCs w:val="26"/>
              </w:rPr>
              <w:t>Праздник «День Матери»</w:t>
            </w:r>
          </w:p>
          <w:p w:rsidR="005B3750" w:rsidRPr="00A13304" w:rsidRDefault="005B3750" w:rsidP="002D0D43">
            <w:pPr>
              <w:pStyle w:val="a3"/>
              <w:numPr>
                <w:ilvl w:val="0"/>
                <w:numId w:val="11"/>
              </w:numPr>
              <w:rPr>
                <w:rFonts w:ascii="Times New Roman" w:hAnsi="Times New Roman" w:cs="Times New Roman"/>
                <w:sz w:val="26"/>
                <w:szCs w:val="26"/>
              </w:rPr>
            </w:pPr>
            <w:r w:rsidRPr="00A13304">
              <w:rPr>
                <w:rFonts w:ascii="Times New Roman" w:hAnsi="Times New Roman" w:cs="Times New Roman"/>
                <w:sz w:val="26"/>
                <w:szCs w:val="26"/>
              </w:rPr>
              <w:t>Оформление позд</w:t>
            </w:r>
            <w:r>
              <w:rPr>
                <w:rFonts w:ascii="Times New Roman" w:hAnsi="Times New Roman" w:cs="Times New Roman"/>
                <w:sz w:val="26"/>
                <w:szCs w:val="26"/>
              </w:rPr>
              <w:t>равительного стенда «Наши мамы»</w:t>
            </w:r>
          </w:p>
          <w:p w:rsidR="005B3750" w:rsidRPr="00A13304" w:rsidRDefault="005B3750" w:rsidP="002D0D43">
            <w:pPr>
              <w:pStyle w:val="a3"/>
              <w:numPr>
                <w:ilvl w:val="0"/>
                <w:numId w:val="11"/>
              </w:numPr>
              <w:rPr>
                <w:rFonts w:ascii="Times New Roman" w:hAnsi="Times New Roman" w:cs="Times New Roman"/>
                <w:sz w:val="26"/>
                <w:szCs w:val="26"/>
              </w:rPr>
            </w:pPr>
            <w:r w:rsidRPr="00A13304">
              <w:rPr>
                <w:rFonts w:ascii="Times New Roman" w:eastAsia="Times New Roman" w:hAnsi="Times New Roman"/>
                <w:sz w:val="26"/>
                <w:szCs w:val="26"/>
              </w:rPr>
              <w:t>Консультация  «</w:t>
            </w:r>
            <w:r w:rsidRPr="00A13304">
              <w:rPr>
                <w:rFonts w:ascii="Times New Roman" w:hAnsi="Times New Roman" w:cs="Times New Roman"/>
                <w:sz w:val="26"/>
                <w:szCs w:val="26"/>
              </w:rPr>
              <w:t xml:space="preserve">Всегда ли правильно </w:t>
            </w:r>
            <w:r>
              <w:rPr>
                <w:rFonts w:ascii="Times New Roman" w:hAnsi="Times New Roman" w:cs="Times New Roman"/>
                <w:sz w:val="26"/>
                <w:szCs w:val="26"/>
              </w:rPr>
              <w:t>звучит ваша речь»</w:t>
            </w:r>
          </w:p>
          <w:p w:rsidR="005B3750" w:rsidRDefault="005B3750" w:rsidP="002D0D43">
            <w:pPr>
              <w:pStyle w:val="a3"/>
              <w:numPr>
                <w:ilvl w:val="0"/>
                <w:numId w:val="11"/>
              </w:numPr>
              <w:rPr>
                <w:rFonts w:ascii="Times New Roman" w:hAnsi="Times New Roman" w:cs="Times New Roman"/>
                <w:sz w:val="26"/>
                <w:szCs w:val="26"/>
              </w:rPr>
            </w:pPr>
            <w:r w:rsidRPr="00A13304">
              <w:rPr>
                <w:rFonts w:ascii="Times New Roman" w:hAnsi="Times New Roman" w:cs="Times New Roman"/>
                <w:sz w:val="26"/>
                <w:szCs w:val="26"/>
              </w:rPr>
              <w:t>Мастерская добрых дел «Кормушки своими руками»</w:t>
            </w:r>
          </w:p>
          <w:p w:rsidR="005B3750" w:rsidRPr="00234FCE" w:rsidRDefault="005B3750" w:rsidP="002D0D43">
            <w:pPr>
              <w:pStyle w:val="a3"/>
              <w:numPr>
                <w:ilvl w:val="0"/>
                <w:numId w:val="11"/>
              </w:numPr>
              <w:rPr>
                <w:rFonts w:ascii="Times New Roman" w:hAnsi="Times New Roman" w:cs="Times New Roman"/>
                <w:sz w:val="26"/>
                <w:szCs w:val="26"/>
              </w:rPr>
            </w:pPr>
            <w:r>
              <w:rPr>
                <w:rFonts w:ascii="Times New Roman" w:hAnsi="Times New Roman" w:cs="Times New Roman"/>
                <w:sz w:val="26"/>
                <w:szCs w:val="26"/>
              </w:rPr>
              <w:t>Консультация «Игры для сенсорного развития детей младшего возраста»</w:t>
            </w:r>
          </w:p>
        </w:tc>
      </w:tr>
      <w:tr w:rsidR="005B3750" w:rsidRPr="00A13304" w:rsidTr="005B3750">
        <w:trPr>
          <w:jc w:val="center"/>
        </w:trPr>
        <w:tc>
          <w:tcPr>
            <w:tcW w:w="9571" w:type="dxa"/>
          </w:tcPr>
          <w:p w:rsidR="005B3750" w:rsidRPr="00A13304" w:rsidRDefault="005B3750" w:rsidP="005B3750">
            <w:pPr>
              <w:jc w:val="center"/>
              <w:rPr>
                <w:rFonts w:ascii="Times New Roman" w:hAnsi="Times New Roman" w:cs="Times New Roman"/>
                <w:b/>
                <w:sz w:val="26"/>
                <w:szCs w:val="26"/>
              </w:rPr>
            </w:pPr>
            <w:r w:rsidRPr="00A13304">
              <w:rPr>
                <w:rFonts w:ascii="Times New Roman" w:hAnsi="Times New Roman" w:cs="Times New Roman"/>
                <w:b/>
                <w:sz w:val="26"/>
                <w:szCs w:val="26"/>
              </w:rPr>
              <w:t>ДЕКАБРЬ</w:t>
            </w:r>
          </w:p>
        </w:tc>
      </w:tr>
      <w:tr w:rsidR="005B3750" w:rsidRPr="00A13304" w:rsidTr="005B3750">
        <w:trPr>
          <w:jc w:val="center"/>
        </w:trPr>
        <w:tc>
          <w:tcPr>
            <w:tcW w:w="9571" w:type="dxa"/>
          </w:tcPr>
          <w:p w:rsidR="005B3750" w:rsidRPr="00A13304" w:rsidRDefault="005B3750" w:rsidP="002D0D43">
            <w:pPr>
              <w:pStyle w:val="a3"/>
              <w:numPr>
                <w:ilvl w:val="0"/>
                <w:numId w:val="12"/>
              </w:numPr>
              <w:rPr>
                <w:rFonts w:ascii="Times New Roman" w:hAnsi="Times New Roman" w:cs="Times New Roman"/>
                <w:sz w:val="26"/>
                <w:szCs w:val="26"/>
              </w:rPr>
            </w:pPr>
            <w:r w:rsidRPr="00A13304">
              <w:rPr>
                <w:rFonts w:ascii="Times New Roman" w:hAnsi="Times New Roman" w:cs="Times New Roman"/>
                <w:sz w:val="26"/>
                <w:szCs w:val="26"/>
              </w:rPr>
              <w:t>Круглый стол «</w:t>
            </w:r>
            <w:r>
              <w:rPr>
                <w:rFonts w:ascii="Times New Roman" w:hAnsi="Times New Roman" w:cs="Times New Roman"/>
                <w:sz w:val="26"/>
                <w:szCs w:val="26"/>
              </w:rPr>
              <w:t>Полезное питание в кругу семьи»</w:t>
            </w:r>
          </w:p>
          <w:p w:rsidR="005B3750" w:rsidRPr="00A13304" w:rsidRDefault="005B3750" w:rsidP="002D0D43">
            <w:pPr>
              <w:pStyle w:val="a3"/>
              <w:numPr>
                <w:ilvl w:val="0"/>
                <w:numId w:val="12"/>
              </w:numPr>
              <w:rPr>
                <w:rFonts w:ascii="Times New Roman" w:hAnsi="Times New Roman" w:cs="Times New Roman"/>
                <w:sz w:val="26"/>
                <w:szCs w:val="26"/>
              </w:rPr>
            </w:pPr>
            <w:r w:rsidRPr="00A13304">
              <w:rPr>
                <w:rFonts w:ascii="Times New Roman" w:hAnsi="Times New Roman" w:cs="Times New Roman"/>
                <w:sz w:val="26"/>
                <w:szCs w:val="26"/>
              </w:rPr>
              <w:t>Консультация «</w:t>
            </w:r>
            <w:r>
              <w:rPr>
                <w:rFonts w:ascii="Times New Roman" w:hAnsi="Times New Roman" w:cs="Times New Roman"/>
                <w:sz w:val="26"/>
                <w:szCs w:val="26"/>
              </w:rPr>
              <w:t>Как сделать утро ребенка добрым»</w:t>
            </w:r>
          </w:p>
          <w:p w:rsidR="005B3750" w:rsidRPr="00A13304" w:rsidRDefault="005B3750" w:rsidP="002D0D43">
            <w:pPr>
              <w:pStyle w:val="a3"/>
              <w:numPr>
                <w:ilvl w:val="0"/>
                <w:numId w:val="12"/>
              </w:numPr>
              <w:rPr>
                <w:rFonts w:ascii="Times New Roman" w:hAnsi="Times New Roman" w:cs="Times New Roman"/>
                <w:sz w:val="26"/>
                <w:szCs w:val="26"/>
              </w:rPr>
            </w:pPr>
            <w:r w:rsidRPr="00A13304">
              <w:rPr>
                <w:rFonts w:ascii="Times New Roman" w:eastAsia="Times New Roman" w:hAnsi="Times New Roman" w:cs="Times New Roman"/>
                <w:sz w:val="26"/>
                <w:szCs w:val="26"/>
              </w:rPr>
              <w:t xml:space="preserve">Папка передвижка </w:t>
            </w:r>
            <w:r>
              <w:rPr>
                <w:rFonts w:ascii="Times New Roman" w:eastAsia="Times New Roman" w:hAnsi="Times New Roman" w:cs="Times New Roman"/>
                <w:sz w:val="26"/>
                <w:szCs w:val="26"/>
              </w:rPr>
              <w:t>«Наша Родина – Россия»</w:t>
            </w:r>
          </w:p>
          <w:p w:rsidR="005B3750" w:rsidRPr="00A13304" w:rsidRDefault="005B3750" w:rsidP="002D0D43">
            <w:pPr>
              <w:pStyle w:val="a3"/>
              <w:numPr>
                <w:ilvl w:val="0"/>
                <w:numId w:val="12"/>
              </w:numPr>
              <w:rPr>
                <w:rFonts w:ascii="Times New Roman" w:hAnsi="Times New Roman" w:cs="Times New Roman"/>
                <w:sz w:val="26"/>
                <w:szCs w:val="26"/>
              </w:rPr>
            </w:pPr>
            <w:r w:rsidRPr="00A13304">
              <w:rPr>
                <w:rFonts w:ascii="Times New Roman" w:hAnsi="Times New Roman" w:cs="Times New Roman"/>
                <w:sz w:val="26"/>
                <w:szCs w:val="26"/>
              </w:rPr>
              <w:t>Индивидуальные  беседы «Как говорят наши дети?»</w:t>
            </w:r>
          </w:p>
          <w:p w:rsidR="005B3750" w:rsidRPr="00A13304" w:rsidRDefault="005B3750" w:rsidP="002D0D43">
            <w:pPr>
              <w:pStyle w:val="a3"/>
              <w:numPr>
                <w:ilvl w:val="0"/>
                <w:numId w:val="12"/>
              </w:numPr>
              <w:rPr>
                <w:rFonts w:ascii="Times New Roman" w:hAnsi="Times New Roman" w:cs="Times New Roman"/>
                <w:sz w:val="26"/>
                <w:szCs w:val="26"/>
              </w:rPr>
            </w:pPr>
            <w:r w:rsidRPr="00A13304">
              <w:rPr>
                <w:rFonts w:ascii="Times New Roman" w:hAnsi="Times New Roman" w:cs="Times New Roman"/>
                <w:sz w:val="26"/>
                <w:szCs w:val="26"/>
              </w:rPr>
              <w:t>Консультация  «</w:t>
            </w:r>
            <w:r>
              <w:rPr>
                <w:rFonts w:ascii="Times New Roman" w:hAnsi="Times New Roman" w:cs="Times New Roman"/>
                <w:sz w:val="26"/>
                <w:szCs w:val="26"/>
              </w:rPr>
              <w:t xml:space="preserve"> Зимние наблюдения с детьми»</w:t>
            </w:r>
          </w:p>
          <w:p w:rsidR="005B3750" w:rsidRPr="00A13304" w:rsidRDefault="005B3750" w:rsidP="002D0D43">
            <w:pPr>
              <w:pStyle w:val="a3"/>
              <w:numPr>
                <w:ilvl w:val="0"/>
                <w:numId w:val="12"/>
              </w:numPr>
              <w:rPr>
                <w:rFonts w:ascii="Times New Roman" w:hAnsi="Times New Roman" w:cs="Times New Roman"/>
                <w:sz w:val="26"/>
                <w:szCs w:val="26"/>
              </w:rPr>
            </w:pPr>
            <w:r w:rsidRPr="00A13304">
              <w:rPr>
                <w:rFonts w:ascii="Times New Roman" w:hAnsi="Times New Roman"/>
                <w:sz w:val="26"/>
                <w:szCs w:val="26"/>
              </w:rPr>
              <w:t>Оформление родительского уго</w:t>
            </w:r>
            <w:r>
              <w:rPr>
                <w:rFonts w:ascii="Times New Roman" w:hAnsi="Times New Roman"/>
                <w:sz w:val="26"/>
                <w:szCs w:val="26"/>
              </w:rPr>
              <w:t>лка  «Здравствуй, гостья Зима!»</w:t>
            </w:r>
          </w:p>
          <w:p w:rsidR="005B3750" w:rsidRPr="00A13304" w:rsidRDefault="005B3750" w:rsidP="002D0D43">
            <w:pPr>
              <w:pStyle w:val="a3"/>
              <w:numPr>
                <w:ilvl w:val="0"/>
                <w:numId w:val="12"/>
              </w:numPr>
              <w:rPr>
                <w:rFonts w:ascii="Times New Roman" w:hAnsi="Times New Roman" w:cs="Times New Roman"/>
                <w:sz w:val="26"/>
                <w:szCs w:val="26"/>
              </w:rPr>
            </w:pPr>
            <w:r w:rsidRPr="00A13304">
              <w:rPr>
                <w:rFonts w:ascii="Times New Roman" w:hAnsi="Times New Roman" w:cs="Times New Roman"/>
                <w:sz w:val="26"/>
                <w:szCs w:val="26"/>
              </w:rPr>
              <w:t>Изготовление га</w:t>
            </w:r>
            <w:r>
              <w:rPr>
                <w:rFonts w:ascii="Times New Roman" w:hAnsi="Times New Roman" w:cs="Times New Roman"/>
                <w:sz w:val="26"/>
                <w:szCs w:val="26"/>
              </w:rPr>
              <w:t>зеты «Что я жду от Деда Мороза»</w:t>
            </w:r>
          </w:p>
          <w:p w:rsidR="005B3750" w:rsidRPr="00A13304" w:rsidRDefault="005B3750" w:rsidP="002D0D43">
            <w:pPr>
              <w:pStyle w:val="a3"/>
              <w:numPr>
                <w:ilvl w:val="0"/>
                <w:numId w:val="12"/>
              </w:numPr>
              <w:rPr>
                <w:rFonts w:ascii="Times New Roman" w:hAnsi="Times New Roman" w:cs="Times New Roman"/>
                <w:sz w:val="26"/>
                <w:szCs w:val="26"/>
              </w:rPr>
            </w:pPr>
            <w:r w:rsidRPr="00A13304">
              <w:rPr>
                <w:rFonts w:ascii="Times New Roman" w:hAnsi="Times New Roman" w:cs="Times New Roman"/>
                <w:sz w:val="26"/>
                <w:szCs w:val="26"/>
              </w:rPr>
              <w:t xml:space="preserve">Семейный конкурс </w:t>
            </w:r>
            <w:r>
              <w:rPr>
                <w:rFonts w:ascii="Times New Roman" w:hAnsi="Times New Roman" w:cs="Times New Roman"/>
                <w:sz w:val="26"/>
                <w:szCs w:val="26"/>
              </w:rPr>
              <w:t>«Зимняя сказка»</w:t>
            </w:r>
          </w:p>
          <w:p w:rsidR="005B3750" w:rsidRPr="00A13304" w:rsidRDefault="005B3750" w:rsidP="002D0D43">
            <w:pPr>
              <w:pStyle w:val="a3"/>
              <w:numPr>
                <w:ilvl w:val="0"/>
                <w:numId w:val="12"/>
              </w:numPr>
              <w:rPr>
                <w:rFonts w:ascii="Times New Roman" w:hAnsi="Times New Roman" w:cs="Times New Roman"/>
                <w:sz w:val="26"/>
                <w:szCs w:val="26"/>
              </w:rPr>
            </w:pPr>
            <w:r>
              <w:rPr>
                <w:rFonts w:ascii="Times New Roman" w:hAnsi="Times New Roman" w:cs="Times New Roman"/>
                <w:sz w:val="26"/>
                <w:szCs w:val="26"/>
              </w:rPr>
              <w:t>Новогодний утренник</w:t>
            </w:r>
          </w:p>
          <w:p w:rsidR="005B3750" w:rsidRPr="009470E8" w:rsidRDefault="005B3750" w:rsidP="002D0D43">
            <w:pPr>
              <w:pStyle w:val="a3"/>
              <w:numPr>
                <w:ilvl w:val="0"/>
                <w:numId w:val="12"/>
              </w:numPr>
              <w:rPr>
                <w:rFonts w:ascii="Times New Roman" w:hAnsi="Times New Roman" w:cs="Times New Roman"/>
                <w:sz w:val="26"/>
                <w:szCs w:val="26"/>
              </w:rPr>
            </w:pPr>
            <w:r w:rsidRPr="00A13304">
              <w:rPr>
                <w:rFonts w:ascii="Times New Roman" w:hAnsi="Times New Roman"/>
                <w:sz w:val="26"/>
                <w:szCs w:val="26"/>
              </w:rPr>
              <w:t>Привлечь родителей к украшению участка снежными постройками, гирляндами и игрушками, сделанными своими руками из бросового материала.</w:t>
            </w:r>
          </w:p>
        </w:tc>
      </w:tr>
      <w:tr w:rsidR="005B3750" w:rsidRPr="00A13304" w:rsidTr="005B3750">
        <w:trPr>
          <w:jc w:val="center"/>
        </w:trPr>
        <w:tc>
          <w:tcPr>
            <w:tcW w:w="9571" w:type="dxa"/>
            <w:tcBorders>
              <w:top w:val="nil"/>
            </w:tcBorders>
          </w:tcPr>
          <w:p w:rsidR="005B3750" w:rsidRDefault="005B3750" w:rsidP="005B3750">
            <w:pPr>
              <w:jc w:val="center"/>
              <w:rPr>
                <w:rFonts w:ascii="Times New Roman" w:hAnsi="Times New Roman" w:cs="Times New Roman"/>
                <w:b/>
                <w:sz w:val="26"/>
                <w:szCs w:val="26"/>
              </w:rPr>
            </w:pPr>
            <w:r w:rsidRPr="00A13304">
              <w:rPr>
                <w:rFonts w:ascii="Times New Roman" w:hAnsi="Times New Roman" w:cs="Times New Roman"/>
                <w:b/>
                <w:sz w:val="26"/>
                <w:szCs w:val="26"/>
              </w:rPr>
              <w:t>ЯНВАРЬ</w:t>
            </w:r>
          </w:p>
          <w:p w:rsidR="005B3750" w:rsidRPr="00A13304" w:rsidRDefault="005B3750" w:rsidP="002D0D43">
            <w:pPr>
              <w:pStyle w:val="a3"/>
              <w:numPr>
                <w:ilvl w:val="0"/>
                <w:numId w:val="17"/>
              </w:numPr>
              <w:jc w:val="both"/>
              <w:rPr>
                <w:rFonts w:ascii="Times New Roman" w:hAnsi="Times New Roman" w:cs="Times New Roman"/>
                <w:sz w:val="26"/>
                <w:szCs w:val="26"/>
              </w:rPr>
            </w:pPr>
            <w:r w:rsidRPr="00A13304">
              <w:rPr>
                <w:rFonts w:ascii="Times New Roman" w:hAnsi="Times New Roman" w:cs="Times New Roman"/>
                <w:sz w:val="26"/>
                <w:szCs w:val="26"/>
              </w:rPr>
              <w:t xml:space="preserve">Антропометрические данные детей на </w:t>
            </w:r>
            <w:r w:rsidRPr="00A13304">
              <w:rPr>
                <w:rFonts w:ascii="Times New Roman" w:hAnsi="Times New Roman" w:cs="Times New Roman"/>
                <w:sz w:val="26"/>
                <w:szCs w:val="26"/>
                <w:lang w:val="en-US"/>
              </w:rPr>
              <w:t>II</w:t>
            </w:r>
            <w:r w:rsidRPr="00A13304">
              <w:rPr>
                <w:rFonts w:ascii="Times New Roman" w:hAnsi="Times New Roman" w:cs="Times New Roman"/>
                <w:sz w:val="26"/>
                <w:szCs w:val="26"/>
              </w:rPr>
              <w:t xml:space="preserve"> полугодие.</w:t>
            </w:r>
          </w:p>
          <w:p w:rsidR="005B3750" w:rsidRPr="00A13304" w:rsidRDefault="005B3750" w:rsidP="002D0D43">
            <w:pPr>
              <w:pStyle w:val="a3"/>
              <w:numPr>
                <w:ilvl w:val="0"/>
                <w:numId w:val="17"/>
              </w:numPr>
              <w:rPr>
                <w:rFonts w:ascii="Times New Roman" w:hAnsi="Times New Roman" w:cs="Times New Roman"/>
                <w:sz w:val="26"/>
                <w:szCs w:val="26"/>
              </w:rPr>
            </w:pPr>
            <w:r w:rsidRPr="00A13304">
              <w:rPr>
                <w:rFonts w:ascii="Times New Roman" w:hAnsi="Times New Roman" w:cs="Times New Roman"/>
                <w:sz w:val="26"/>
                <w:szCs w:val="26"/>
              </w:rPr>
              <w:t>Консультация «Речевые игры по д</w:t>
            </w:r>
            <w:r>
              <w:rPr>
                <w:rFonts w:ascii="Times New Roman" w:hAnsi="Times New Roman" w:cs="Times New Roman"/>
                <w:sz w:val="26"/>
                <w:szCs w:val="26"/>
              </w:rPr>
              <w:t>ороге в детский сад»</w:t>
            </w:r>
          </w:p>
          <w:p w:rsidR="005B3750" w:rsidRPr="00A13304" w:rsidRDefault="005B3750" w:rsidP="002D0D43">
            <w:pPr>
              <w:pStyle w:val="a3"/>
              <w:numPr>
                <w:ilvl w:val="0"/>
                <w:numId w:val="17"/>
              </w:numPr>
              <w:rPr>
                <w:rFonts w:ascii="Times New Roman" w:hAnsi="Times New Roman" w:cs="Times New Roman"/>
                <w:sz w:val="26"/>
                <w:szCs w:val="26"/>
              </w:rPr>
            </w:pPr>
            <w:r w:rsidRPr="00A13304">
              <w:rPr>
                <w:rFonts w:ascii="Times New Roman" w:hAnsi="Times New Roman" w:cs="Times New Roman"/>
                <w:sz w:val="26"/>
                <w:szCs w:val="26"/>
              </w:rPr>
              <w:t>Папка – пе</w:t>
            </w:r>
            <w:r>
              <w:rPr>
                <w:rFonts w:ascii="Times New Roman" w:hAnsi="Times New Roman" w:cs="Times New Roman"/>
                <w:sz w:val="26"/>
                <w:szCs w:val="26"/>
              </w:rPr>
              <w:t>редвижка «Чтобы дети не болели»</w:t>
            </w:r>
          </w:p>
          <w:p w:rsidR="005B3750" w:rsidRPr="00A13304" w:rsidRDefault="005B3750" w:rsidP="002D0D43">
            <w:pPr>
              <w:pStyle w:val="a3"/>
              <w:numPr>
                <w:ilvl w:val="0"/>
                <w:numId w:val="17"/>
              </w:numPr>
              <w:rPr>
                <w:rFonts w:ascii="Times New Roman" w:hAnsi="Times New Roman" w:cs="Times New Roman"/>
                <w:sz w:val="26"/>
                <w:szCs w:val="26"/>
              </w:rPr>
            </w:pPr>
            <w:r w:rsidRPr="00A13304">
              <w:rPr>
                <w:rFonts w:ascii="Times New Roman" w:hAnsi="Times New Roman" w:cs="Times New Roman"/>
                <w:sz w:val="26"/>
                <w:szCs w:val="26"/>
              </w:rPr>
              <w:t>Беседа «Безопа</w:t>
            </w:r>
            <w:r>
              <w:rPr>
                <w:rFonts w:ascii="Times New Roman" w:hAnsi="Times New Roman" w:cs="Times New Roman"/>
                <w:sz w:val="26"/>
                <w:szCs w:val="26"/>
              </w:rPr>
              <w:t>сность детей – наше общее дело»</w:t>
            </w:r>
          </w:p>
          <w:p w:rsidR="005B3750" w:rsidRPr="00A13304" w:rsidRDefault="005B3750" w:rsidP="002D0D43">
            <w:pPr>
              <w:pStyle w:val="a3"/>
              <w:numPr>
                <w:ilvl w:val="0"/>
                <w:numId w:val="17"/>
              </w:numPr>
              <w:rPr>
                <w:rFonts w:ascii="Times New Roman" w:hAnsi="Times New Roman" w:cs="Times New Roman"/>
                <w:sz w:val="26"/>
                <w:szCs w:val="26"/>
              </w:rPr>
            </w:pPr>
            <w:r w:rsidRPr="00A13304">
              <w:rPr>
                <w:rFonts w:ascii="Times New Roman" w:hAnsi="Times New Roman" w:cs="Times New Roman"/>
                <w:sz w:val="26"/>
                <w:szCs w:val="26"/>
              </w:rPr>
              <w:t>Мастер – класс для родителей «Изготовление чесночных бус, кулонов для профилактики заболев</w:t>
            </w:r>
            <w:r>
              <w:rPr>
                <w:rFonts w:ascii="Times New Roman" w:hAnsi="Times New Roman" w:cs="Times New Roman"/>
                <w:sz w:val="26"/>
                <w:szCs w:val="26"/>
              </w:rPr>
              <w:t>аний верхних дыхательных путей»</w:t>
            </w:r>
          </w:p>
          <w:p w:rsidR="005B3750" w:rsidRPr="00A13304" w:rsidRDefault="005B3750" w:rsidP="002D0D43">
            <w:pPr>
              <w:pStyle w:val="a3"/>
              <w:numPr>
                <w:ilvl w:val="0"/>
                <w:numId w:val="17"/>
              </w:numPr>
              <w:rPr>
                <w:rFonts w:ascii="Times New Roman" w:hAnsi="Times New Roman" w:cs="Times New Roman"/>
                <w:sz w:val="26"/>
                <w:szCs w:val="26"/>
              </w:rPr>
            </w:pPr>
            <w:r w:rsidRPr="00A13304">
              <w:rPr>
                <w:rFonts w:ascii="Times New Roman" w:eastAsia="Times New Roman" w:hAnsi="Times New Roman" w:cs="Times New Roman"/>
                <w:sz w:val="26"/>
                <w:szCs w:val="26"/>
              </w:rPr>
              <w:t>Консультация «</w:t>
            </w:r>
            <w:r>
              <w:rPr>
                <w:rFonts w:ascii="Times New Roman" w:eastAsia="Times New Roman" w:hAnsi="Times New Roman" w:cs="Times New Roman"/>
                <w:sz w:val="26"/>
                <w:szCs w:val="26"/>
              </w:rPr>
              <w:t>Как отвечать на детские вопросы</w:t>
            </w:r>
            <w:r w:rsidRPr="00A13304">
              <w:rPr>
                <w:rFonts w:ascii="Times New Roman" w:eastAsia="Times New Roman" w:hAnsi="Times New Roman" w:cs="Times New Roman"/>
                <w:i/>
                <w:iCs/>
                <w:sz w:val="26"/>
                <w:szCs w:val="26"/>
              </w:rPr>
              <w:t>»</w:t>
            </w:r>
          </w:p>
          <w:p w:rsidR="005B3750" w:rsidRPr="00A13304" w:rsidRDefault="005B3750" w:rsidP="002D0D43">
            <w:pPr>
              <w:pStyle w:val="a3"/>
              <w:numPr>
                <w:ilvl w:val="0"/>
                <w:numId w:val="17"/>
              </w:numPr>
              <w:rPr>
                <w:rFonts w:ascii="Times New Roman" w:hAnsi="Times New Roman" w:cs="Times New Roman"/>
                <w:sz w:val="26"/>
                <w:szCs w:val="26"/>
              </w:rPr>
            </w:pPr>
            <w:r w:rsidRPr="00A13304">
              <w:rPr>
                <w:rFonts w:ascii="Times New Roman" w:eastAsia="Times New Roman" w:hAnsi="Times New Roman" w:cs="Times New Roman"/>
                <w:sz w:val="26"/>
                <w:szCs w:val="26"/>
              </w:rPr>
              <w:t xml:space="preserve">Наглядно - информационный материал </w:t>
            </w:r>
            <w:r>
              <w:rPr>
                <w:rFonts w:ascii="Times New Roman" w:eastAsia="Times New Roman" w:hAnsi="Times New Roman" w:cs="Times New Roman"/>
                <w:sz w:val="26"/>
                <w:szCs w:val="26"/>
              </w:rPr>
              <w:t>«Что наблюдать в природе зимой»</w:t>
            </w:r>
          </w:p>
          <w:p w:rsidR="005B3750" w:rsidRPr="00A13304" w:rsidRDefault="005B3750" w:rsidP="002D0D43">
            <w:pPr>
              <w:pStyle w:val="a3"/>
              <w:numPr>
                <w:ilvl w:val="0"/>
                <w:numId w:val="17"/>
              </w:numPr>
              <w:rPr>
                <w:rFonts w:ascii="Times New Roman" w:hAnsi="Times New Roman" w:cs="Times New Roman"/>
                <w:sz w:val="26"/>
                <w:szCs w:val="26"/>
              </w:rPr>
            </w:pPr>
            <w:r w:rsidRPr="00A13304">
              <w:rPr>
                <w:rFonts w:ascii="Times New Roman" w:hAnsi="Times New Roman" w:cs="Times New Roman"/>
                <w:color w:val="000000"/>
                <w:sz w:val="26"/>
                <w:szCs w:val="26"/>
                <w:shd w:val="clear" w:color="auto" w:fill="FFFFFF"/>
              </w:rPr>
              <w:t>Акция «Покормите птиц зимой!»</w:t>
            </w:r>
          </w:p>
          <w:p w:rsidR="005B3750" w:rsidRPr="00230173" w:rsidRDefault="005B3750" w:rsidP="002D0D43">
            <w:pPr>
              <w:pStyle w:val="a3"/>
              <w:numPr>
                <w:ilvl w:val="0"/>
                <w:numId w:val="17"/>
              </w:numPr>
              <w:rPr>
                <w:rFonts w:ascii="Times New Roman" w:hAnsi="Times New Roman" w:cs="Times New Roman"/>
                <w:sz w:val="26"/>
                <w:szCs w:val="26"/>
              </w:rPr>
            </w:pPr>
            <w:r w:rsidRPr="00A13304">
              <w:rPr>
                <w:rFonts w:ascii="Times New Roman" w:hAnsi="Times New Roman" w:cs="Times New Roman"/>
                <w:color w:val="000000"/>
                <w:sz w:val="26"/>
                <w:szCs w:val="26"/>
                <w:shd w:val="clear" w:color="auto" w:fill="FFFFFF"/>
              </w:rPr>
              <w:t>Информация для родителей «Зимние игры и забавы»</w:t>
            </w:r>
          </w:p>
          <w:p w:rsidR="005B3750" w:rsidRPr="00230173" w:rsidRDefault="005B3750" w:rsidP="002D0D43">
            <w:pPr>
              <w:pStyle w:val="a3"/>
              <w:numPr>
                <w:ilvl w:val="0"/>
                <w:numId w:val="17"/>
              </w:numPr>
              <w:rPr>
                <w:rFonts w:ascii="Times New Roman" w:hAnsi="Times New Roman" w:cs="Times New Roman"/>
                <w:sz w:val="26"/>
                <w:szCs w:val="26"/>
              </w:rPr>
            </w:pPr>
            <w:r w:rsidRPr="00230173">
              <w:rPr>
                <w:rFonts w:ascii="Times New Roman" w:hAnsi="Times New Roman" w:cs="Times New Roman"/>
                <w:color w:val="000000"/>
                <w:sz w:val="26"/>
                <w:szCs w:val="26"/>
                <w:shd w:val="clear" w:color="auto" w:fill="FFFFFF"/>
              </w:rPr>
              <w:t>Родительское собрание</w:t>
            </w:r>
            <w:r>
              <w:rPr>
                <w:rFonts w:ascii="Times New Roman" w:hAnsi="Times New Roman" w:cs="Times New Roman"/>
                <w:color w:val="000000"/>
                <w:sz w:val="26"/>
                <w:szCs w:val="26"/>
                <w:shd w:val="clear" w:color="auto" w:fill="FFFFFF"/>
              </w:rPr>
              <w:t xml:space="preserve"> «Растем играя»</w:t>
            </w:r>
          </w:p>
        </w:tc>
      </w:tr>
      <w:tr w:rsidR="005B3750" w:rsidRPr="00A13304" w:rsidTr="005B3750">
        <w:trPr>
          <w:jc w:val="center"/>
        </w:trPr>
        <w:tc>
          <w:tcPr>
            <w:tcW w:w="9571" w:type="dxa"/>
          </w:tcPr>
          <w:p w:rsidR="005B3750" w:rsidRPr="00A13304" w:rsidRDefault="005B3750" w:rsidP="005B3750">
            <w:pPr>
              <w:jc w:val="center"/>
              <w:rPr>
                <w:rFonts w:ascii="Times New Roman" w:hAnsi="Times New Roman" w:cs="Times New Roman"/>
                <w:b/>
                <w:sz w:val="26"/>
                <w:szCs w:val="26"/>
              </w:rPr>
            </w:pPr>
            <w:r w:rsidRPr="00A13304">
              <w:rPr>
                <w:rFonts w:ascii="Times New Roman" w:hAnsi="Times New Roman" w:cs="Times New Roman"/>
                <w:b/>
                <w:sz w:val="26"/>
                <w:szCs w:val="26"/>
              </w:rPr>
              <w:t>ФЕВРАЛЬ</w:t>
            </w:r>
          </w:p>
        </w:tc>
      </w:tr>
      <w:tr w:rsidR="005B3750" w:rsidRPr="00A13304" w:rsidTr="005B3750">
        <w:trPr>
          <w:jc w:val="center"/>
        </w:trPr>
        <w:tc>
          <w:tcPr>
            <w:tcW w:w="9571" w:type="dxa"/>
          </w:tcPr>
          <w:p w:rsidR="005B3750" w:rsidRPr="00A13304" w:rsidRDefault="005B3750" w:rsidP="002D0D43">
            <w:pPr>
              <w:pStyle w:val="a3"/>
              <w:numPr>
                <w:ilvl w:val="0"/>
                <w:numId w:val="13"/>
              </w:numPr>
              <w:rPr>
                <w:rFonts w:ascii="Times New Roman" w:hAnsi="Times New Roman" w:cs="Times New Roman"/>
                <w:sz w:val="26"/>
                <w:szCs w:val="26"/>
              </w:rPr>
            </w:pPr>
            <w:r w:rsidRPr="00A13304">
              <w:rPr>
                <w:rFonts w:ascii="Times New Roman" w:hAnsi="Times New Roman" w:cs="Times New Roman"/>
                <w:sz w:val="26"/>
                <w:szCs w:val="26"/>
              </w:rPr>
              <w:t>Консультация «</w:t>
            </w:r>
            <w:r>
              <w:rPr>
                <w:rFonts w:ascii="Times New Roman" w:hAnsi="Times New Roman" w:cs="Times New Roman"/>
                <w:sz w:val="26"/>
                <w:szCs w:val="26"/>
              </w:rPr>
              <w:t>От игры в кубики – к конструированию»</w:t>
            </w:r>
          </w:p>
          <w:p w:rsidR="005B3750" w:rsidRPr="00A13304" w:rsidRDefault="005B3750" w:rsidP="002D0D43">
            <w:pPr>
              <w:pStyle w:val="a3"/>
              <w:numPr>
                <w:ilvl w:val="0"/>
                <w:numId w:val="13"/>
              </w:numPr>
              <w:rPr>
                <w:rFonts w:ascii="Times New Roman" w:hAnsi="Times New Roman" w:cs="Times New Roman"/>
                <w:sz w:val="26"/>
                <w:szCs w:val="26"/>
              </w:rPr>
            </w:pPr>
            <w:r w:rsidRPr="00A13304">
              <w:rPr>
                <w:rFonts w:ascii="Times New Roman" w:hAnsi="Times New Roman" w:cs="Times New Roman"/>
                <w:sz w:val="26"/>
                <w:szCs w:val="26"/>
              </w:rPr>
              <w:t>Оформл</w:t>
            </w:r>
            <w:r>
              <w:rPr>
                <w:rFonts w:ascii="Times New Roman" w:hAnsi="Times New Roman" w:cs="Times New Roman"/>
                <w:sz w:val="26"/>
                <w:szCs w:val="26"/>
              </w:rPr>
              <w:t>ение стенда «Внимание – грипп!»</w:t>
            </w:r>
          </w:p>
          <w:p w:rsidR="005B3750" w:rsidRPr="00A13304" w:rsidRDefault="005B3750" w:rsidP="002D0D43">
            <w:pPr>
              <w:pStyle w:val="a3"/>
              <w:numPr>
                <w:ilvl w:val="0"/>
                <w:numId w:val="13"/>
              </w:numPr>
              <w:rPr>
                <w:rFonts w:ascii="Times New Roman" w:hAnsi="Times New Roman" w:cs="Times New Roman"/>
                <w:sz w:val="26"/>
                <w:szCs w:val="26"/>
              </w:rPr>
            </w:pPr>
            <w:r w:rsidRPr="00A13304">
              <w:rPr>
                <w:rFonts w:ascii="Times New Roman" w:hAnsi="Times New Roman" w:cs="Times New Roman"/>
                <w:sz w:val="26"/>
                <w:szCs w:val="26"/>
              </w:rPr>
              <w:t>Памятка для родителей «Создание благоприятной семейной атмосферы».</w:t>
            </w:r>
          </w:p>
          <w:p w:rsidR="005B3750" w:rsidRPr="00A13304" w:rsidRDefault="005B3750" w:rsidP="002D0D43">
            <w:pPr>
              <w:pStyle w:val="a3"/>
              <w:numPr>
                <w:ilvl w:val="0"/>
                <w:numId w:val="13"/>
              </w:numPr>
              <w:rPr>
                <w:rFonts w:ascii="Times New Roman" w:hAnsi="Times New Roman" w:cs="Times New Roman"/>
                <w:sz w:val="26"/>
                <w:szCs w:val="26"/>
              </w:rPr>
            </w:pPr>
            <w:r w:rsidRPr="00A13304">
              <w:rPr>
                <w:rFonts w:ascii="Times New Roman" w:hAnsi="Times New Roman" w:cs="Times New Roman"/>
                <w:color w:val="000000"/>
                <w:sz w:val="26"/>
                <w:szCs w:val="26"/>
                <w:shd w:val="clear" w:color="auto" w:fill="FFFFFF"/>
              </w:rPr>
              <w:t>Консультация «Роль отца в воспитании детей»</w:t>
            </w:r>
          </w:p>
          <w:p w:rsidR="005B3750" w:rsidRPr="00A13304" w:rsidRDefault="005B3750" w:rsidP="002D0D43">
            <w:pPr>
              <w:pStyle w:val="a3"/>
              <w:numPr>
                <w:ilvl w:val="0"/>
                <w:numId w:val="13"/>
              </w:numPr>
              <w:rPr>
                <w:rFonts w:ascii="Times New Roman" w:hAnsi="Times New Roman" w:cs="Times New Roman"/>
                <w:sz w:val="26"/>
                <w:szCs w:val="26"/>
              </w:rPr>
            </w:pPr>
            <w:r w:rsidRPr="00A13304">
              <w:rPr>
                <w:rFonts w:ascii="Times New Roman" w:hAnsi="Times New Roman" w:cs="Times New Roman"/>
                <w:sz w:val="26"/>
                <w:szCs w:val="26"/>
              </w:rPr>
              <w:t>Беседа «</w:t>
            </w:r>
            <w:r>
              <w:rPr>
                <w:rFonts w:ascii="Times New Roman" w:hAnsi="Times New Roman" w:cs="Times New Roman"/>
                <w:sz w:val="26"/>
                <w:szCs w:val="26"/>
              </w:rPr>
              <w:t xml:space="preserve"> О плаксах и молчунах»</w:t>
            </w:r>
          </w:p>
          <w:p w:rsidR="005B3750" w:rsidRDefault="005B3750" w:rsidP="002D0D43">
            <w:pPr>
              <w:pStyle w:val="a3"/>
              <w:numPr>
                <w:ilvl w:val="0"/>
                <w:numId w:val="13"/>
              </w:numPr>
              <w:rPr>
                <w:rFonts w:ascii="Times New Roman" w:hAnsi="Times New Roman" w:cs="Times New Roman"/>
                <w:sz w:val="26"/>
                <w:szCs w:val="26"/>
              </w:rPr>
            </w:pPr>
            <w:r w:rsidRPr="00A13304">
              <w:rPr>
                <w:rFonts w:ascii="Times New Roman" w:hAnsi="Times New Roman" w:cs="Times New Roman"/>
                <w:sz w:val="26"/>
                <w:szCs w:val="26"/>
              </w:rPr>
              <w:t xml:space="preserve">Папка – передвижка «Правила поведения при пожаре». </w:t>
            </w:r>
          </w:p>
          <w:p w:rsidR="005B3750" w:rsidRDefault="005B3750" w:rsidP="002D0D43">
            <w:pPr>
              <w:pStyle w:val="a3"/>
              <w:numPr>
                <w:ilvl w:val="0"/>
                <w:numId w:val="13"/>
              </w:numPr>
              <w:rPr>
                <w:rFonts w:ascii="Times New Roman" w:hAnsi="Times New Roman" w:cs="Times New Roman"/>
                <w:sz w:val="26"/>
                <w:szCs w:val="26"/>
              </w:rPr>
            </w:pPr>
            <w:r>
              <w:rPr>
                <w:rFonts w:ascii="Times New Roman" w:hAnsi="Times New Roman" w:cs="Times New Roman"/>
                <w:sz w:val="26"/>
                <w:szCs w:val="26"/>
              </w:rPr>
              <w:t>Консультация «Совместные игры дома»</w:t>
            </w:r>
          </w:p>
          <w:p w:rsidR="005B3750" w:rsidRDefault="005B3750" w:rsidP="002D0D43">
            <w:pPr>
              <w:pStyle w:val="a3"/>
              <w:numPr>
                <w:ilvl w:val="0"/>
                <w:numId w:val="13"/>
              </w:numPr>
              <w:rPr>
                <w:rFonts w:ascii="Times New Roman" w:hAnsi="Times New Roman" w:cs="Times New Roman"/>
                <w:sz w:val="26"/>
                <w:szCs w:val="26"/>
              </w:rPr>
            </w:pPr>
            <w:r>
              <w:rPr>
                <w:rFonts w:ascii="Times New Roman" w:hAnsi="Times New Roman" w:cs="Times New Roman"/>
                <w:sz w:val="26"/>
                <w:szCs w:val="26"/>
              </w:rPr>
              <w:t>Памятка «Как выбрать книгу для малыша»</w:t>
            </w:r>
          </w:p>
          <w:p w:rsidR="005B3750" w:rsidRDefault="005B3750" w:rsidP="002D0D43">
            <w:pPr>
              <w:pStyle w:val="a3"/>
              <w:numPr>
                <w:ilvl w:val="0"/>
                <w:numId w:val="13"/>
              </w:numPr>
              <w:rPr>
                <w:rFonts w:ascii="Times New Roman" w:hAnsi="Times New Roman" w:cs="Times New Roman"/>
                <w:sz w:val="26"/>
                <w:szCs w:val="26"/>
              </w:rPr>
            </w:pPr>
            <w:r>
              <w:rPr>
                <w:rFonts w:ascii="Times New Roman" w:hAnsi="Times New Roman" w:cs="Times New Roman"/>
                <w:sz w:val="26"/>
                <w:szCs w:val="26"/>
              </w:rPr>
              <w:t>Консультация «Самостоятельность в жизни ребенка»</w:t>
            </w:r>
          </w:p>
          <w:p w:rsidR="005B3750" w:rsidRPr="00A13304" w:rsidRDefault="005B3750" w:rsidP="002D0D43">
            <w:pPr>
              <w:pStyle w:val="a3"/>
              <w:numPr>
                <w:ilvl w:val="0"/>
                <w:numId w:val="13"/>
              </w:numPr>
              <w:rPr>
                <w:rFonts w:ascii="Times New Roman" w:hAnsi="Times New Roman" w:cs="Times New Roman"/>
                <w:sz w:val="26"/>
                <w:szCs w:val="26"/>
              </w:rPr>
            </w:pPr>
            <w:r>
              <w:rPr>
                <w:rFonts w:ascii="Times New Roman" w:hAnsi="Times New Roman" w:cs="Times New Roman"/>
                <w:sz w:val="26"/>
                <w:szCs w:val="26"/>
              </w:rPr>
              <w:t>Анкетирование «Рисуем играя»</w:t>
            </w:r>
          </w:p>
        </w:tc>
      </w:tr>
      <w:tr w:rsidR="005B3750" w:rsidRPr="00A13304" w:rsidTr="005B3750">
        <w:trPr>
          <w:jc w:val="center"/>
        </w:trPr>
        <w:tc>
          <w:tcPr>
            <w:tcW w:w="9571" w:type="dxa"/>
          </w:tcPr>
          <w:p w:rsidR="005B3750" w:rsidRPr="00A13304" w:rsidRDefault="005B3750" w:rsidP="005B3750">
            <w:pPr>
              <w:jc w:val="center"/>
              <w:rPr>
                <w:rFonts w:ascii="Times New Roman" w:hAnsi="Times New Roman" w:cs="Times New Roman"/>
                <w:b/>
                <w:sz w:val="26"/>
                <w:szCs w:val="26"/>
              </w:rPr>
            </w:pPr>
            <w:r w:rsidRPr="00A13304">
              <w:rPr>
                <w:rFonts w:ascii="Times New Roman" w:hAnsi="Times New Roman" w:cs="Times New Roman"/>
                <w:b/>
                <w:sz w:val="26"/>
                <w:szCs w:val="26"/>
              </w:rPr>
              <w:t>МАРТ</w:t>
            </w:r>
          </w:p>
        </w:tc>
      </w:tr>
      <w:tr w:rsidR="005B3750" w:rsidRPr="00A13304" w:rsidTr="005B3750">
        <w:trPr>
          <w:jc w:val="center"/>
        </w:trPr>
        <w:tc>
          <w:tcPr>
            <w:tcW w:w="9571" w:type="dxa"/>
          </w:tcPr>
          <w:p w:rsidR="005B3750" w:rsidRPr="00A13304" w:rsidRDefault="005B3750" w:rsidP="002D0D43">
            <w:pPr>
              <w:pStyle w:val="a3"/>
              <w:numPr>
                <w:ilvl w:val="0"/>
                <w:numId w:val="14"/>
              </w:numPr>
              <w:rPr>
                <w:rFonts w:ascii="Times New Roman" w:hAnsi="Times New Roman" w:cs="Times New Roman"/>
                <w:sz w:val="26"/>
                <w:szCs w:val="26"/>
              </w:rPr>
            </w:pPr>
            <w:r>
              <w:rPr>
                <w:rFonts w:ascii="Times New Roman" w:hAnsi="Times New Roman" w:cs="Times New Roman"/>
                <w:sz w:val="26"/>
                <w:szCs w:val="26"/>
              </w:rPr>
              <w:t>Папка-передвижка «Весна»</w:t>
            </w:r>
          </w:p>
          <w:p w:rsidR="005B3750" w:rsidRPr="00A13304" w:rsidRDefault="005B3750" w:rsidP="002D0D43">
            <w:pPr>
              <w:pStyle w:val="a3"/>
              <w:numPr>
                <w:ilvl w:val="0"/>
                <w:numId w:val="14"/>
              </w:numPr>
              <w:rPr>
                <w:rFonts w:ascii="Times New Roman" w:hAnsi="Times New Roman" w:cs="Times New Roman"/>
                <w:sz w:val="26"/>
                <w:szCs w:val="26"/>
              </w:rPr>
            </w:pPr>
            <w:r w:rsidRPr="00A13304">
              <w:rPr>
                <w:rFonts w:ascii="Times New Roman" w:hAnsi="Times New Roman" w:cs="Times New Roman"/>
                <w:sz w:val="26"/>
                <w:szCs w:val="26"/>
              </w:rPr>
              <w:t xml:space="preserve">Праздничный </w:t>
            </w:r>
            <w:r>
              <w:rPr>
                <w:rFonts w:ascii="Times New Roman" w:hAnsi="Times New Roman" w:cs="Times New Roman"/>
                <w:sz w:val="26"/>
                <w:szCs w:val="26"/>
              </w:rPr>
              <w:t>утренник ко дню 8 Марта</w:t>
            </w:r>
          </w:p>
          <w:p w:rsidR="005B3750" w:rsidRPr="00A13304" w:rsidRDefault="005B3750" w:rsidP="002D0D43">
            <w:pPr>
              <w:pStyle w:val="a3"/>
              <w:numPr>
                <w:ilvl w:val="0"/>
                <w:numId w:val="14"/>
              </w:numPr>
              <w:rPr>
                <w:rFonts w:ascii="Times New Roman" w:hAnsi="Times New Roman" w:cs="Times New Roman"/>
                <w:sz w:val="26"/>
                <w:szCs w:val="26"/>
              </w:rPr>
            </w:pPr>
            <w:r w:rsidRPr="00A13304">
              <w:rPr>
                <w:rFonts w:ascii="Times New Roman" w:hAnsi="Times New Roman" w:cs="Times New Roman"/>
                <w:color w:val="000000"/>
                <w:sz w:val="26"/>
                <w:szCs w:val="26"/>
                <w:shd w:val="clear" w:color="auto" w:fill="FFFFFF"/>
              </w:rPr>
              <w:t>Памятка «Развитие творческих способностей ребенка»</w:t>
            </w:r>
          </w:p>
          <w:p w:rsidR="005B3750" w:rsidRPr="00A13304" w:rsidRDefault="005B3750" w:rsidP="002D0D43">
            <w:pPr>
              <w:pStyle w:val="a3"/>
              <w:numPr>
                <w:ilvl w:val="0"/>
                <w:numId w:val="14"/>
              </w:numPr>
              <w:rPr>
                <w:rFonts w:ascii="Times New Roman" w:hAnsi="Times New Roman" w:cs="Times New Roman"/>
                <w:sz w:val="26"/>
                <w:szCs w:val="26"/>
              </w:rPr>
            </w:pPr>
            <w:r w:rsidRPr="00A13304">
              <w:rPr>
                <w:rFonts w:ascii="Times New Roman" w:hAnsi="Times New Roman" w:cs="Times New Roman"/>
                <w:color w:val="000000"/>
                <w:sz w:val="26"/>
                <w:szCs w:val="26"/>
                <w:shd w:val="clear" w:color="auto" w:fill="FFFFFF"/>
              </w:rPr>
              <w:t> Консультация для родителей «Дисциплина. Границы дозволенности»</w:t>
            </w:r>
          </w:p>
          <w:p w:rsidR="005B3750" w:rsidRPr="00A13304" w:rsidRDefault="005B3750" w:rsidP="002D0D43">
            <w:pPr>
              <w:pStyle w:val="a3"/>
              <w:numPr>
                <w:ilvl w:val="0"/>
                <w:numId w:val="14"/>
              </w:numPr>
              <w:rPr>
                <w:rFonts w:ascii="Times New Roman" w:hAnsi="Times New Roman" w:cs="Times New Roman"/>
                <w:sz w:val="26"/>
                <w:szCs w:val="26"/>
              </w:rPr>
            </w:pPr>
            <w:r w:rsidRPr="00A13304">
              <w:rPr>
                <w:rFonts w:ascii="Times New Roman" w:hAnsi="Times New Roman" w:cs="Times New Roman"/>
                <w:color w:val="000000"/>
                <w:sz w:val="26"/>
                <w:szCs w:val="26"/>
                <w:shd w:val="clear" w:color="auto" w:fill="FFFFFF"/>
              </w:rPr>
              <w:t>Консультация для родителей «</w:t>
            </w:r>
            <w:r>
              <w:rPr>
                <w:rFonts w:ascii="Times New Roman" w:hAnsi="Times New Roman" w:cs="Times New Roman"/>
                <w:color w:val="000000"/>
                <w:sz w:val="26"/>
                <w:szCs w:val="26"/>
                <w:shd w:val="clear" w:color="auto" w:fill="FFFFFF"/>
              </w:rPr>
              <w:t>Учим цвета просто и весело</w:t>
            </w:r>
            <w:r w:rsidRPr="00A13304">
              <w:rPr>
                <w:rFonts w:ascii="Times New Roman" w:hAnsi="Times New Roman" w:cs="Times New Roman"/>
                <w:color w:val="000000"/>
                <w:sz w:val="26"/>
                <w:szCs w:val="26"/>
                <w:shd w:val="clear" w:color="auto" w:fill="FFFFFF"/>
              </w:rPr>
              <w:t>»</w:t>
            </w:r>
          </w:p>
          <w:p w:rsidR="005B3750" w:rsidRPr="00A13304" w:rsidRDefault="005B3750" w:rsidP="002D0D43">
            <w:pPr>
              <w:pStyle w:val="a3"/>
              <w:numPr>
                <w:ilvl w:val="0"/>
                <w:numId w:val="14"/>
              </w:numPr>
              <w:rPr>
                <w:rFonts w:ascii="Times New Roman" w:hAnsi="Times New Roman" w:cs="Times New Roman"/>
                <w:sz w:val="26"/>
                <w:szCs w:val="26"/>
              </w:rPr>
            </w:pPr>
            <w:r w:rsidRPr="00A13304">
              <w:rPr>
                <w:rFonts w:ascii="Times New Roman" w:hAnsi="Times New Roman"/>
                <w:sz w:val="26"/>
                <w:szCs w:val="26"/>
              </w:rPr>
              <w:t xml:space="preserve">Инструктаж по технике безопасности </w:t>
            </w:r>
            <w:r>
              <w:rPr>
                <w:rFonts w:ascii="Times New Roman" w:hAnsi="Times New Roman"/>
                <w:sz w:val="26"/>
                <w:szCs w:val="26"/>
              </w:rPr>
              <w:t>« Чем опасна оттепель на улице»</w:t>
            </w:r>
          </w:p>
          <w:p w:rsidR="005B3750" w:rsidRPr="00A13304" w:rsidRDefault="005B3750" w:rsidP="002D0D43">
            <w:pPr>
              <w:pStyle w:val="a3"/>
              <w:numPr>
                <w:ilvl w:val="0"/>
                <w:numId w:val="14"/>
              </w:numPr>
              <w:rPr>
                <w:rFonts w:ascii="Times New Roman" w:hAnsi="Times New Roman" w:cs="Times New Roman"/>
                <w:sz w:val="26"/>
                <w:szCs w:val="26"/>
              </w:rPr>
            </w:pPr>
            <w:r w:rsidRPr="00A13304">
              <w:rPr>
                <w:rFonts w:ascii="Times New Roman" w:hAnsi="Times New Roman" w:cs="Times New Roman"/>
                <w:sz w:val="26"/>
                <w:szCs w:val="26"/>
              </w:rPr>
              <w:t>Круглый стол «С</w:t>
            </w:r>
            <w:r>
              <w:rPr>
                <w:rFonts w:ascii="Times New Roman" w:hAnsi="Times New Roman" w:cs="Times New Roman"/>
                <w:sz w:val="26"/>
                <w:szCs w:val="26"/>
              </w:rPr>
              <w:t>пособы развития памяти ребенка 3-4 лет»</w:t>
            </w:r>
          </w:p>
          <w:p w:rsidR="005B3750" w:rsidRDefault="005B3750" w:rsidP="002D0D43">
            <w:pPr>
              <w:pStyle w:val="a3"/>
              <w:numPr>
                <w:ilvl w:val="0"/>
                <w:numId w:val="14"/>
              </w:numPr>
              <w:rPr>
                <w:rFonts w:ascii="Times New Roman" w:hAnsi="Times New Roman" w:cs="Times New Roman"/>
                <w:sz w:val="26"/>
                <w:szCs w:val="26"/>
              </w:rPr>
            </w:pPr>
            <w:r w:rsidRPr="00A13304">
              <w:rPr>
                <w:rFonts w:ascii="Times New Roman" w:hAnsi="Times New Roman" w:cs="Times New Roman"/>
                <w:sz w:val="26"/>
                <w:szCs w:val="26"/>
              </w:rPr>
              <w:t>Памятка для родителей «Безопасные шаги на</w:t>
            </w:r>
            <w:r>
              <w:rPr>
                <w:rFonts w:ascii="Times New Roman" w:hAnsi="Times New Roman" w:cs="Times New Roman"/>
                <w:sz w:val="26"/>
                <w:szCs w:val="26"/>
              </w:rPr>
              <w:t xml:space="preserve"> пути к безопасности на дороге»</w:t>
            </w:r>
          </w:p>
          <w:p w:rsidR="005B3750" w:rsidRDefault="005B3750" w:rsidP="002D0D43">
            <w:pPr>
              <w:pStyle w:val="a3"/>
              <w:numPr>
                <w:ilvl w:val="0"/>
                <w:numId w:val="14"/>
              </w:numPr>
              <w:rPr>
                <w:rFonts w:ascii="Times New Roman" w:hAnsi="Times New Roman" w:cs="Times New Roman"/>
                <w:sz w:val="26"/>
                <w:szCs w:val="26"/>
              </w:rPr>
            </w:pPr>
            <w:r>
              <w:rPr>
                <w:rFonts w:ascii="Times New Roman" w:hAnsi="Times New Roman" w:cs="Times New Roman"/>
                <w:sz w:val="26"/>
                <w:szCs w:val="26"/>
              </w:rPr>
              <w:t>Фото - выставка «Мы в детском саду»</w:t>
            </w:r>
          </w:p>
          <w:p w:rsidR="005B3750" w:rsidRPr="009470E8" w:rsidRDefault="005B3750" w:rsidP="002D0D43">
            <w:pPr>
              <w:pStyle w:val="a3"/>
              <w:numPr>
                <w:ilvl w:val="0"/>
                <w:numId w:val="14"/>
              </w:numPr>
              <w:rPr>
                <w:rFonts w:ascii="Times New Roman" w:hAnsi="Times New Roman" w:cs="Times New Roman"/>
                <w:sz w:val="26"/>
                <w:szCs w:val="26"/>
              </w:rPr>
            </w:pPr>
            <w:r>
              <w:rPr>
                <w:rFonts w:ascii="Times New Roman" w:hAnsi="Times New Roman" w:cs="Times New Roman"/>
                <w:sz w:val="26"/>
                <w:szCs w:val="26"/>
              </w:rPr>
              <w:t>Наглядная информация «Безопасность ребенка в быту»</w:t>
            </w:r>
          </w:p>
        </w:tc>
      </w:tr>
      <w:tr w:rsidR="005B3750" w:rsidRPr="00A13304" w:rsidTr="005B3750">
        <w:trPr>
          <w:jc w:val="center"/>
        </w:trPr>
        <w:tc>
          <w:tcPr>
            <w:tcW w:w="9571" w:type="dxa"/>
            <w:tcBorders>
              <w:top w:val="nil"/>
            </w:tcBorders>
          </w:tcPr>
          <w:p w:rsidR="005B3750" w:rsidRPr="00A13304" w:rsidRDefault="005B3750" w:rsidP="005B3750">
            <w:pPr>
              <w:jc w:val="center"/>
              <w:rPr>
                <w:rFonts w:ascii="Times New Roman" w:hAnsi="Times New Roman" w:cs="Times New Roman"/>
                <w:b/>
                <w:sz w:val="26"/>
                <w:szCs w:val="26"/>
              </w:rPr>
            </w:pPr>
            <w:r w:rsidRPr="00A13304">
              <w:rPr>
                <w:rFonts w:ascii="Times New Roman" w:hAnsi="Times New Roman" w:cs="Times New Roman"/>
                <w:b/>
                <w:sz w:val="26"/>
                <w:szCs w:val="26"/>
              </w:rPr>
              <w:t>АПРЕЛЬ</w:t>
            </w:r>
          </w:p>
        </w:tc>
      </w:tr>
      <w:tr w:rsidR="005B3750" w:rsidRPr="00A13304" w:rsidTr="005B3750">
        <w:trPr>
          <w:jc w:val="center"/>
        </w:trPr>
        <w:tc>
          <w:tcPr>
            <w:tcW w:w="9571" w:type="dxa"/>
          </w:tcPr>
          <w:p w:rsidR="005B3750" w:rsidRPr="00A13304" w:rsidRDefault="005B3750" w:rsidP="002D0D43">
            <w:pPr>
              <w:pStyle w:val="a3"/>
              <w:numPr>
                <w:ilvl w:val="0"/>
                <w:numId w:val="15"/>
              </w:numPr>
              <w:rPr>
                <w:rFonts w:ascii="Times New Roman" w:hAnsi="Times New Roman" w:cs="Times New Roman"/>
                <w:sz w:val="26"/>
                <w:szCs w:val="26"/>
              </w:rPr>
            </w:pPr>
            <w:r w:rsidRPr="00A13304">
              <w:rPr>
                <w:rFonts w:ascii="Times New Roman" w:hAnsi="Times New Roman" w:cs="Times New Roman"/>
                <w:sz w:val="26"/>
                <w:szCs w:val="26"/>
              </w:rPr>
              <w:t>Кон</w:t>
            </w:r>
            <w:r>
              <w:rPr>
                <w:rFonts w:ascii="Times New Roman" w:hAnsi="Times New Roman" w:cs="Times New Roman"/>
                <w:sz w:val="26"/>
                <w:szCs w:val="26"/>
              </w:rPr>
              <w:t>сультация  «Воспитание сказкой»</w:t>
            </w:r>
          </w:p>
          <w:p w:rsidR="005B3750" w:rsidRPr="00A13304" w:rsidRDefault="005B3750" w:rsidP="002D0D43">
            <w:pPr>
              <w:pStyle w:val="a3"/>
              <w:numPr>
                <w:ilvl w:val="0"/>
                <w:numId w:val="15"/>
              </w:numPr>
              <w:rPr>
                <w:rFonts w:ascii="Times New Roman" w:hAnsi="Times New Roman" w:cs="Times New Roman"/>
                <w:sz w:val="26"/>
                <w:szCs w:val="26"/>
              </w:rPr>
            </w:pPr>
            <w:r w:rsidRPr="00A13304">
              <w:rPr>
                <w:rFonts w:ascii="Times New Roman" w:hAnsi="Times New Roman" w:cs="Times New Roman"/>
                <w:color w:val="000000"/>
                <w:sz w:val="26"/>
                <w:szCs w:val="26"/>
                <w:shd w:val="clear" w:color="auto" w:fill="FFFFFF"/>
              </w:rPr>
              <w:t>Статья в родительский уголок «Учим детей дружить»</w:t>
            </w:r>
          </w:p>
          <w:p w:rsidR="005B3750" w:rsidRPr="00A13304" w:rsidRDefault="005B3750" w:rsidP="002D0D43">
            <w:pPr>
              <w:pStyle w:val="a3"/>
              <w:numPr>
                <w:ilvl w:val="0"/>
                <w:numId w:val="15"/>
              </w:numPr>
              <w:rPr>
                <w:rFonts w:ascii="Times New Roman" w:hAnsi="Times New Roman" w:cs="Times New Roman"/>
                <w:sz w:val="26"/>
                <w:szCs w:val="26"/>
              </w:rPr>
            </w:pPr>
            <w:r w:rsidRPr="00A13304">
              <w:rPr>
                <w:rFonts w:ascii="Times New Roman" w:hAnsi="Times New Roman" w:cs="Times New Roman"/>
                <w:sz w:val="26"/>
                <w:szCs w:val="26"/>
              </w:rPr>
              <w:t>Консультация «Взрос</w:t>
            </w:r>
            <w:r>
              <w:rPr>
                <w:rFonts w:ascii="Times New Roman" w:hAnsi="Times New Roman" w:cs="Times New Roman"/>
                <w:sz w:val="26"/>
                <w:szCs w:val="26"/>
              </w:rPr>
              <w:t>лый мир в детских мультфильмах»</w:t>
            </w:r>
          </w:p>
          <w:p w:rsidR="005B3750" w:rsidRPr="00A13304" w:rsidRDefault="005B3750" w:rsidP="002D0D43">
            <w:pPr>
              <w:pStyle w:val="a3"/>
              <w:numPr>
                <w:ilvl w:val="0"/>
                <w:numId w:val="15"/>
              </w:numPr>
              <w:rPr>
                <w:rFonts w:ascii="Times New Roman" w:hAnsi="Times New Roman" w:cs="Times New Roman"/>
                <w:sz w:val="26"/>
                <w:szCs w:val="26"/>
              </w:rPr>
            </w:pPr>
            <w:r w:rsidRPr="00A13304">
              <w:rPr>
                <w:rFonts w:ascii="Times New Roman" w:hAnsi="Times New Roman" w:cs="Times New Roman"/>
                <w:color w:val="000000"/>
                <w:sz w:val="26"/>
                <w:szCs w:val="26"/>
                <w:shd w:val="clear" w:color="auto" w:fill="FFFFFF"/>
              </w:rPr>
              <w:t>Наглядная информация «12 апреля – День Космонавтики»</w:t>
            </w:r>
          </w:p>
          <w:p w:rsidR="005B3750" w:rsidRPr="00A13304" w:rsidRDefault="005B3750" w:rsidP="002D0D43">
            <w:pPr>
              <w:pStyle w:val="a3"/>
              <w:numPr>
                <w:ilvl w:val="0"/>
                <w:numId w:val="15"/>
              </w:numPr>
              <w:rPr>
                <w:rFonts w:ascii="Times New Roman" w:hAnsi="Times New Roman" w:cs="Times New Roman"/>
                <w:sz w:val="26"/>
                <w:szCs w:val="26"/>
              </w:rPr>
            </w:pPr>
            <w:r w:rsidRPr="00A13304">
              <w:rPr>
                <w:rFonts w:ascii="Times New Roman" w:hAnsi="Times New Roman" w:cs="Times New Roman"/>
                <w:sz w:val="26"/>
                <w:szCs w:val="26"/>
              </w:rPr>
              <w:t xml:space="preserve">Рекомендации по выполнению </w:t>
            </w:r>
            <w:r>
              <w:rPr>
                <w:rFonts w:ascii="Times New Roman" w:hAnsi="Times New Roman" w:cs="Times New Roman"/>
                <w:sz w:val="26"/>
                <w:szCs w:val="26"/>
              </w:rPr>
              <w:t>дыхательной гимнастики с детьми</w:t>
            </w:r>
          </w:p>
          <w:p w:rsidR="005B3750" w:rsidRPr="00A13304" w:rsidRDefault="005B3750" w:rsidP="002D0D43">
            <w:pPr>
              <w:pStyle w:val="a3"/>
              <w:numPr>
                <w:ilvl w:val="0"/>
                <w:numId w:val="15"/>
              </w:numPr>
              <w:rPr>
                <w:rFonts w:ascii="Times New Roman" w:hAnsi="Times New Roman" w:cs="Times New Roman"/>
                <w:sz w:val="26"/>
                <w:szCs w:val="26"/>
              </w:rPr>
            </w:pPr>
            <w:r w:rsidRPr="00A13304">
              <w:rPr>
                <w:rFonts w:ascii="Times New Roman" w:hAnsi="Times New Roman" w:cs="Times New Roman"/>
                <w:sz w:val="26"/>
                <w:szCs w:val="26"/>
              </w:rPr>
              <w:t xml:space="preserve">Мастер-класс с родителями «Использование нетрадиционных средств </w:t>
            </w:r>
            <w:r>
              <w:rPr>
                <w:rFonts w:ascii="Times New Roman" w:hAnsi="Times New Roman" w:cs="Times New Roman"/>
                <w:sz w:val="26"/>
                <w:szCs w:val="26"/>
              </w:rPr>
              <w:t>в изобразительной деятельности»</w:t>
            </w:r>
          </w:p>
          <w:p w:rsidR="005B3750" w:rsidRPr="00A13304" w:rsidRDefault="005B3750" w:rsidP="002D0D43">
            <w:pPr>
              <w:pStyle w:val="a3"/>
              <w:numPr>
                <w:ilvl w:val="0"/>
                <w:numId w:val="15"/>
              </w:numPr>
              <w:rPr>
                <w:rFonts w:ascii="Times New Roman" w:hAnsi="Times New Roman" w:cs="Times New Roman"/>
                <w:sz w:val="26"/>
                <w:szCs w:val="26"/>
              </w:rPr>
            </w:pPr>
            <w:r w:rsidRPr="00A13304">
              <w:rPr>
                <w:rFonts w:ascii="Times New Roman" w:hAnsi="Times New Roman" w:cs="Times New Roman"/>
                <w:sz w:val="26"/>
                <w:szCs w:val="26"/>
              </w:rPr>
              <w:t>Папка - п</w:t>
            </w:r>
            <w:r>
              <w:rPr>
                <w:rFonts w:ascii="Times New Roman" w:hAnsi="Times New Roman" w:cs="Times New Roman"/>
                <w:sz w:val="26"/>
                <w:szCs w:val="26"/>
              </w:rPr>
              <w:t>ередвижка «Утренняя гимнастика»</w:t>
            </w:r>
          </w:p>
          <w:p w:rsidR="005B3750" w:rsidRPr="00A13304" w:rsidRDefault="005B3750" w:rsidP="002D0D43">
            <w:pPr>
              <w:pStyle w:val="a3"/>
              <w:numPr>
                <w:ilvl w:val="0"/>
                <w:numId w:val="15"/>
              </w:numPr>
              <w:rPr>
                <w:rFonts w:ascii="Times New Roman" w:hAnsi="Times New Roman" w:cs="Times New Roman"/>
                <w:sz w:val="26"/>
                <w:szCs w:val="26"/>
              </w:rPr>
            </w:pPr>
            <w:r w:rsidRPr="00A13304">
              <w:rPr>
                <w:rFonts w:ascii="Times New Roman" w:hAnsi="Times New Roman" w:cs="Times New Roman"/>
                <w:sz w:val="26"/>
                <w:szCs w:val="26"/>
              </w:rPr>
              <w:t>Консультация  «</w:t>
            </w:r>
            <w:r>
              <w:rPr>
                <w:rFonts w:ascii="Times New Roman" w:hAnsi="Times New Roman" w:cs="Times New Roman"/>
                <w:sz w:val="26"/>
                <w:szCs w:val="26"/>
              </w:rPr>
              <w:t>Как привить любовь к детской книге»</w:t>
            </w:r>
          </w:p>
          <w:p w:rsidR="005B3750" w:rsidRDefault="005B3750" w:rsidP="002D0D43">
            <w:pPr>
              <w:pStyle w:val="a3"/>
              <w:numPr>
                <w:ilvl w:val="0"/>
                <w:numId w:val="15"/>
              </w:numPr>
              <w:rPr>
                <w:rFonts w:ascii="Times New Roman" w:hAnsi="Times New Roman" w:cs="Times New Roman"/>
                <w:sz w:val="26"/>
                <w:szCs w:val="26"/>
              </w:rPr>
            </w:pPr>
            <w:r w:rsidRPr="00A13304">
              <w:rPr>
                <w:rFonts w:ascii="Times New Roman" w:hAnsi="Times New Roman" w:cs="Times New Roman"/>
                <w:sz w:val="26"/>
                <w:szCs w:val="26"/>
              </w:rPr>
              <w:t>Памятка для родителей  «Как предупредить авитаминоз весной»</w:t>
            </w:r>
          </w:p>
          <w:p w:rsidR="005B3750" w:rsidRPr="009470E8" w:rsidRDefault="005B3750" w:rsidP="002D0D43">
            <w:pPr>
              <w:pStyle w:val="a3"/>
              <w:numPr>
                <w:ilvl w:val="0"/>
                <w:numId w:val="15"/>
              </w:numPr>
              <w:rPr>
                <w:rFonts w:ascii="Times New Roman" w:hAnsi="Times New Roman" w:cs="Times New Roman"/>
                <w:sz w:val="26"/>
                <w:szCs w:val="26"/>
              </w:rPr>
            </w:pPr>
            <w:r>
              <w:rPr>
                <w:rFonts w:ascii="Times New Roman" w:hAnsi="Times New Roman" w:cs="Times New Roman"/>
                <w:sz w:val="26"/>
                <w:szCs w:val="26"/>
              </w:rPr>
              <w:t>Консультация «Основы нравственных отношений в семье»</w:t>
            </w:r>
          </w:p>
        </w:tc>
      </w:tr>
      <w:tr w:rsidR="005B3750" w:rsidRPr="00A13304" w:rsidTr="005B3750">
        <w:trPr>
          <w:jc w:val="center"/>
        </w:trPr>
        <w:tc>
          <w:tcPr>
            <w:tcW w:w="9571" w:type="dxa"/>
          </w:tcPr>
          <w:p w:rsidR="005B3750" w:rsidRPr="00A13304" w:rsidRDefault="005B3750" w:rsidP="005B3750">
            <w:pPr>
              <w:jc w:val="center"/>
              <w:rPr>
                <w:rFonts w:ascii="Times New Roman" w:hAnsi="Times New Roman" w:cs="Times New Roman"/>
                <w:b/>
                <w:sz w:val="26"/>
                <w:szCs w:val="26"/>
              </w:rPr>
            </w:pPr>
            <w:r w:rsidRPr="00A13304">
              <w:rPr>
                <w:rFonts w:ascii="Times New Roman" w:hAnsi="Times New Roman" w:cs="Times New Roman"/>
                <w:b/>
                <w:sz w:val="26"/>
                <w:szCs w:val="26"/>
              </w:rPr>
              <w:t>МАЙ</w:t>
            </w:r>
          </w:p>
        </w:tc>
      </w:tr>
      <w:tr w:rsidR="005B3750" w:rsidRPr="00A13304" w:rsidTr="005B3750">
        <w:trPr>
          <w:jc w:val="center"/>
        </w:trPr>
        <w:tc>
          <w:tcPr>
            <w:tcW w:w="9571" w:type="dxa"/>
          </w:tcPr>
          <w:p w:rsidR="005B3750" w:rsidRPr="00A13304" w:rsidRDefault="005B3750" w:rsidP="002D0D43">
            <w:pPr>
              <w:pStyle w:val="a3"/>
              <w:numPr>
                <w:ilvl w:val="0"/>
                <w:numId w:val="16"/>
              </w:numPr>
              <w:rPr>
                <w:rFonts w:ascii="Times New Roman" w:hAnsi="Times New Roman" w:cs="Times New Roman"/>
                <w:sz w:val="26"/>
                <w:szCs w:val="26"/>
              </w:rPr>
            </w:pPr>
            <w:r w:rsidRPr="00A13304">
              <w:rPr>
                <w:rFonts w:ascii="Times New Roman" w:hAnsi="Times New Roman" w:cs="Times New Roman"/>
                <w:sz w:val="26"/>
                <w:szCs w:val="26"/>
              </w:rPr>
              <w:t>Папка-передвижк</w:t>
            </w:r>
            <w:r>
              <w:rPr>
                <w:rFonts w:ascii="Times New Roman" w:hAnsi="Times New Roman" w:cs="Times New Roman"/>
                <w:sz w:val="26"/>
                <w:szCs w:val="26"/>
              </w:rPr>
              <w:t>а «1 Мая»</w:t>
            </w:r>
          </w:p>
          <w:p w:rsidR="005B3750" w:rsidRPr="00A13304" w:rsidRDefault="005B3750" w:rsidP="002D0D43">
            <w:pPr>
              <w:pStyle w:val="a3"/>
              <w:numPr>
                <w:ilvl w:val="0"/>
                <w:numId w:val="16"/>
              </w:numPr>
              <w:rPr>
                <w:rFonts w:ascii="Times New Roman" w:hAnsi="Times New Roman" w:cs="Times New Roman"/>
                <w:sz w:val="26"/>
                <w:szCs w:val="26"/>
              </w:rPr>
            </w:pPr>
            <w:r w:rsidRPr="00A13304">
              <w:rPr>
                <w:rFonts w:ascii="Times New Roman" w:hAnsi="Times New Roman" w:cs="Times New Roman"/>
                <w:color w:val="000000"/>
                <w:sz w:val="26"/>
                <w:szCs w:val="26"/>
                <w:shd w:val="clear" w:color="auto" w:fill="FFFFFF"/>
              </w:rPr>
              <w:t>Наглядная информация ко дню 9 мая «Этих дней не смолкнет слава!»</w:t>
            </w:r>
          </w:p>
          <w:p w:rsidR="005B3750" w:rsidRPr="00A13304" w:rsidRDefault="005B3750" w:rsidP="002D0D43">
            <w:pPr>
              <w:pStyle w:val="a3"/>
              <w:numPr>
                <w:ilvl w:val="0"/>
                <w:numId w:val="16"/>
              </w:numPr>
              <w:rPr>
                <w:rFonts w:ascii="Times New Roman" w:hAnsi="Times New Roman" w:cs="Times New Roman"/>
                <w:sz w:val="26"/>
                <w:szCs w:val="26"/>
              </w:rPr>
            </w:pPr>
            <w:r w:rsidRPr="00A13304">
              <w:rPr>
                <w:rFonts w:ascii="Times New Roman" w:hAnsi="Times New Roman" w:cs="Times New Roman"/>
                <w:sz w:val="26"/>
                <w:szCs w:val="26"/>
              </w:rPr>
              <w:t>Б</w:t>
            </w:r>
            <w:r>
              <w:rPr>
                <w:rFonts w:ascii="Times New Roman" w:hAnsi="Times New Roman" w:cs="Times New Roman"/>
                <w:sz w:val="26"/>
                <w:szCs w:val="26"/>
              </w:rPr>
              <w:t>еседа «Домашний игровой уголок»</w:t>
            </w:r>
          </w:p>
          <w:p w:rsidR="005B3750" w:rsidRPr="00A13304" w:rsidRDefault="005B3750" w:rsidP="002D0D43">
            <w:pPr>
              <w:pStyle w:val="a3"/>
              <w:numPr>
                <w:ilvl w:val="0"/>
                <w:numId w:val="16"/>
              </w:numPr>
              <w:rPr>
                <w:rFonts w:ascii="Times New Roman" w:hAnsi="Times New Roman" w:cs="Times New Roman"/>
                <w:sz w:val="26"/>
                <w:szCs w:val="26"/>
              </w:rPr>
            </w:pPr>
            <w:r w:rsidRPr="00A13304">
              <w:rPr>
                <w:rFonts w:ascii="Times New Roman" w:hAnsi="Times New Roman" w:cs="Times New Roman"/>
                <w:sz w:val="26"/>
                <w:szCs w:val="26"/>
              </w:rPr>
              <w:t>Консультация  «</w:t>
            </w:r>
            <w:r>
              <w:rPr>
                <w:rFonts w:ascii="Times New Roman" w:hAnsi="Times New Roman" w:cs="Times New Roman"/>
                <w:sz w:val="26"/>
                <w:szCs w:val="26"/>
              </w:rPr>
              <w:t>Правильное питание ребенка младшего возраста»</w:t>
            </w:r>
          </w:p>
          <w:p w:rsidR="005B3750" w:rsidRPr="00A13304" w:rsidRDefault="005B3750" w:rsidP="002D0D43">
            <w:pPr>
              <w:pStyle w:val="a3"/>
              <w:numPr>
                <w:ilvl w:val="0"/>
                <w:numId w:val="16"/>
              </w:numPr>
              <w:rPr>
                <w:rFonts w:ascii="Times New Roman" w:hAnsi="Times New Roman" w:cs="Times New Roman"/>
                <w:sz w:val="26"/>
                <w:szCs w:val="26"/>
              </w:rPr>
            </w:pPr>
            <w:r w:rsidRPr="00A13304">
              <w:rPr>
                <w:rFonts w:ascii="Times New Roman" w:hAnsi="Times New Roman" w:cs="Times New Roman"/>
                <w:sz w:val="26"/>
                <w:szCs w:val="26"/>
              </w:rPr>
              <w:t>Беседа «Секрет</w:t>
            </w:r>
            <w:r>
              <w:rPr>
                <w:rFonts w:ascii="Times New Roman" w:hAnsi="Times New Roman" w:cs="Times New Roman"/>
                <w:sz w:val="26"/>
                <w:szCs w:val="26"/>
              </w:rPr>
              <w:t>ы воспитания вежливого ребенка»</w:t>
            </w:r>
          </w:p>
          <w:p w:rsidR="005B3750" w:rsidRPr="00A13304" w:rsidRDefault="005B3750" w:rsidP="002D0D43">
            <w:pPr>
              <w:pStyle w:val="a3"/>
              <w:numPr>
                <w:ilvl w:val="0"/>
                <w:numId w:val="16"/>
              </w:numPr>
              <w:rPr>
                <w:rFonts w:ascii="Times New Roman" w:hAnsi="Times New Roman" w:cs="Times New Roman"/>
                <w:sz w:val="26"/>
                <w:szCs w:val="26"/>
              </w:rPr>
            </w:pPr>
            <w:r w:rsidRPr="00A13304">
              <w:rPr>
                <w:rFonts w:ascii="Times New Roman" w:hAnsi="Times New Roman" w:cs="Times New Roman"/>
                <w:sz w:val="26"/>
                <w:szCs w:val="26"/>
              </w:rPr>
              <w:t>Фотовернисаж: «Вот  и стали мы на год</w:t>
            </w:r>
            <w:r>
              <w:rPr>
                <w:rFonts w:ascii="Times New Roman" w:hAnsi="Times New Roman" w:cs="Times New Roman"/>
                <w:sz w:val="26"/>
                <w:szCs w:val="26"/>
              </w:rPr>
              <w:t xml:space="preserve"> взрослей»</w:t>
            </w:r>
          </w:p>
          <w:p w:rsidR="005B3750" w:rsidRPr="00A13304" w:rsidRDefault="005B3750" w:rsidP="002D0D43">
            <w:pPr>
              <w:pStyle w:val="a3"/>
              <w:numPr>
                <w:ilvl w:val="0"/>
                <w:numId w:val="16"/>
              </w:numPr>
              <w:rPr>
                <w:rFonts w:ascii="Times New Roman" w:hAnsi="Times New Roman" w:cs="Times New Roman"/>
                <w:sz w:val="26"/>
                <w:szCs w:val="26"/>
              </w:rPr>
            </w:pPr>
            <w:r w:rsidRPr="00A13304">
              <w:rPr>
                <w:rFonts w:ascii="Times New Roman" w:hAnsi="Times New Roman" w:cs="Times New Roman"/>
                <w:sz w:val="26"/>
                <w:szCs w:val="26"/>
              </w:rPr>
              <w:t>Оформление стенда «</w:t>
            </w:r>
            <w:r>
              <w:rPr>
                <w:rFonts w:ascii="Times New Roman" w:hAnsi="Times New Roman" w:cs="Times New Roman"/>
                <w:sz w:val="26"/>
                <w:szCs w:val="26"/>
              </w:rPr>
              <w:t>Летний отдых малыша»</w:t>
            </w:r>
          </w:p>
          <w:p w:rsidR="005B3750" w:rsidRPr="00A13304" w:rsidRDefault="005B3750" w:rsidP="002D0D43">
            <w:pPr>
              <w:pStyle w:val="a3"/>
              <w:numPr>
                <w:ilvl w:val="0"/>
                <w:numId w:val="16"/>
              </w:numPr>
              <w:rPr>
                <w:rFonts w:ascii="Times New Roman" w:hAnsi="Times New Roman" w:cs="Times New Roman"/>
                <w:sz w:val="26"/>
                <w:szCs w:val="26"/>
              </w:rPr>
            </w:pPr>
            <w:r w:rsidRPr="00A13304">
              <w:rPr>
                <w:rFonts w:ascii="Times New Roman" w:hAnsi="Times New Roman" w:cs="Times New Roman"/>
                <w:sz w:val="26"/>
                <w:szCs w:val="26"/>
              </w:rPr>
              <w:t>Консу</w:t>
            </w:r>
            <w:r>
              <w:rPr>
                <w:rFonts w:ascii="Times New Roman" w:hAnsi="Times New Roman" w:cs="Times New Roman"/>
                <w:sz w:val="26"/>
                <w:szCs w:val="26"/>
              </w:rPr>
              <w:t>льтация «Закаливание – первый шаг к здоровью»</w:t>
            </w:r>
          </w:p>
          <w:p w:rsidR="005B3750" w:rsidRDefault="005B3750" w:rsidP="002D0D43">
            <w:pPr>
              <w:pStyle w:val="a3"/>
              <w:numPr>
                <w:ilvl w:val="0"/>
                <w:numId w:val="16"/>
              </w:numPr>
              <w:rPr>
                <w:rFonts w:ascii="Times New Roman" w:hAnsi="Times New Roman" w:cs="Times New Roman"/>
                <w:sz w:val="26"/>
                <w:szCs w:val="26"/>
              </w:rPr>
            </w:pPr>
            <w:r>
              <w:rPr>
                <w:rFonts w:ascii="Times New Roman" w:hAnsi="Times New Roman" w:cs="Times New Roman"/>
                <w:sz w:val="26"/>
                <w:szCs w:val="26"/>
              </w:rPr>
              <w:t>Папка-передвижка «Игры с малышом на природе»</w:t>
            </w:r>
          </w:p>
          <w:p w:rsidR="005B3750" w:rsidRPr="00A13304" w:rsidRDefault="005B3750" w:rsidP="002D0D43">
            <w:pPr>
              <w:pStyle w:val="a3"/>
              <w:numPr>
                <w:ilvl w:val="0"/>
                <w:numId w:val="16"/>
              </w:numPr>
              <w:rPr>
                <w:rFonts w:ascii="Times New Roman" w:hAnsi="Times New Roman" w:cs="Times New Roman"/>
                <w:sz w:val="26"/>
                <w:szCs w:val="26"/>
              </w:rPr>
            </w:pPr>
            <w:r>
              <w:rPr>
                <w:rFonts w:ascii="Times New Roman" w:hAnsi="Times New Roman" w:cs="Times New Roman"/>
                <w:sz w:val="26"/>
                <w:szCs w:val="26"/>
              </w:rPr>
              <w:t>Родительское собрание «Чему мы научились за год»</w:t>
            </w:r>
          </w:p>
        </w:tc>
      </w:tr>
    </w:tbl>
    <w:p w:rsidR="00B22826"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2.7.ОСОБЕННОСТИ ОРГАНИЗАЦИИ ПЕДАГОГИЧЕСКОЙ ДИАГНОСТИКИ И МОНИТОРИНГА</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Pr>
          <w:rFonts w:ascii="Times New Roman" w:hAnsi="Times New Roman" w:cs="Times New Roman"/>
          <w:b/>
          <w:color w:val="231F1F"/>
          <w:sz w:val="26"/>
          <w:szCs w:val="26"/>
        </w:rPr>
        <w:t>2.7.1.</w:t>
      </w:r>
      <w:r w:rsidRPr="00EB5933">
        <w:rPr>
          <w:rFonts w:ascii="Times New Roman" w:hAnsi="Times New Roman" w:cs="Times New Roman"/>
          <w:b/>
          <w:color w:val="231F1F"/>
          <w:sz w:val="26"/>
          <w:szCs w:val="26"/>
        </w:rPr>
        <w:t>Педагогическая</w:t>
      </w:r>
      <w:r w:rsidRPr="00EB5933">
        <w:rPr>
          <w:rFonts w:ascii="Times New Roman" w:hAnsi="Times New Roman" w:cs="Times New Roman"/>
          <w:b/>
          <w:sz w:val="26"/>
          <w:szCs w:val="26"/>
        </w:rPr>
        <w:t xml:space="preserve">  </w:t>
      </w:r>
      <w:r w:rsidRPr="00EB5933">
        <w:rPr>
          <w:rFonts w:ascii="Times New Roman" w:hAnsi="Times New Roman" w:cs="Times New Roman"/>
          <w:b/>
          <w:color w:val="231F1F"/>
          <w:sz w:val="26"/>
          <w:szCs w:val="26"/>
        </w:rPr>
        <w:t>диагностика</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 xml:space="preserve">  Реализация программы «От рождения до школы» предполагает оценку</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индивидуального развития детей. Такая оценка производится педагогическим</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работником в рамках педагогической диагностики (оценки индивидуального</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развития дошкольников, связанной с оценкой эффективности педагогических</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действий и лежащей в основе их дальнейшего планирования).</w:t>
      </w:r>
    </w:p>
    <w:p w:rsidR="00B22826" w:rsidRPr="00EB5933" w:rsidRDefault="00B22826" w:rsidP="00B22826">
      <w:pPr>
        <w:widowControl w:val="0"/>
        <w:autoSpaceDE w:val="0"/>
        <w:autoSpaceDN w:val="0"/>
        <w:adjustRightInd w:val="0"/>
        <w:snapToGrid w:val="0"/>
        <w:spacing w:after="0" w:line="240" w:lineRule="auto"/>
        <w:ind w:firstLine="708"/>
        <w:jc w:val="both"/>
        <w:rPr>
          <w:rFonts w:ascii="Times New Roman" w:hAnsi="Times New Roman" w:cs="Times New Roman"/>
          <w:sz w:val="26"/>
          <w:szCs w:val="26"/>
        </w:rPr>
      </w:pPr>
      <w:r w:rsidRPr="00EB5933">
        <w:rPr>
          <w:rFonts w:ascii="Times New Roman" w:hAnsi="Times New Roman" w:cs="Times New Roman"/>
          <w:color w:val="231F1F"/>
          <w:sz w:val="26"/>
          <w:szCs w:val="26"/>
        </w:rPr>
        <w:t>Педагогическая диагностика проводится в ходе наблюдений за активностью детей в спонтанной и специально организованной деятельности.</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Инструментарий для педагогической диагностики — карты наблюдений</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детского развития, позволяющие фиксировать индивидуальную динамику</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и перспективы развития каждого ребенка в ходе:</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 xml:space="preserve">  • игровой деятельности;</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 xml:space="preserve">  • познавательной деятельности (как идет развитие детских способностей, познавательной активности);</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 xml:space="preserve">  • проектной деятельности (как идет развитие детской инициативности, ответственности и автономии, как развивается умение планировать и</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организовывать свою деятельность);</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 xml:space="preserve">  • художественной деятельности;</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 xml:space="preserve">  • физического развития.</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 xml:space="preserve">  Результаты педагогической диагностики могут использоваться исключительно для решения следующих образовательных задач:</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 xml:space="preserve">  1) индивидуализации образования (в том числе поддержки ребенка,</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построения его образовательной траектории или профессиональной коррекции особенностей его развития);</w:t>
      </w:r>
    </w:p>
    <w:p w:rsidR="00B22826" w:rsidRPr="00EB5933"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EB5933">
        <w:rPr>
          <w:rFonts w:ascii="Times New Roman" w:hAnsi="Times New Roman" w:cs="Times New Roman"/>
          <w:color w:val="231F1F"/>
          <w:sz w:val="26"/>
          <w:szCs w:val="26"/>
        </w:rPr>
        <w:t xml:space="preserve">  2) оптимизации работы с группой детей.</w:t>
      </w:r>
    </w:p>
    <w:p w:rsidR="00B22826" w:rsidRDefault="00B22826" w:rsidP="00B22826">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EB5933">
        <w:rPr>
          <w:rFonts w:ascii="Times New Roman" w:hAnsi="Times New Roman" w:cs="Times New Roman"/>
          <w:color w:val="231F1F"/>
          <w:sz w:val="26"/>
          <w:szCs w:val="26"/>
        </w:rPr>
        <w:t xml:space="preserve">  В ходе образовательной деятельности педагоги создают диагностические ситуации, чтобы оценить индивидуальную динамику детей</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и скорректировать свои действия.</w:t>
      </w:r>
    </w:p>
    <w:p w:rsidR="00B22826" w:rsidRPr="00CB6625" w:rsidRDefault="00B22826" w:rsidP="00B22826">
      <w:pPr>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2.7.2.</w:t>
      </w:r>
      <w:r w:rsidRPr="00CB6625">
        <w:rPr>
          <w:rFonts w:ascii="Times New Roman" w:hAnsi="Times New Roman" w:cs="Times New Roman"/>
          <w:b/>
          <w:sz w:val="26"/>
          <w:szCs w:val="26"/>
        </w:rPr>
        <w:t>Мониторинг образовательного процесса</w:t>
      </w:r>
    </w:p>
    <w:p w:rsidR="00B22826" w:rsidRDefault="00B22826" w:rsidP="00B2282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Карты наблюдений детского развития, составлены по пяти образовательным областям в соответствии с ФГОС ДО: «Социально-коммуникативное развитие», «Познавательное развитие», «Речевое развитие», «Художественно эстетическое развитие», «Физическое развитие».</w:t>
      </w:r>
    </w:p>
    <w:p w:rsidR="00B22826" w:rsidRDefault="00B22826" w:rsidP="00B2282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Оценка педагогического процесса связана оценкой индивидуального развития ребенка по образовательным областям в бальной системе:</w:t>
      </w:r>
    </w:p>
    <w:p w:rsidR="00B22826" w:rsidRDefault="00B22826" w:rsidP="00B2282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 балл – ребенок не может выполнить все параметры оценки, помощь взрослого не принимает;</w:t>
      </w:r>
    </w:p>
    <w:p w:rsidR="00B22826" w:rsidRDefault="00B22826" w:rsidP="00B2282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 балла – ребенок выполняет все параметры оценки с частичной помощью взрослого;</w:t>
      </w:r>
    </w:p>
    <w:p w:rsidR="005B3750" w:rsidRPr="005B3750" w:rsidRDefault="00B22826" w:rsidP="002D0D43">
      <w:pPr>
        <w:pStyle w:val="a3"/>
        <w:numPr>
          <w:ilvl w:val="0"/>
          <w:numId w:val="5"/>
        </w:numPr>
        <w:spacing w:after="0" w:line="240" w:lineRule="auto"/>
        <w:jc w:val="both"/>
        <w:rPr>
          <w:rFonts w:ascii="Times New Roman" w:hAnsi="Times New Roman" w:cs="Times New Roman"/>
          <w:sz w:val="26"/>
          <w:szCs w:val="26"/>
        </w:rPr>
      </w:pPr>
      <w:r w:rsidRPr="005B3750">
        <w:rPr>
          <w:rFonts w:ascii="Times New Roman" w:hAnsi="Times New Roman" w:cs="Times New Roman"/>
          <w:sz w:val="26"/>
          <w:szCs w:val="26"/>
        </w:rPr>
        <w:t>балла - ребенок выполняет все параметры оценки самостоятельно.</w:t>
      </w:r>
    </w:p>
    <w:p w:rsidR="00B22826" w:rsidRDefault="007D2250" w:rsidP="005B3750">
      <w:pPr>
        <w:pStyle w:val="a3"/>
        <w:spacing w:after="0" w:line="240" w:lineRule="auto"/>
        <w:ind w:left="360"/>
        <w:jc w:val="both"/>
        <w:rPr>
          <w:rFonts w:ascii="Times New Roman" w:hAnsi="Times New Roman" w:cs="Times New Roman"/>
          <w:b/>
          <w:sz w:val="26"/>
          <w:szCs w:val="26"/>
        </w:rPr>
      </w:pPr>
      <w:r w:rsidRPr="005B3750">
        <w:rPr>
          <w:rFonts w:ascii="Times New Roman" w:hAnsi="Times New Roman" w:cs="Times New Roman"/>
          <w:b/>
          <w:sz w:val="26"/>
          <w:szCs w:val="26"/>
        </w:rPr>
        <w:t>Образовательная область «Социально-коммуникативное развитие»</w:t>
      </w:r>
    </w:p>
    <w:tbl>
      <w:tblPr>
        <w:tblStyle w:val="a8"/>
        <w:tblW w:w="9923" w:type="dxa"/>
        <w:tblInd w:w="-459" w:type="dxa"/>
        <w:tblLayout w:type="fixed"/>
        <w:tblLook w:val="04A0" w:firstRow="1" w:lastRow="0" w:firstColumn="1" w:lastColumn="0" w:noHBand="0" w:noVBand="1"/>
      </w:tblPr>
      <w:tblGrid>
        <w:gridCol w:w="283"/>
        <w:gridCol w:w="851"/>
        <w:gridCol w:w="284"/>
        <w:gridCol w:w="283"/>
        <w:gridCol w:w="567"/>
        <w:gridCol w:w="567"/>
        <w:gridCol w:w="426"/>
        <w:gridCol w:w="567"/>
        <w:gridCol w:w="425"/>
        <w:gridCol w:w="567"/>
        <w:gridCol w:w="425"/>
        <w:gridCol w:w="425"/>
        <w:gridCol w:w="426"/>
        <w:gridCol w:w="425"/>
        <w:gridCol w:w="425"/>
        <w:gridCol w:w="425"/>
        <w:gridCol w:w="426"/>
        <w:gridCol w:w="425"/>
        <w:gridCol w:w="283"/>
        <w:gridCol w:w="284"/>
        <w:gridCol w:w="425"/>
        <w:gridCol w:w="284"/>
        <w:gridCol w:w="425"/>
      </w:tblGrid>
      <w:tr w:rsidR="00AD4915" w:rsidRPr="00E57C5D" w:rsidTr="00AD4915">
        <w:trPr>
          <w:trHeight w:val="1589"/>
        </w:trPr>
        <w:tc>
          <w:tcPr>
            <w:tcW w:w="283" w:type="dxa"/>
            <w:vMerge w:val="restart"/>
            <w:tcBorders>
              <w:top w:val="single" w:sz="4" w:space="0" w:color="auto"/>
              <w:left w:val="single" w:sz="4" w:space="0" w:color="auto"/>
              <w:bottom w:val="single" w:sz="4" w:space="0" w:color="auto"/>
              <w:right w:val="single" w:sz="4" w:space="0" w:color="auto"/>
            </w:tcBorders>
            <w:hideMark/>
          </w:tcPr>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 п/п</w:t>
            </w:r>
          </w:p>
        </w:tc>
        <w:tc>
          <w:tcPr>
            <w:tcW w:w="851" w:type="dxa"/>
            <w:vMerge w:val="restart"/>
            <w:tcBorders>
              <w:top w:val="single" w:sz="4" w:space="0" w:color="auto"/>
              <w:left w:val="single" w:sz="4" w:space="0" w:color="auto"/>
              <w:bottom w:val="single" w:sz="4" w:space="0" w:color="auto"/>
              <w:right w:val="single" w:sz="4" w:space="0" w:color="auto"/>
            </w:tcBorders>
            <w:hideMark/>
          </w:tcPr>
          <w:p w:rsidR="00AD4915"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Ф.И.</w:t>
            </w:r>
          </w:p>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 xml:space="preserve">О. </w:t>
            </w:r>
          </w:p>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ребенка</w:t>
            </w:r>
          </w:p>
        </w:tc>
        <w:tc>
          <w:tcPr>
            <w:tcW w:w="1134" w:type="dxa"/>
            <w:gridSpan w:val="3"/>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Старается соблюдать правила поведения в общественных местах, в общении со взрослыми и сверстниками, в природе</w:t>
            </w:r>
          </w:p>
        </w:tc>
        <w:tc>
          <w:tcPr>
            <w:tcW w:w="1560" w:type="dxa"/>
            <w:gridSpan w:val="3"/>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Понимает социальную оценку поступков сверстников или героев литературных произведений</w:t>
            </w:r>
          </w:p>
        </w:tc>
        <w:tc>
          <w:tcPr>
            <w:tcW w:w="1417" w:type="dxa"/>
            <w:gridSpan w:val="3"/>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Имитирует мимику, движения, интонацию героев литературных произведений</w:t>
            </w:r>
          </w:p>
        </w:tc>
        <w:tc>
          <w:tcPr>
            <w:tcW w:w="1276" w:type="dxa"/>
            <w:gridSpan w:val="3"/>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Принимает на себя роль, объединяет несколько игровых действий в единую сюжетную линию</w:t>
            </w:r>
          </w:p>
        </w:tc>
        <w:tc>
          <w:tcPr>
            <w:tcW w:w="1276" w:type="dxa"/>
            <w:gridSpan w:val="3"/>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Способен придерживаться игровых правил в дидактических играх</w:t>
            </w:r>
          </w:p>
        </w:tc>
        <w:tc>
          <w:tcPr>
            <w:tcW w:w="992" w:type="dxa"/>
            <w:gridSpan w:val="3"/>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Разыгрывает самостоятельно и по просьбе взрослых отрывки из знакомых сказок</w:t>
            </w:r>
          </w:p>
        </w:tc>
        <w:tc>
          <w:tcPr>
            <w:tcW w:w="1134" w:type="dxa"/>
            <w:gridSpan w:val="3"/>
            <w:tcBorders>
              <w:top w:val="single" w:sz="4" w:space="0" w:color="auto"/>
              <w:left w:val="single" w:sz="4" w:space="0" w:color="auto"/>
              <w:bottom w:val="single" w:sz="4" w:space="0" w:color="auto"/>
              <w:right w:val="single" w:sz="4" w:space="0" w:color="auto"/>
            </w:tcBorders>
            <w:hideMark/>
          </w:tcPr>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Итоговый показатель по каждому ребенку</w:t>
            </w:r>
          </w:p>
        </w:tc>
      </w:tr>
      <w:tr w:rsidR="00AD4915" w:rsidRPr="00E57C5D" w:rsidTr="00AD4915">
        <w:trPr>
          <w:trHeight w:val="144"/>
        </w:trPr>
        <w:tc>
          <w:tcPr>
            <w:tcW w:w="283" w:type="dxa"/>
            <w:vMerge/>
            <w:tcBorders>
              <w:top w:val="single" w:sz="4" w:space="0" w:color="auto"/>
              <w:left w:val="single" w:sz="4" w:space="0" w:color="auto"/>
              <w:bottom w:val="single" w:sz="4" w:space="0" w:color="auto"/>
              <w:right w:val="single" w:sz="4" w:space="0" w:color="auto"/>
            </w:tcBorders>
            <w:vAlign w:val="center"/>
            <w:hideMark/>
          </w:tcPr>
          <w:p w:rsidR="00AD4915" w:rsidRPr="00E57C5D" w:rsidRDefault="00AD4915" w:rsidP="00DB751C">
            <w:pP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D4915" w:rsidRPr="00E57C5D" w:rsidRDefault="00AD4915" w:rsidP="00DB751C">
            <w:pPr>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hideMark/>
          </w:tcPr>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н</w:t>
            </w:r>
          </w:p>
        </w:tc>
        <w:tc>
          <w:tcPr>
            <w:tcW w:w="283"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r>
              <w:rPr>
                <w:rFonts w:ascii="Times New Roman" w:hAnsi="Times New Roman" w:cs="Times New Roman"/>
                <w:sz w:val="20"/>
                <w:szCs w:val="20"/>
              </w:rPr>
              <w:t>с</w:t>
            </w:r>
          </w:p>
        </w:tc>
        <w:tc>
          <w:tcPr>
            <w:tcW w:w="567" w:type="dxa"/>
            <w:tcBorders>
              <w:top w:val="single" w:sz="4" w:space="0" w:color="auto"/>
              <w:left w:val="single" w:sz="4" w:space="0" w:color="auto"/>
              <w:bottom w:val="single" w:sz="4" w:space="0" w:color="auto"/>
              <w:right w:val="single" w:sz="4" w:space="0" w:color="auto"/>
            </w:tcBorders>
            <w:hideMark/>
          </w:tcPr>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к</w:t>
            </w:r>
          </w:p>
        </w:tc>
        <w:tc>
          <w:tcPr>
            <w:tcW w:w="567" w:type="dxa"/>
            <w:tcBorders>
              <w:top w:val="single" w:sz="4" w:space="0" w:color="auto"/>
              <w:left w:val="single" w:sz="4" w:space="0" w:color="auto"/>
              <w:bottom w:val="single" w:sz="4" w:space="0" w:color="auto"/>
              <w:right w:val="single" w:sz="4" w:space="0" w:color="auto"/>
            </w:tcBorders>
            <w:hideMark/>
          </w:tcPr>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н</w:t>
            </w:r>
          </w:p>
        </w:tc>
        <w:tc>
          <w:tcPr>
            <w:tcW w:w="426"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r>
              <w:rPr>
                <w:rFonts w:ascii="Times New Roman" w:hAnsi="Times New Roman" w:cs="Times New Roman"/>
                <w:sz w:val="20"/>
                <w:szCs w:val="20"/>
              </w:rPr>
              <w:t>с</w:t>
            </w:r>
          </w:p>
        </w:tc>
        <w:tc>
          <w:tcPr>
            <w:tcW w:w="567" w:type="dxa"/>
            <w:tcBorders>
              <w:top w:val="single" w:sz="4" w:space="0" w:color="auto"/>
              <w:left w:val="single" w:sz="4" w:space="0" w:color="auto"/>
              <w:bottom w:val="single" w:sz="4" w:space="0" w:color="auto"/>
              <w:right w:val="single" w:sz="4" w:space="0" w:color="auto"/>
            </w:tcBorders>
            <w:hideMark/>
          </w:tcPr>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к</w:t>
            </w:r>
          </w:p>
        </w:tc>
        <w:tc>
          <w:tcPr>
            <w:tcW w:w="425" w:type="dxa"/>
            <w:tcBorders>
              <w:top w:val="single" w:sz="4" w:space="0" w:color="auto"/>
              <w:left w:val="single" w:sz="4" w:space="0" w:color="auto"/>
              <w:bottom w:val="single" w:sz="4" w:space="0" w:color="auto"/>
              <w:right w:val="single" w:sz="4" w:space="0" w:color="auto"/>
            </w:tcBorders>
            <w:hideMark/>
          </w:tcPr>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н</w:t>
            </w:r>
          </w:p>
        </w:tc>
        <w:tc>
          <w:tcPr>
            <w:tcW w:w="567"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r>
              <w:rPr>
                <w:rFonts w:ascii="Times New Roman" w:hAnsi="Times New Roman" w:cs="Times New Roman"/>
                <w:sz w:val="20"/>
                <w:szCs w:val="20"/>
              </w:rPr>
              <w:t>с</w:t>
            </w:r>
          </w:p>
        </w:tc>
        <w:tc>
          <w:tcPr>
            <w:tcW w:w="425" w:type="dxa"/>
            <w:tcBorders>
              <w:top w:val="single" w:sz="4" w:space="0" w:color="auto"/>
              <w:left w:val="single" w:sz="4" w:space="0" w:color="auto"/>
              <w:bottom w:val="single" w:sz="4" w:space="0" w:color="auto"/>
              <w:right w:val="single" w:sz="4" w:space="0" w:color="auto"/>
            </w:tcBorders>
            <w:hideMark/>
          </w:tcPr>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к</w:t>
            </w:r>
          </w:p>
        </w:tc>
        <w:tc>
          <w:tcPr>
            <w:tcW w:w="425" w:type="dxa"/>
            <w:tcBorders>
              <w:top w:val="single" w:sz="4" w:space="0" w:color="auto"/>
              <w:left w:val="single" w:sz="4" w:space="0" w:color="auto"/>
              <w:bottom w:val="single" w:sz="4" w:space="0" w:color="auto"/>
              <w:right w:val="single" w:sz="4" w:space="0" w:color="auto"/>
            </w:tcBorders>
            <w:hideMark/>
          </w:tcPr>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н</w:t>
            </w:r>
          </w:p>
        </w:tc>
        <w:tc>
          <w:tcPr>
            <w:tcW w:w="426" w:type="dxa"/>
            <w:tcBorders>
              <w:top w:val="single" w:sz="4" w:space="0" w:color="auto"/>
              <w:left w:val="single" w:sz="4" w:space="0" w:color="auto"/>
              <w:bottom w:val="single" w:sz="4" w:space="0" w:color="auto"/>
              <w:right w:val="single" w:sz="4" w:space="0" w:color="auto"/>
            </w:tcBorders>
            <w:hideMark/>
          </w:tcPr>
          <w:p w:rsidR="00AD4915" w:rsidRPr="00E57C5D" w:rsidRDefault="00AD4915" w:rsidP="00DB751C">
            <w:pPr>
              <w:jc w:val="center"/>
              <w:rPr>
                <w:rFonts w:ascii="Times New Roman" w:hAnsi="Times New Roman" w:cs="Times New Roman"/>
                <w:sz w:val="20"/>
                <w:szCs w:val="20"/>
              </w:rPr>
            </w:pPr>
            <w:r>
              <w:rPr>
                <w:rFonts w:ascii="Times New Roman" w:hAnsi="Times New Roman" w:cs="Times New Roman"/>
                <w:sz w:val="20"/>
                <w:szCs w:val="20"/>
              </w:rPr>
              <w:t>с</w:t>
            </w:r>
          </w:p>
        </w:tc>
        <w:tc>
          <w:tcPr>
            <w:tcW w:w="425"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к</w:t>
            </w:r>
          </w:p>
        </w:tc>
        <w:tc>
          <w:tcPr>
            <w:tcW w:w="425" w:type="dxa"/>
            <w:tcBorders>
              <w:top w:val="single" w:sz="4" w:space="0" w:color="auto"/>
              <w:left w:val="single" w:sz="4" w:space="0" w:color="auto"/>
              <w:bottom w:val="single" w:sz="4" w:space="0" w:color="auto"/>
              <w:right w:val="single" w:sz="4" w:space="0" w:color="auto"/>
            </w:tcBorders>
            <w:hideMark/>
          </w:tcPr>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н</w:t>
            </w:r>
          </w:p>
        </w:tc>
        <w:tc>
          <w:tcPr>
            <w:tcW w:w="425"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r>
              <w:rPr>
                <w:rFonts w:ascii="Times New Roman" w:hAnsi="Times New Roman" w:cs="Times New Roman"/>
                <w:sz w:val="20"/>
                <w:szCs w:val="20"/>
              </w:rPr>
              <w:t>с</w:t>
            </w:r>
          </w:p>
        </w:tc>
        <w:tc>
          <w:tcPr>
            <w:tcW w:w="426" w:type="dxa"/>
            <w:tcBorders>
              <w:top w:val="single" w:sz="4" w:space="0" w:color="auto"/>
              <w:left w:val="single" w:sz="4" w:space="0" w:color="auto"/>
              <w:bottom w:val="single" w:sz="4" w:space="0" w:color="auto"/>
              <w:right w:val="single" w:sz="4" w:space="0" w:color="auto"/>
            </w:tcBorders>
            <w:hideMark/>
          </w:tcPr>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к</w:t>
            </w:r>
          </w:p>
        </w:tc>
        <w:tc>
          <w:tcPr>
            <w:tcW w:w="425" w:type="dxa"/>
            <w:tcBorders>
              <w:top w:val="single" w:sz="4" w:space="0" w:color="auto"/>
              <w:left w:val="single" w:sz="4" w:space="0" w:color="auto"/>
              <w:bottom w:val="single" w:sz="4" w:space="0" w:color="auto"/>
              <w:right w:val="single" w:sz="4" w:space="0" w:color="auto"/>
            </w:tcBorders>
            <w:hideMark/>
          </w:tcPr>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н</w:t>
            </w:r>
          </w:p>
        </w:tc>
        <w:tc>
          <w:tcPr>
            <w:tcW w:w="283"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r>
              <w:rPr>
                <w:rFonts w:ascii="Times New Roman" w:hAnsi="Times New Roman" w:cs="Times New Roman"/>
                <w:sz w:val="20"/>
                <w:szCs w:val="20"/>
              </w:rPr>
              <w:t>с</w:t>
            </w:r>
          </w:p>
        </w:tc>
        <w:tc>
          <w:tcPr>
            <w:tcW w:w="284" w:type="dxa"/>
            <w:tcBorders>
              <w:top w:val="single" w:sz="4" w:space="0" w:color="auto"/>
              <w:left w:val="single" w:sz="4" w:space="0" w:color="auto"/>
              <w:bottom w:val="single" w:sz="4" w:space="0" w:color="auto"/>
              <w:right w:val="single" w:sz="4" w:space="0" w:color="auto"/>
            </w:tcBorders>
            <w:hideMark/>
          </w:tcPr>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к</w:t>
            </w:r>
          </w:p>
        </w:tc>
        <w:tc>
          <w:tcPr>
            <w:tcW w:w="425" w:type="dxa"/>
            <w:tcBorders>
              <w:top w:val="single" w:sz="4" w:space="0" w:color="auto"/>
              <w:left w:val="single" w:sz="4" w:space="0" w:color="auto"/>
              <w:bottom w:val="single" w:sz="4" w:space="0" w:color="auto"/>
              <w:right w:val="single" w:sz="4" w:space="0" w:color="auto"/>
            </w:tcBorders>
            <w:vAlign w:val="center"/>
            <w:hideMark/>
          </w:tcPr>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н</w:t>
            </w:r>
          </w:p>
        </w:tc>
        <w:tc>
          <w:tcPr>
            <w:tcW w:w="284" w:type="dxa"/>
            <w:tcBorders>
              <w:top w:val="single" w:sz="4" w:space="0" w:color="auto"/>
              <w:left w:val="single" w:sz="4" w:space="0" w:color="auto"/>
              <w:bottom w:val="single" w:sz="4" w:space="0" w:color="auto"/>
              <w:right w:val="single" w:sz="4" w:space="0" w:color="auto"/>
            </w:tcBorders>
            <w:vAlign w:val="center"/>
            <w:hideMark/>
          </w:tcPr>
          <w:p w:rsidR="00AD4915" w:rsidRPr="00E57C5D" w:rsidRDefault="00AD4915" w:rsidP="00DB751C">
            <w:pPr>
              <w:jc w:val="center"/>
              <w:rPr>
                <w:rFonts w:ascii="Times New Roman" w:hAnsi="Times New Roman" w:cs="Times New Roman"/>
                <w:sz w:val="20"/>
                <w:szCs w:val="20"/>
              </w:rPr>
            </w:pPr>
            <w:r>
              <w:rPr>
                <w:rFonts w:ascii="Times New Roman" w:hAnsi="Times New Roman" w:cs="Times New Roman"/>
                <w:sz w:val="20"/>
                <w:szCs w:val="20"/>
              </w:rPr>
              <w:t>с</w:t>
            </w:r>
          </w:p>
        </w:tc>
        <w:tc>
          <w:tcPr>
            <w:tcW w:w="425" w:type="dxa"/>
            <w:tcBorders>
              <w:top w:val="single" w:sz="4" w:space="0" w:color="auto"/>
              <w:left w:val="single" w:sz="4" w:space="0" w:color="auto"/>
              <w:bottom w:val="single" w:sz="4" w:space="0" w:color="auto"/>
              <w:right w:val="single" w:sz="4" w:space="0" w:color="auto"/>
            </w:tcBorders>
            <w:vAlign w:val="center"/>
          </w:tcPr>
          <w:p w:rsidR="00AD4915" w:rsidRPr="00E57C5D" w:rsidRDefault="00AD4915" w:rsidP="00DB751C">
            <w:pPr>
              <w:jc w:val="center"/>
              <w:rPr>
                <w:rFonts w:ascii="Times New Roman" w:hAnsi="Times New Roman" w:cs="Times New Roman"/>
                <w:sz w:val="20"/>
                <w:szCs w:val="20"/>
              </w:rPr>
            </w:pPr>
            <w:r w:rsidRPr="00E57C5D">
              <w:rPr>
                <w:rFonts w:ascii="Times New Roman" w:hAnsi="Times New Roman" w:cs="Times New Roman"/>
                <w:sz w:val="20"/>
                <w:szCs w:val="20"/>
              </w:rPr>
              <w:t>к</w:t>
            </w:r>
          </w:p>
        </w:tc>
      </w:tr>
      <w:tr w:rsidR="00AD4915" w:rsidRPr="00E57C5D" w:rsidTr="00AD4915">
        <w:trPr>
          <w:trHeight w:val="270"/>
        </w:trPr>
        <w:tc>
          <w:tcPr>
            <w:tcW w:w="283"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pStyle w:val="a3"/>
              <w:ind w:left="36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r>
      <w:tr w:rsidR="00AD4915" w:rsidRPr="00E57C5D" w:rsidTr="00AD4915">
        <w:trPr>
          <w:trHeight w:val="285"/>
        </w:trPr>
        <w:tc>
          <w:tcPr>
            <w:tcW w:w="1134" w:type="dxa"/>
            <w:gridSpan w:val="2"/>
            <w:tcBorders>
              <w:top w:val="single" w:sz="4" w:space="0" w:color="auto"/>
              <w:left w:val="single" w:sz="4" w:space="0" w:color="auto"/>
              <w:bottom w:val="single" w:sz="4" w:space="0" w:color="auto"/>
              <w:right w:val="single" w:sz="4" w:space="0" w:color="auto"/>
            </w:tcBorders>
            <w:hideMark/>
          </w:tcPr>
          <w:p w:rsidR="00AD4915" w:rsidRPr="00E57C5D" w:rsidRDefault="00AD4915" w:rsidP="00DB751C">
            <w:pPr>
              <w:rPr>
                <w:rFonts w:ascii="Times New Roman" w:hAnsi="Times New Roman" w:cs="Times New Roman"/>
                <w:sz w:val="20"/>
                <w:szCs w:val="20"/>
              </w:rPr>
            </w:pPr>
            <w:r w:rsidRPr="00E57C5D">
              <w:rPr>
                <w:rFonts w:ascii="Times New Roman" w:hAnsi="Times New Roman" w:cs="Times New Roman"/>
                <w:sz w:val="20"/>
                <w:szCs w:val="20"/>
              </w:rPr>
              <w:t>Итоговый показатель по группе</w:t>
            </w:r>
          </w:p>
          <w:p w:rsidR="00AD4915" w:rsidRPr="00E57C5D" w:rsidRDefault="00AD4915" w:rsidP="00DB751C">
            <w:pPr>
              <w:rPr>
                <w:rFonts w:ascii="Times New Roman" w:hAnsi="Times New Roman" w:cs="Times New Roman"/>
                <w:sz w:val="20"/>
                <w:szCs w:val="20"/>
              </w:rPr>
            </w:pPr>
            <w:r w:rsidRPr="00E57C5D">
              <w:rPr>
                <w:rFonts w:ascii="Times New Roman" w:hAnsi="Times New Roman" w:cs="Times New Roman"/>
                <w:sz w:val="20"/>
                <w:szCs w:val="20"/>
              </w:rPr>
              <w:t xml:space="preserve"> (среднее значение)</w:t>
            </w:r>
          </w:p>
        </w:tc>
        <w:tc>
          <w:tcPr>
            <w:tcW w:w="284"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D4915" w:rsidRPr="00E57C5D" w:rsidRDefault="00AD4915" w:rsidP="00DB751C">
            <w:pPr>
              <w:jc w:val="center"/>
              <w:rPr>
                <w:rFonts w:ascii="Times New Roman" w:hAnsi="Times New Roman" w:cs="Times New Roman"/>
                <w:sz w:val="20"/>
                <w:szCs w:val="20"/>
              </w:rPr>
            </w:pPr>
          </w:p>
        </w:tc>
      </w:tr>
    </w:tbl>
    <w:p w:rsidR="00AD4915" w:rsidRPr="00AD4915" w:rsidRDefault="00AD4915" w:rsidP="00AD4915">
      <w:pPr>
        <w:pStyle w:val="a4"/>
        <w:rPr>
          <w:rFonts w:ascii="Times New Roman" w:hAnsi="Times New Roman" w:cs="Times New Roman"/>
          <w:sz w:val="26"/>
          <w:szCs w:val="26"/>
        </w:rPr>
      </w:pPr>
      <w:r w:rsidRPr="00AD4915">
        <w:rPr>
          <w:rFonts w:ascii="Times New Roman" w:hAnsi="Times New Roman" w:cs="Times New Roman"/>
          <w:sz w:val="26"/>
          <w:szCs w:val="26"/>
        </w:rPr>
        <w:t>14 - 18  баллов  - высокий уровень</w:t>
      </w:r>
    </w:p>
    <w:p w:rsidR="00AD4915" w:rsidRPr="00AD4915" w:rsidRDefault="00AD4915" w:rsidP="00AD4915">
      <w:pPr>
        <w:pStyle w:val="a4"/>
        <w:rPr>
          <w:rFonts w:ascii="Times New Roman" w:hAnsi="Times New Roman" w:cs="Times New Roman"/>
          <w:sz w:val="26"/>
          <w:szCs w:val="26"/>
        </w:rPr>
      </w:pPr>
      <w:r w:rsidRPr="00AD4915">
        <w:rPr>
          <w:rFonts w:ascii="Times New Roman" w:hAnsi="Times New Roman" w:cs="Times New Roman"/>
          <w:sz w:val="26"/>
          <w:szCs w:val="26"/>
        </w:rPr>
        <w:t>7 -13     баллов  - средний уровень</w:t>
      </w:r>
    </w:p>
    <w:p w:rsidR="00AD4915" w:rsidRPr="00AD4915" w:rsidRDefault="00AD4915" w:rsidP="00AD4915">
      <w:pPr>
        <w:pStyle w:val="a4"/>
        <w:rPr>
          <w:rFonts w:ascii="Times New Roman" w:hAnsi="Times New Roman" w:cs="Times New Roman"/>
          <w:sz w:val="26"/>
          <w:szCs w:val="26"/>
        </w:rPr>
      </w:pPr>
      <w:r w:rsidRPr="00AD4915">
        <w:rPr>
          <w:rFonts w:ascii="Times New Roman" w:hAnsi="Times New Roman" w:cs="Times New Roman"/>
          <w:sz w:val="26"/>
          <w:szCs w:val="26"/>
        </w:rPr>
        <w:t>1 - 6      баллов  - низкий уровень</w:t>
      </w:r>
    </w:p>
    <w:p w:rsidR="00B83273" w:rsidRDefault="00B83273" w:rsidP="00D74245">
      <w:pPr>
        <w:spacing w:after="0" w:line="240" w:lineRule="auto"/>
        <w:jc w:val="center"/>
        <w:rPr>
          <w:rFonts w:ascii="Times New Roman" w:hAnsi="Times New Roman" w:cs="Times New Roman"/>
          <w:b/>
          <w:sz w:val="26"/>
          <w:szCs w:val="26"/>
        </w:rPr>
      </w:pPr>
    </w:p>
    <w:p w:rsidR="00B83273" w:rsidRDefault="00B83273" w:rsidP="00D74245">
      <w:pPr>
        <w:spacing w:after="0" w:line="240" w:lineRule="auto"/>
        <w:jc w:val="center"/>
        <w:rPr>
          <w:rFonts w:ascii="Times New Roman" w:hAnsi="Times New Roman" w:cs="Times New Roman"/>
          <w:b/>
          <w:sz w:val="26"/>
          <w:szCs w:val="26"/>
        </w:rPr>
      </w:pPr>
    </w:p>
    <w:p w:rsidR="00B83273" w:rsidRDefault="00B83273" w:rsidP="00D74245">
      <w:pPr>
        <w:spacing w:after="0" w:line="240" w:lineRule="auto"/>
        <w:jc w:val="center"/>
        <w:rPr>
          <w:rFonts w:ascii="Times New Roman" w:hAnsi="Times New Roman" w:cs="Times New Roman"/>
          <w:b/>
          <w:sz w:val="26"/>
          <w:szCs w:val="26"/>
        </w:rPr>
      </w:pPr>
    </w:p>
    <w:p w:rsidR="00D74245" w:rsidRDefault="007D2250" w:rsidP="00D74245">
      <w:pPr>
        <w:spacing w:after="0" w:line="240" w:lineRule="auto"/>
        <w:jc w:val="center"/>
        <w:rPr>
          <w:rFonts w:ascii="Times New Roman" w:hAnsi="Times New Roman" w:cs="Times New Roman"/>
          <w:b/>
          <w:sz w:val="26"/>
          <w:szCs w:val="26"/>
        </w:rPr>
      </w:pPr>
      <w:r w:rsidRPr="00DF35FD">
        <w:rPr>
          <w:rFonts w:ascii="Times New Roman" w:hAnsi="Times New Roman" w:cs="Times New Roman"/>
          <w:b/>
          <w:sz w:val="26"/>
          <w:szCs w:val="26"/>
        </w:rPr>
        <w:t>Образовательная область «Познавательное развитие»</w:t>
      </w:r>
    </w:p>
    <w:tbl>
      <w:tblPr>
        <w:tblStyle w:val="a8"/>
        <w:tblW w:w="10206" w:type="dxa"/>
        <w:tblInd w:w="-459" w:type="dxa"/>
        <w:tblLayout w:type="fixed"/>
        <w:tblLook w:val="04A0" w:firstRow="1" w:lastRow="0" w:firstColumn="1" w:lastColumn="0" w:noHBand="0" w:noVBand="1"/>
      </w:tblPr>
      <w:tblGrid>
        <w:gridCol w:w="425"/>
        <w:gridCol w:w="709"/>
        <w:gridCol w:w="284"/>
        <w:gridCol w:w="236"/>
        <w:gridCol w:w="331"/>
        <w:gridCol w:w="14"/>
        <w:gridCol w:w="269"/>
        <w:gridCol w:w="284"/>
        <w:gridCol w:w="283"/>
        <w:gridCol w:w="284"/>
        <w:gridCol w:w="425"/>
        <w:gridCol w:w="284"/>
        <w:gridCol w:w="283"/>
        <w:gridCol w:w="284"/>
        <w:gridCol w:w="283"/>
        <w:gridCol w:w="567"/>
        <w:gridCol w:w="284"/>
        <w:gridCol w:w="567"/>
        <w:gridCol w:w="425"/>
        <w:gridCol w:w="283"/>
        <w:gridCol w:w="284"/>
        <w:gridCol w:w="283"/>
        <w:gridCol w:w="426"/>
        <w:gridCol w:w="283"/>
        <w:gridCol w:w="425"/>
        <w:gridCol w:w="284"/>
        <w:gridCol w:w="94"/>
        <w:gridCol w:w="473"/>
        <w:gridCol w:w="283"/>
        <w:gridCol w:w="284"/>
        <w:gridCol w:w="283"/>
      </w:tblGrid>
      <w:tr w:rsidR="00DB751C" w:rsidRPr="00DB751C" w:rsidTr="00DB751C">
        <w:trPr>
          <w:trHeight w:val="1589"/>
        </w:trPr>
        <w:tc>
          <w:tcPr>
            <w:tcW w:w="425" w:type="dxa"/>
            <w:vMerge w:val="restart"/>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 п/п</w:t>
            </w:r>
          </w:p>
        </w:tc>
        <w:tc>
          <w:tcPr>
            <w:tcW w:w="709" w:type="dxa"/>
            <w:vMerge w:val="restart"/>
          </w:tcPr>
          <w:p w:rsidR="00DB751C" w:rsidRPr="00DB751C" w:rsidRDefault="00DB751C" w:rsidP="00DB751C">
            <w:pPr>
              <w:jc w:val="center"/>
              <w:rPr>
                <w:rFonts w:ascii="Times New Roman" w:hAnsi="Times New Roman" w:cs="Times New Roman"/>
                <w:sz w:val="18"/>
                <w:szCs w:val="18"/>
              </w:rPr>
            </w:pPr>
            <w:r>
              <w:rPr>
                <w:rFonts w:ascii="Times New Roman" w:hAnsi="Times New Roman" w:cs="Times New Roman"/>
                <w:sz w:val="18"/>
                <w:szCs w:val="18"/>
              </w:rPr>
              <w:t>Ф.И.О</w:t>
            </w:r>
          </w:p>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ребенка</w:t>
            </w:r>
          </w:p>
        </w:tc>
        <w:tc>
          <w:tcPr>
            <w:tcW w:w="851" w:type="dxa"/>
            <w:gridSpan w:val="3"/>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Знает свое имя и фамилию, имена родителей</w:t>
            </w:r>
          </w:p>
        </w:tc>
        <w:tc>
          <w:tcPr>
            <w:tcW w:w="850" w:type="dxa"/>
            <w:gridSpan w:val="4"/>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Рассматривает иллюстрированные издания детских книг, проявляет интерес к ним</w:t>
            </w:r>
          </w:p>
        </w:tc>
        <w:tc>
          <w:tcPr>
            <w:tcW w:w="993" w:type="dxa"/>
            <w:gridSpan w:val="3"/>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Ориентируется в помещениях детского сада, называет свой город</w:t>
            </w:r>
          </w:p>
        </w:tc>
        <w:tc>
          <w:tcPr>
            <w:tcW w:w="850" w:type="dxa"/>
            <w:gridSpan w:val="3"/>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Знает и называет некоторые растения и животных, их детенышей</w:t>
            </w:r>
          </w:p>
        </w:tc>
        <w:tc>
          <w:tcPr>
            <w:tcW w:w="1418" w:type="dxa"/>
            <w:gridSpan w:val="3"/>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Правильно определяет количественное соотношение двух групп предметов, понимает конкретный смысл слов «больше», «меньше», «столько же»</w:t>
            </w:r>
          </w:p>
        </w:tc>
        <w:tc>
          <w:tcPr>
            <w:tcW w:w="992" w:type="dxa"/>
            <w:gridSpan w:val="3"/>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 xml:space="preserve">Различает круг, квадрат, треугольник, предметы имеющие углы и круглую форму </w:t>
            </w:r>
          </w:p>
        </w:tc>
        <w:tc>
          <w:tcPr>
            <w:tcW w:w="992" w:type="dxa"/>
            <w:gridSpan w:val="3"/>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Умеет группировать предметы по цвету, размеру, форме</w:t>
            </w:r>
          </w:p>
        </w:tc>
        <w:tc>
          <w:tcPr>
            <w:tcW w:w="1276" w:type="dxa"/>
            <w:gridSpan w:val="4"/>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Понимает смысл обозначений: вверху-внизу, впереди-сзади, слева-справа, на, над-под, верхняя-нижняя. Различает день-ночь, зима-лето</w:t>
            </w:r>
          </w:p>
        </w:tc>
        <w:tc>
          <w:tcPr>
            <w:tcW w:w="850" w:type="dxa"/>
            <w:gridSpan w:val="3"/>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Итоговый показатель по каждому ребенку</w:t>
            </w:r>
          </w:p>
        </w:tc>
      </w:tr>
      <w:tr w:rsidR="00DB751C" w:rsidRPr="00DB751C" w:rsidTr="00DB751C">
        <w:trPr>
          <w:trHeight w:val="144"/>
        </w:trPr>
        <w:tc>
          <w:tcPr>
            <w:tcW w:w="425" w:type="dxa"/>
            <w:vMerge/>
          </w:tcPr>
          <w:p w:rsidR="00DB751C" w:rsidRPr="00DB751C" w:rsidRDefault="00DB751C" w:rsidP="00DB751C">
            <w:pPr>
              <w:jc w:val="center"/>
              <w:rPr>
                <w:rFonts w:ascii="Times New Roman" w:hAnsi="Times New Roman" w:cs="Times New Roman"/>
                <w:sz w:val="18"/>
                <w:szCs w:val="18"/>
              </w:rPr>
            </w:pPr>
          </w:p>
        </w:tc>
        <w:tc>
          <w:tcPr>
            <w:tcW w:w="709" w:type="dxa"/>
            <w:vMerge/>
          </w:tcPr>
          <w:p w:rsidR="00DB751C" w:rsidRPr="00DB751C" w:rsidRDefault="00DB751C" w:rsidP="00DB751C">
            <w:pPr>
              <w:jc w:val="center"/>
              <w:rPr>
                <w:rFonts w:ascii="Times New Roman" w:hAnsi="Times New Roman" w:cs="Times New Roman"/>
                <w:sz w:val="18"/>
                <w:szCs w:val="18"/>
              </w:rPr>
            </w:pPr>
          </w:p>
        </w:tc>
        <w:tc>
          <w:tcPr>
            <w:tcW w:w="284" w:type="dxa"/>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н</w:t>
            </w:r>
          </w:p>
        </w:tc>
        <w:tc>
          <w:tcPr>
            <w:tcW w:w="236" w:type="dxa"/>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с</w:t>
            </w:r>
          </w:p>
        </w:tc>
        <w:tc>
          <w:tcPr>
            <w:tcW w:w="345" w:type="dxa"/>
            <w:gridSpan w:val="2"/>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к</w:t>
            </w:r>
          </w:p>
        </w:tc>
        <w:tc>
          <w:tcPr>
            <w:tcW w:w="269" w:type="dxa"/>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н</w:t>
            </w:r>
          </w:p>
        </w:tc>
        <w:tc>
          <w:tcPr>
            <w:tcW w:w="284" w:type="dxa"/>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с</w:t>
            </w:r>
          </w:p>
        </w:tc>
        <w:tc>
          <w:tcPr>
            <w:tcW w:w="283" w:type="dxa"/>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к</w:t>
            </w:r>
          </w:p>
        </w:tc>
        <w:tc>
          <w:tcPr>
            <w:tcW w:w="284" w:type="dxa"/>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н</w:t>
            </w:r>
          </w:p>
        </w:tc>
        <w:tc>
          <w:tcPr>
            <w:tcW w:w="425" w:type="dxa"/>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с</w:t>
            </w:r>
          </w:p>
        </w:tc>
        <w:tc>
          <w:tcPr>
            <w:tcW w:w="284" w:type="dxa"/>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к</w:t>
            </w:r>
          </w:p>
        </w:tc>
        <w:tc>
          <w:tcPr>
            <w:tcW w:w="283" w:type="dxa"/>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н</w:t>
            </w:r>
          </w:p>
        </w:tc>
        <w:tc>
          <w:tcPr>
            <w:tcW w:w="284" w:type="dxa"/>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с</w:t>
            </w:r>
          </w:p>
        </w:tc>
        <w:tc>
          <w:tcPr>
            <w:tcW w:w="283" w:type="dxa"/>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к</w:t>
            </w:r>
          </w:p>
        </w:tc>
        <w:tc>
          <w:tcPr>
            <w:tcW w:w="567" w:type="dxa"/>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н</w:t>
            </w:r>
          </w:p>
        </w:tc>
        <w:tc>
          <w:tcPr>
            <w:tcW w:w="284" w:type="dxa"/>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с</w:t>
            </w:r>
          </w:p>
        </w:tc>
        <w:tc>
          <w:tcPr>
            <w:tcW w:w="567" w:type="dxa"/>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к</w:t>
            </w:r>
          </w:p>
        </w:tc>
        <w:tc>
          <w:tcPr>
            <w:tcW w:w="425" w:type="dxa"/>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н</w:t>
            </w:r>
          </w:p>
        </w:tc>
        <w:tc>
          <w:tcPr>
            <w:tcW w:w="283" w:type="dxa"/>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с</w:t>
            </w:r>
          </w:p>
        </w:tc>
        <w:tc>
          <w:tcPr>
            <w:tcW w:w="284" w:type="dxa"/>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к</w:t>
            </w:r>
          </w:p>
        </w:tc>
        <w:tc>
          <w:tcPr>
            <w:tcW w:w="283" w:type="dxa"/>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н</w:t>
            </w:r>
          </w:p>
        </w:tc>
        <w:tc>
          <w:tcPr>
            <w:tcW w:w="426" w:type="dxa"/>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с</w:t>
            </w:r>
          </w:p>
        </w:tc>
        <w:tc>
          <w:tcPr>
            <w:tcW w:w="283" w:type="dxa"/>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к</w:t>
            </w:r>
          </w:p>
        </w:tc>
        <w:tc>
          <w:tcPr>
            <w:tcW w:w="425" w:type="dxa"/>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н</w:t>
            </w:r>
          </w:p>
        </w:tc>
        <w:tc>
          <w:tcPr>
            <w:tcW w:w="284" w:type="dxa"/>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с</w:t>
            </w:r>
          </w:p>
        </w:tc>
        <w:tc>
          <w:tcPr>
            <w:tcW w:w="567" w:type="dxa"/>
            <w:gridSpan w:val="2"/>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к</w:t>
            </w:r>
          </w:p>
        </w:tc>
        <w:tc>
          <w:tcPr>
            <w:tcW w:w="283" w:type="dxa"/>
            <w:vAlign w:val="center"/>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н</w:t>
            </w:r>
          </w:p>
        </w:tc>
        <w:tc>
          <w:tcPr>
            <w:tcW w:w="284" w:type="dxa"/>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с</w:t>
            </w:r>
          </w:p>
        </w:tc>
        <w:tc>
          <w:tcPr>
            <w:tcW w:w="283" w:type="dxa"/>
          </w:tcPr>
          <w:p w:rsidR="00DB751C" w:rsidRPr="00DB751C" w:rsidRDefault="00DB751C" w:rsidP="00DB751C">
            <w:pPr>
              <w:jc w:val="center"/>
              <w:rPr>
                <w:rFonts w:ascii="Times New Roman" w:hAnsi="Times New Roman" w:cs="Times New Roman"/>
                <w:sz w:val="18"/>
                <w:szCs w:val="18"/>
              </w:rPr>
            </w:pPr>
            <w:r w:rsidRPr="00DB751C">
              <w:rPr>
                <w:rFonts w:ascii="Times New Roman" w:hAnsi="Times New Roman" w:cs="Times New Roman"/>
                <w:sz w:val="18"/>
                <w:szCs w:val="18"/>
              </w:rPr>
              <w:t>к</w:t>
            </w:r>
          </w:p>
        </w:tc>
      </w:tr>
      <w:tr w:rsidR="00DB751C" w:rsidRPr="00DB751C" w:rsidTr="00DB751C">
        <w:trPr>
          <w:trHeight w:val="270"/>
        </w:trPr>
        <w:tc>
          <w:tcPr>
            <w:tcW w:w="425" w:type="dxa"/>
          </w:tcPr>
          <w:p w:rsidR="00DB751C" w:rsidRPr="00DB751C" w:rsidRDefault="00DB751C" w:rsidP="00DB751C">
            <w:pPr>
              <w:pStyle w:val="a3"/>
              <w:ind w:left="360"/>
              <w:jc w:val="center"/>
              <w:rPr>
                <w:rFonts w:ascii="Times New Roman" w:hAnsi="Times New Roman" w:cs="Times New Roman"/>
                <w:sz w:val="18"/>
                <w:szCs w:val="18"/>
              </w:rPr>
            </w:pPr>
          </w:p>
        </w:tc>
        <w:tc>
          <w:tcPr>
            <w:tcW w:w="709" w:type="dxa"/>
          </w:tcPr>
          <w:p w:rsidR="00DB751C" w:rsidRPr="00DB751C" w:rsidRDefault="00DB751C" w:rsidP="00DB751C">
            <w:pPr>
              <w:rPr>
                <w:rFonts w:ascii="Times New Roman" w:hAnsi="Times New Roman" w:cs="Times New Roman"/>
                <w:sz w:val="18"/>
                <w:szCs w:val="18"/>
              </w:rPr>
            </w:pPr>
          </w:p>
        </w:tc>
        <w:tc>
          <w:tcPr>
            <w:tcW w:w="284" w:type="dxa"/>
            <w:vAlign w:val="center"/>
          </w:tcPr>
          <w:p w:rsidR="00DB751C" w:rsidRPr="00DB751C" w:rsidRDefault="00DB751C" w:rsidP="00DB751C">
            <w:pPr>
              <w:jc w:val="center"/>
              <w:rPr>
                <w:rFonts w:ascii="Times New Roman" w:hAnsi="Times New Roman" w:cs="Times New Roman"/>
                <w:sz w:val="18"/>
                <w:szCs w:val="18"/>
              </w:rPr>
            </w:pPr>
          </w:p>
        </w:tc>
        <w:tc>
          <w:tcPr>
            <w:tcW w:w="236" w:type="dxa"/>
            <w:vAlign w:val="center"/>
          </w:tcPr>
          <w:p w:rsidR="00DB751C" w:rsidRPr="00DB751C" w:rsidRDefault="00DB751C" w:rsidP="00DB751C">
            <w:pPr>
              <w:jc w:val="center"/>
              <w:rPr>
                <w:rFonts w:ascii="Times New Roman" w:hAnsi="Times New Roman" w:cs="Times New Roman"/>
                <w:sz w:val="18"/>
                <w:szCs w:val="18"/>
              </w:rPr>
            </w:pPr>
          </w:p>
        </w:tc>
        <w:tc>
          <w:tcPr>
            <w:tcW w:w="331" w:type="dxa"/>
            <w:vAlign w:val="center"/>
          </w:tcPr>
          <w:p w:rsidR="00DB751C" w:rsidRPr="00DB751C" w:rsidRDefault="00DB751C" w:rsidP="00DB751C">
            <w:pPr>
              <w:jc w:val="center"/>
              <w:rPr>
                <w:rFonts w:ascii="Times New Roman" w:hAnsi="Times New Roman" w:cs="Times New Roman"/>
                <w:sz w:val="18"/>
                <w:szCs w:val="18"/>
              </w:rPr>
            </w:pPr>
          </w:p>
        </w:tc>
        <w:tc>
          <w:tcPr>
            <w:tcW w:w="283" w:type="dxa"/>
            <w:gridSpan w:val="2"/>
            <w:vAlign w:val="center"/>
          </w:tcPr>
          <w:p w:rsidR="00DB751C" w:rsidRPr="00DB751C" w:rsidRDefault="00DB751C" w:rsidP="00DB751C">
            <w:pPr>
              <w:jc w:val="center"/>
              <w:rPr>
                <w:rFonts w:ascii="Times New Roman" w:hAnsi="Times New Roman" w:cs="Times New Roman"/>
                <w:sz w:val="18"/>
                <w:szCs w:val="18"/>
              </w:rPr>
            </w:pPr>
          </w:p>
        </w:tc>
        <w:tc>
          <w:tcPr>
            <w:tcW w:w="284" w:type="dxa"/>
            <w:vAlign w:val="center"/>
          </w:tcPr>
          <w:p w:rsidR="00DB751C" w:rsidRPr="00DB751C" w:rsidRDefault="00DB751C" w:rsidP="00DB751C">
            <w:pPr>
              <w:jc w:val="center"/>
              <w:rPr>
                <w:rFonts w:ascii="Times New Roman" w:hAnsi="Times New Roman" w:cs="Times New Roman"/>
                <w:sz w:val="18"/>
                <w:szCs w:val="18"/>
              </w:rPr>
            </w:pPr>
          </w:p>
        </w:tc>
        <w:tc>
          <w:tcPr>
            <w:tcW w:w="283" w:type="dxa"/>
            <w:vAlign w:val="center"/>
          </w:tcPr>
          <w:p w:rsidR="00DB751C" w:rsidRPr="00DB751C" w:rsidRDefault="00DB751C" w:rsidP="00DB751C">
            <w:pPr>
              <w:jc w:val="center"/>
              <w:rPr>
                <w:rFonts w:ascii="Times New Roman" w:hAnsi="Times New Roman" w:cs="Times New Roman"/>
                <w:sz w:val="18"/>
                <w:szCs w:val="18"/>
              </w:rPr>
            </w:pPr>
          </w:p>
        </w:tc>
        <w:tc>
          <w:tcPr>
            <w:tcW w:w="284" w:type="dxa"/>
            <w:vAlign w:val="center"/>
          </w:tcPr>
          <w:p w:rsidR="00DB751C" w:rsidRPr="00DB751C" w:rsidRDefault="00DB751C" w:rsidP="00DB751C">
            <w:pPr>
              <w:jc w:val="center"/>
              <w:rPr>
                <w:rFonts w:ascii="Times New Roman" w:hAnsi="Times New Roman" w:cs="Times New Roman"/>
                <w:sz w:val="18"/>
                <w:szCs w:val="18"/>
              </w:rPr>
            </w:pPr>
          </w:p>
        </w:tc>
        <w:tc>
          <w:tcPr>
            <w:tcW w:w="425" w:type="dxa"/>
            <w:vAlign w:val="center"/>
          </w:tcPr>
          <w:p w:rsidR="00DB751C" w:rsidRPr="00DB751C" w:rsidRDefault="00DB751C" w:rsidP="00DB751C">
            <w:pPr>
              <w:jc w:val="center"/>
              <w:rPr>
                <w:rFonts w:ascii="Times New Roman" w:hAnsi="Times New Roman" w:cs="Times New Roman"/>
                <w:sz w:val="18"/>
                <w:szCs w:val="18"/>
              </w:rPr>
            </w:pPr>
          </w:p>
        </w:tc>
        <w:tc>
          <w:tcPr>
            <w:tcW w:w="284" w:type="dxa"/>
            <w:vAlign w:val="center"/>
          </w:tcPr>
          <w:p w:rsidR="00DB751C" w:rsidRPr="00DB751C" w:rsidRDefault="00DB751C" w:rsidP="00DB751C">
            <w:pPr>
              <w:jc w:val="center"/>
              <w:rPr>
                <w:rFonts w:ascii="Times New Roman" w:hAnsi="Times New Roman" w:cs="Times New Roman"/>
                <w:sz w:val="18"/>
                <w:szCs w:val="18"/>
              </w:rPr>
            </w:pPr>
          </w:p>
        </w:tc>
        <w:tc>
          <w:tcPr>
            <w:tcW w:w="283" w:type="dxa"/>
            <w:vAlign w:val="center"/>
          </w:tcPr>
          <w:p w:rsidR="00DB751C" w:rsidRPr="00DB751C" w:rsidRDefault="00DB751C" w:rsidP="00DB751C">
            <w:pPr>
              <w:jc w:val="center"/>
              <w:rPr>
                <w:rFonts w:ascii="Times New Roman" w:hAnsi="Times New Roman" w:cs="Times New Roman"/>
                <w:sz w:val="18"/>
                <w:szCs w:val="18"/>
              </w:rPr>
            </w:pPr>
          </w:p>
        </w:tc>
        <w:tc>
          <w:tcPr>
            <w:tcW w:w="284" w:type="dxa"/>
            <w:vAlign w:val="center"/>
          </w:tcPr>
          <w:p w:rsidR="00DB751C" w:rsidRPr="00DB751C" w:rsidRDefault="00DB751C" w:rsidP="00DB751C">
            <w:pPr>
              <w:jc w:val="center"/>
              <w:rPr>
                <w:rFonts w:ascii="Times New Roman" w:hAnsi="Times New Roman" w:cs="Times New Roman"/>
                <w:sz w:val="18"/>
                <w:szCs w:val="18"/>
              </w:rPr>
            </w:pPr>
          </w:p>
        </w:tc>
        <w:tc>
          <w:tcPr>
            <w:tcW w:w="283" w:type="dxa"/>
            <w:vAlign w:val="center"/>
          </w:tcPr>
          <w:p w:rsidR="00DB751C" w:rsidRPr="00DB751C" w:rsidRDefault="00DB751C" w:rsidP="00DB751C">
            <w:pPr>
              <w:jc w:val="center"/>
              <w:rPr>
                <w:rFonts w:ascii="Times New Roman" w:hAnsi="Times New Roman" w:cs="Times New Roman"/>
                <w:sz w:val="18"/>
                <w:szCs w:val="18"/>
              </w:rPr>
            </w:pPr>
          </w:p>
        </w:tc>
        <w:tc>
          <w:tcPr>
            <w:tcW w:w="567" w:type="dxa"/>
            <w:vAlign w:val="center"/>
          </w:tcPr>
          <w:p w:rsidR="00DB751C" w:rsidRPr="00DB751C" w:rsidRDefault="00DB751C" w:rsidP="00DB751C">
            <w:pPr>
              <w:jc w:val="center"/>
              <w:rPr>
                <w:rFonts w:ascii="Times New Roman" w:hAnsi="Times New Roman" w:cs="Times New Roman"/>
                <w:sz w:val="18"/>
                <w:szCs w:val="18"/>
              </w:rPr>
            </w:pPr>
          </w:p>
        </w:tc>
        <w:tc>
          <w:tcPr>
            <w:tcW w:w="284" w:type="dxa"/>
            <w:vAlign w:val="center"/>
          </w:tcPr>
          <w:p w:rsidR="00DB751C" w:rsidRPr="00DB751C" w:rsidRDefault="00DB751C" w:rsidP="00DB751C">
            <w:pPr>
              <w:jc w:val="center"/>
              <w:rPr>
                <w:rFonts w:ascii="Times New Roman" w:hAnsi="Times New Roman" w:cs="Times New Roman"/>
                <w:sz w:val="18"/>
                <w:szCs w:val="18"/>
              </w:rPr>
            </w:pPr>
          </w:p>
        </w:tc>
        <w:tc>
          <w:tcPr>
            <w:tcW w:w="567" w:type="dxa"/>
            <w:vAlign w:val="center"/>
          </w:tcPr>
          <w:p w:rsidR="00DB751C" w:rsidRPr="00DB751C" w:rsidRDefault="00DB751C" w:rsidP="00DB751C">
            <w:pPr>
              <w:jc w:val="center"/>
              <w:rPr>
                <w:rFonts w:ascii="Times New Roman" w:hAnsi="Times New Roman" w:cs="Times New Roman"/>
                <w:sz w:val="18"/>
                <w:szCs w:val="18"/>
              </w:rPr>
            </w:pPr>
          </w:p>
        </w:tc>
        <w:tc>
          <w:tcPr>
            <w:tcW w:w="425" w:type="dxa"/>
            <w:vAlign w:val="center"/>
          </w:tcPr>
          <w:p w:rsidR="00DB751C" w:rsidRPr="00DB751C" w:rsidRDefault="00DB751C" w:rsidP="00DB751C">
            <w:pPr>
              <w:jc w:val="center"/>
              <w:rPr>
                <w:rFonts w:ascii="Times New Roman" w:hAnsi="Times New Roman" w:cs="Times New Roman"/>
                <w:sz w:val="18"/>
                <w:szCs w:val="18"/>
              </w:rPr>
            </w:pPr>
          </w:p>
        </w:tc>
        <w:tc>
          <w:tcPr>
            <w:tcW w:w="283" w:type="dxa"/>
            <w:vAlign w:val="center"/>
          </w:tcPr>
          <w:p w:rsidR="00DB751C" w:rsidRPr="00DB751C" w:rsidRDefault="00DB751C" w:rsidP="00DB751C">
            <w:pPr>
              <w:jc w:val="center"/>
              <w:rPr>
                <w:rFonts w:ascii="Times New Roman" w:hAnsi="Times New Roman" w:cs="Times New Roman"/>
                <w:sz w:val="18"/>
                <w:szCs w:val="18"/>
              </w:rPr>
            </w:pPr>
          </w:p>
        </w:tc>
        <w:tc>
          <w:tcPr>
            <w:tcW w:w="284" w:type="dxa"/>
            <w:vAlign w:val="center"/>
          </w:tcPr>
          <w:p w:rsidR="00DB751C" w:rsidRPr="00DB751C" w:rsidRDefault="00DB751C" w:rsidP="00DB751C">
            <w:pPr>
              <w:jc w:val="center"/>
              <w:rPr>
                <w:rFonts w:ascii="Times New Roman" w:hAnsi="Times New Roman" w:cs="Times New Roman"/>
                <w:sz w:val="18"/>
                <w:szCs w:val="18"/>
              </w:rPr>
            </w:pPr>
          </w:p>
        </w:tc>
        <w:tc>
          <w:tcPr>
            <w:tcW w:w="283" w:type="dxa"/>
            <w:vAlign w:val="center"/>
          </w:tcPr>
          <w:p w:rsidR="00DB751C" w:rsidRPr="00DB751C" w:rsidRDefault="00DB751C" w:rsidP="00DB751C">
            <w:pPr>
              <w:jc w:val="center"/>
              <w:rPr>
                <w:rFonts w:ascii="Times New Roman" w:hAnsi="Times New Roman" w:cs="Times New Roman"/>
                <w:sz w:val="18"/>
                <w:szCs w:val="18"/>
              </w:rPr>
            </w:pPr>
          </w:p>
        </w:tc>
        <w:tc>
          <w:tcPr>
            <w:tcW w:w="426" w:type="dxa"/>
            <w:vAlign w:val="center"/>
          </w:tcPr>
          <w:p w:rsidR="00DB751C" w:rsidRPr="00DB751C" w:rsidRDefault="00DB751C" w:rsidP="00DB751C">
            <w:pPr>
              <w:jc w:val="center"/>
              <w:rPr>
                <w:rFonts w:ascii="Times New Roman" w:hAnsi="Times New Roman" w:cs="Times New Roman"/>
                <w:sz w:val="18"/>
                <w:szCs w:val="18"/>
              </w:rPr>
            </w:pPr>
          </w:p>
        </w:tc>
        <w:tc>
          <w:tcPr>
            <w:tcW w:w="283" w:type="dxa"/>
            <w:vAlign w:val="center"/>
          </w:tcPr>
          <w:p w:rsidR="00DB751C" w:rsidRPr="00DB751C" w:rsidRDefault="00DB751C" w:rsidP="00DB751C">
            <w:pPr>
              <w:jc w:val="center"/>
              <w:rPr>
                <w:rFonts w:ascii="Times New Roman" w:hAnsi="Times New Roman" w:cs="Times New Roman"/>
                <w:sz w:val="18"/>
                <w:szCs w:val="18"/>
              </w:rPr>
            </w:pPr>
          </w:p>
        </w:tc>
        <w:tc>
          <w:tcPr>
            <w:tcW w:w="425" w:type="dxa"/>
            <w:vAlign w:val="center"/>
          </w:tcPr>
          <w:p w:rsidR="00DB751C" w:rsidRPr="00DB751C" w:rsidRDefault="00DB751C" w:rsidP="00DB751C">
            <w:pPr>
              <w:jc w:val="center"/>
              <w:rPr>
                <w:rFonts w:ascii="Times New Roman" w:hAnsi="Times New Roman" w:cs="Times New Roman"/>
                <w:sz w:val="18"/>
                <w:szCs w:val="18"/>
              </w:rPr>
            </w:pPr>
          </w:p>
        </w:tc>
        <w:tc>
          <w:tcPr>
            <w:tcW w:w="284" w:type="dxa"/>
            <w:vAlign w:val="center"/>
          </w:tcPr>
          <w:p w:rsidR="00DB751C" w:rsidRPr="00DB751C" w:rsidRDefault="00DB751C" w:rsidP="00DB751C">
            <w:pPr>
              <w:jc w:val="center"/>
              <w:rPr>
                <w:rFonts w:ascii="Times New Roman" w:hAnsi="Times New Roman" w:cs="Times New Roman"/>
                <w:sz w:val="18"/>
                <w:szCs w:val="18"/>
              </w:rPr>
            </w:pPr>
          </w:p>
        </w:tc>
        <w:tc>
          <w:tcPr>
            <w:tcW w:w="567" w:type="dxa"/>
            <w:gridSpan w:val="2"/>
            <w:vAlign w:val="center"/>
          </w:tcPr>
          <w:p w:rsidR="00DB751C" w:rsidRPr="00DB751C" w:rsidRDefault="00DB751C" w:rsidP="00DB751C">
            <w:pPr>
              <w:jc w:val="center"/>
              <w:rPr>
                <w:rFonts w:ascii="Times New Roman" w:hAnsi="Times New Roman" w:cs="Times New Roman"/>
                <w:sz w:val="18"/>
                <w:szCs w:val="18"/>
              </w:rPr>
            </w:pPr>
          </w:p>
        </w:tc>
        <w:tc>
          <w:tcPr>
            <w:tcW w:w="283" w:type="dxa"/>
            <w:vAlign w:val="center"/>
          </w:tcPr>
          <w:p w:rsidR="00DB751C" w:rsidRPr="00DB751C" w:rsidRDefault="00DB751C" w:rsidP="00DB751C">
            <w:pPr>
              <w:jc w:val="center"/>
              <w:rPr>
                <w:rFonts w:ascii="Times New Roman" w:hAnsi="Times New Roman" w:cs="Times New Roman"/>
                <w:sz w:val="18"/>
                <w:szCs w:val="18"/>
              </w:rPr>
            </w:pPr>
          </w:p>
        </w:tc>
        <w:tc>
          <w:tcPr>
            <w:tcW w:w="284" w:type="dxa"/>
          </w:tcPr>
          <w:p w:rsidR="00DB751C" w:rsidRPr="00DB751C" w:rsidRDefault="00DB751C" w:rsidP="00DB751C">
            <w:pPr>
              <w:jc w:val="center"/>
              <w:rPr>
                <w:rFonts w:ascii="Times New Roman" w:hAnsi="Times New Roman" w:cs="Times New Roman"/>
                <w:sz w:val="18"/>
                <w:szCs w:val="18"/>
              </w:rPr>
            </w:pPr>
          </w:p>
        </w:tc>
        <w:tc>
          <w:tcPr>
            <w:tcW w:w="283" w:type="dxa"/>
          </w:tcPr>
          <w:p w:rsidR="00DB751C" w:rsidRPr="00DB751C" w:rsidRDefault="00DB751C" w:rsidP="00DB751C">
            <w:pPr>
              <w:jc w:val="center"/>
              <w:rPr>
                <w:rFonts w:ascii="Times New Roman" w:hAnsi="Times New Roman" w:cs="Times New Roman"/>
                <w:sz w:val="18"/>
                <w:szCs w:val="18"/>
              </w:rPr>
            </w:pPr>
          </w:p>
        </w:tc>
      </w:tr>
      <w:tr w:rsidR="00DB751C" w:rsidRPr="00DB751C" w:rsidTr="00DB751C">
        <w:trPr>
          <w:trHeight w:val="285"/>
        </w:trPr>
        <w:tc>
          <w:tcPr>
            <w:tcW w:w="1134" w:type="dxa"/>
            <w:gridSpan w:val="2"/>
          </w:tcPr>
          <w:p w:rsidR="00DB751C" w:rsidRPr="00DB751C" w:rsidRDefault="00DB751C" w:rsidP="00DB751C">
            <w:pPr>
              <w:rPr>
                <w:rFonts w:ascii="Times New Roman" w:hAnsi="Times New Roman" w:cs="Times New Roman"/>
                <w:sz w:val="18"/>
                <w:szCs w:val="18"/>
              </w:rPr>
            </w:pPr>
            <w:r w:rsidRPr="00DB751C">
              <w:rPr>
                <w:rFonts w:ascii="Times New Roman" w:hAnsi="Times New Roman" w:cs="Times New Roman"/>
                <w:sz w:val="18"/>
                <w:szCs w:val="18"/>
              </w:rPr>
              <w:t>Итоговый показатель по группе</w:t>
            </w:r>
          </w:p>
          <w:p w:rsidR="00DB751C" w:rsidRPr="00DB751C" w:rsidRDefault="00DB751C" w:rsidP="00DB751C">
            <w:pPr>
              <w:rPr>
                <w:rFonts w:ascii="Times New Roman" w:hAnsi="Times New Roman" w:cs="Times New Roman"/>
                <w:sz w:val="18"/>
                <w:szCs w:val="18"/>
              </w:rPr>
            </w:pPr>
            <w:r w:rsidRPr="00DB751C">
              <w:rPr>
                <w:rFonts w:ascii="Times New Roman" w:hAnsi="Times New Roman" w:cs="Times New Roman"/>
                <w:sz w:val="18"/>
                <w:szCs w:val="18"/>
              </w:rPr>
              <w:t xml:space="preserve"> (среднее значение)</w:t>
            </w:r>
          </w:p>
        </w:tc>
        <w:tc>
          <w:tcPr>
            <w:tcW w:w="284" w:type="dxa"/>
          </w:tcPr>
          <w:p w:rsidR="00DB751C" w:rsidRPr="00DB751C" w:rsidRDefault="00DB751C" w:rsidP="00DB751C">
            <w:pPr>
              <w:jc w:val="center"/>
              <w:rPr>
                <w:rFonts w:ascii="Times New Roman" w:hAnsi="Times New Roman" w:cs="Times New Roman"/>
                <w:sz w:val="18"/>
                <w:szCs w:val="18"/>
              </w:rPr>
            </w:pPr>
          </w:p>
        </w:tc>
        <w:tc>
          <w:tcPr>
            <w:tcW w:w="236" w:type="dxa"/>
          </w:tcPr>
          <w:p w:rsidR="00DB751C" w:rsidRPr="00DB751C" w:rsidRDefault="00DB751C" w:rsidP="00DB751C">
            <w:pPr>
              <w:jc w:val="center"/>
              <w:rPr>
                <w:rFonts w:ascii="Times New Roman" w:hAnsi="Times New Roman" w:cs="Times New Roman"/>
                <w:sz w:val="18"/>
                <w:szCs w:val="18"/>
              </w:rPr>
            </w:pPr>
          </w:p>
        </w:tc>
        <w:tc>
          <w:tcPr>
            <w:tcW w:w="331" w:type="dxa"/>
          </w:tcPr>
          <w:p w:rsidR="00DB751C" w:rsidRPr="00DB751C" w:rsidRDefault="00DB751C" w:rsidP="00DB751C">
            <w:pPr>
              <w:jc w:val="center"/>
              <w:rPr>
                <w:rFonts w:ascii="Times New Roman" w:hAnsi="Times New Roman" w:cs="Times New Roman"/>
                <w:sz w:val="18"/>
                <w:szCs w:val="18"/>
              </w:rPr>
            </w:pPr>
          </w:p>
        </w:tc>
        <w:tc>
          <w:tcPr>
            <w:tcW w:w="283" w:type="dxa"/>
            <w:gridSpan w:val="2"/>
          </w:tcPr>
          <w:p w:rsidR="00DB751C" w:rsidRPr="00DB751C" w:rsidRDefault="00DB751C" w:rsidP="00DB751C">
            <w:pPr>
              <w:jc w:val="center"/>
              <w:rPr>
                <w:rFonts w:ascii="Times New Roman" w:hAnsi="Times New Roman" w:cs="Times New Roman"/>
                <w:sz w:val="18"/>
                <w:szCs w:val="18"/>
              </w:rPr>
            </w:pPr>
          </w:p>
        </w:tc>
        <w:tc>
          <w:tcPr>
            <w:tcW w:w="284" w:type="dxa"/>
          </w:tcPr>
          <w:p w:rsidR="00DB751C" w:rsidRPr="00DB751C" w:rsidRDefault="00DB751C" w:rsidP="00DB751C">
            <w:pPr>
              <w:jc w:val="center"/>
              <w:rPr>
                <w:rFonts w:ascii="Times New Roman" w:hAnsi="Times New Roman" w:cs="Times New Roman"/>
                <w:sz w:val="18"/>
                <w:szCs w:val="18"/>
              </w:rPr>
            </w:pPr>
          </w:p>
        </w:tc>
        <w:tc>
          <w:tcPr>
            <w:tcW w:w="283" w:type="dxa"/>
          </w:tcPr>
          <w:p w:rsidR="00DB751C" w:rsidRPr="00DB751C" w:rsidRDefault="00DB751C" w:rsidP="00DB751C">
            <w:pPr>
              <w:jc w:val="center"/>
              <w:rPr>
                <w:rFonts w:ascii="Times New Roman" w:hAnsi="Times New Roman" w:cs="Times New Roman"/>
                <w:sz w:val="18"/>
                <w:szCs w:val="18"/>
              </w:rPr>
            </w:pPr>
          </w:p>
        </w:tc>
        <w:tc>
          <w:tcPr>
            <w:tcW w:w="284" w:type="dxa"/>
          </w:tcPr>
          <w:p w:rsidR="00DB751C" w:rsidRPr="00DB751C" w:rsidRDefault="00DB751C" w:rsidP="00DB751C">
            <w:pPr>
              <w:jc w:val="center"/>
              <w:rPr>
                <w:rFonts w:ascii="Times New Roman" w:hAnsi="Times New Roman" w:cs="Times New Roman"/>
                <w:sz w:val="18"/>
                <w:szCs w:val="18"/>
              </w:rPr>
            </w:pPr>
          </w:p>
        </w:tc>
        <w:tc>
          <w:tcPr>
            <w:tcW w:w="425" w:type="dxa"/>
          </w:tcPr>
          <w:p w:rsidR="00DB751C" w:rsidRPr="00DB751C" w:rsidRDefault="00DB751C" w:rsidP="00DB751C">
            <w:pPr>
              <w:jc w:val="center"/>
              <w:rPr>
                <w:rFonts w:ascii="Times New Roman" w:hAnsi="Times New Roman" w:cs="Times New Roman"/>
                <w:sz w:val="18"/>
                <w:szCs w:val="18"/>
              </w:rPr>
            </w:pPr>
          </w:p>
        </w:tc>
        <w:tc>
          <w:tcPr>
            <w:tcW w:w="284" w:type="dxa"/>
          </w:tcPr>
          <w:p w:rsidR="00DB751C" w:rsidRPr="00DB751C" w:rsidRDefault="00DB751C" w:rsidP="00DB751C">
            <w:pPr>
              <w:jc w:val="center"/>
              <w:rPr>
                <w:rFonts w:ascii="Times New Roman" w:hAnsi="Times New Roman" w:cs="Times New Roman"/>
                <w:sz w:val="18"/>
                <w:szCs w:val="18"/>
              </w:rPr>
            </w:pPr>
          </w:p>
        </w:tc>
        <w:tc>
          <w:tcPr>
            <w:tcW w:w="283" w:type="dxa"/>
          </w:tcPr>
          <w:p w:rsidR="00DB751C" w:rsidRPr="00DB751C" w:rsidRDefault="00DB751C" w:rsidP="00DB751C">
            <w:pPr>
              <w:jc w:val="center"/>
              <w:rPr>
                <w:rFonts w:ascii="Times New Roman" w:hAnsi="Times New Roman" w:cs="Times New Roman"/>
                <w:sz w:val="18"/>
                <w:szCs w:val="18"/>
              </w:rPr>
            </w:pPr>
          </w:p>
        </w:tc>
        <w:tc>
          <w:tcPr>
            <w:tcW w:w="284" w:type="dxa"/>
          </w:tcPr>
          <w:p w:rsidR="00DB751C" w:rsidRPr="00DB751C" w:rsidRDefault="00DB751C" w:rsidP="00DB751C">
            <w:pPr>
              <w:jc w:val="center"/>
              <w:rPr>
                <w:rFonts w:ascii="Times New Roman" w:hAnsi="Times New Roman" w:cs="Times New Roman"/>
                <w:sz w:val="18"/>
                <w:szCs w:val="18"/>
              </w:rPr>
            </w:pPr>
          </w:p>
        </w:tc>
        <w:tc>
          <w:tcPr>
            <w:tcW w:w="283" w:type="dxa"/>
          </w:tcPr>
          <w:p w:rsidR="00DB751C" w:rsidRPr="00DB751C" w:rsidRDefault="00DB751C" w:rsidP="00DB751C">
            <w:pPr>
              <w:jc w:val="center"/>
              <w:rPr>
                <w:rFonts w:ascii="Times New Roman" w:hAnsi="Times New Roman" w:cs="Times New Roman"/>
                <w:sz w:val="18"/>
                <w:szCs w:val="18"/>
              </w:rPr>
            </w:pPr>
          </w:p>
        </w:tc>
        <w:tc>
          <w:tcPr>
            <w:tcW w:w="567" w:type="dxa"/>
          </w:tcPr>
          <w:p w:rsidR="00DB751C" w:rsidRPr="00DB751C" w:rsidRDefault="00DB751C" w:rsidP="00DB751C">
            <w:pPr>
              <w:jc w:val="center"/>
              <w:rPr>
                <w:rFonts w:ascii="Times New Roman" w:hAnsi="Times New Roman" w:cs="Times New Roman"/>
                <w:sz w:val="18"/>
                <w:szCs w:val="18"/>
              </w:rPr>
            </w:pPr>
          </w:p>
        </w:tc>
        <w:tc>
          <w:tcPr>
            <w:tcW w:w="284" w:type="dxa"/>
          </w:tcPr>
          <w:p w:rsidR="00DB751C" w:rsidRPr="00DB751C" w:rsidRDefault="00DB751C" w:rsidP="00DB751C">
            <w:pPr>
              <w:jc w:val="center"/>
              <w:rPr>
                <w:rFonts w:ascii="Times New Roman" w:hAnsi="Times New Roman" w:cs="Times New Roman"/>
                <w:sz w:val="18"/>
                <w:szCs w:val="18"/>
              </w:rPr>
            </w:pPr>
          </w:p>
        </w:tc>
        <w:tc>
          <w:tcPr>
            <w:tcW w:w="567" w:type="dxa"/>
          </w:tcPr>
          <w:p w:rsidR="00DB751C" w:rsidRPr="00DB751C" w:rsidRDefault="00DB751C" w:rsidP="00DB751C">
            <w:pPr>
              <w:jc w:val="center"/>
              <w:rPr>
                <w:rFonts w:ascii="Times New Roman" w:hAnsi="Times New Roman" w:cs="Times New Roman"/>
                <w:sz w:val="18"/>
                <w:szCs w:val="18"/>
              </w:rPr>
            </w:pPr>
          </w:p>
        </w:tc>
        <w:tc>
          <w:tcPr>
            <w:tcW w:w="425" w:type="dxa"/>
          </w:tcPr>
          <w:p w:rsidR="00DB751C" w:rsidRPr="00DB751C" w:rsidRDefault="00DB751C" w:rsidP="00DB751C">
            <w:pPr>
              <w:jc w:val="center"/>
              <w:rPr>
                <w:rFonts w:ascii="Times New Roman" w:hAnsi="Times New Roman" w:cs="Times New Roman"/>
                <w:sz w:val="18"/>
                <w:szCs w:val="18"/>
              </w:rPr>
            </w:pPr>
          </w:p>
        </w:tc>
        <w:tc>
          <w:tcPr>
            <w:tcW w:w="283" w:type="dxa"/>
          </w:tcPr>
          <w:p w:rsidR="00DB751C" w:rsidRPr="00DB751C" w:rsidRDefault="00DB751C" w:rsidP="00DB751C">
            <w:pPr>
              <w:jc w:val="center"/>
              <w:rPr>
                <w:rFonts w:ascii="Times New Roman" w:hAnsi="Times New Roman" w:cs="Times New Roman"/>
                <w:sz w:val="18"/>
                <w:szCs w:val="18"/>
              </w:rPr>
            </w:pPr>
          </w:p>
        </w:tc>
        <w:tc>
          <w:tcPr>
            <w:tcW w:w="284" w:type="dxa"/>
          </w:tcPr>
          <w:p w:rsidR="00DB751C" w:rsidRPr="00DB751C" w:rsidRDefault="00DB751C" w:rsidP="00DB751C">
            <w:pPr>
              <w:jc w:val="center"/>
              <w:rPr>
                <w:rFonts w:ascii="Times New Roman" w:hAnsi="Times New Roman" w:cs="Times New Roman"/>
                <w:sz w:val="18"/>
                <w:szCs w:val="18"/>
              </w:rPr>
            </w:pPr>
          </w:p>
        </w:tc>
        <w:tc>
          <w:tcPr>
            <w:tcW w:w="283" w:type="dxa"/>
          </w:tcPr>
          <w:p w:rsidR="00DB751C" w:rsidRPr="00DB751C" w:rsidRDefault="00DB751C" w:rsidP="00DB751C">
            <w:pPr>
              <w:jc w:val="center"/>
              <w:rPr>
                <w:rFonts w:ascii="Times New Roman" w:hAnsi="Times New Roman" w:cs="Times New Roman"/>
                <w:sz w:val="18"/>
                <w:szCs w:val="18"/>
              </w:rPr>
            </w:pPr>
          </w:p>
        </w:tc>
        <w:tc>
          <w:tcPr>
            <w:tcW w:w="426" w:type="dxa"/>
          </w:tcPr>
          <w:p w:rsidR="00DB751C" w:rsidRPr="00DB751C" w:rsidRDefault="00DB751C" w:rsidP="00DB751C">
            <w:pPr>
              <w:jc w:val="center"/>
              <w:rPr>
                <w:rFonts w:ascii="Times New Roman" w:hAnsi="Times New Roman" w:cs="Times New Roman"/>
                <w:sz w:val="18"/>
                <w:szCs w:val="18"/>
              </w:rPr>
            </w:pPr>
          </w:p>
        </w:tc>
        <w:tc>
          <w:tcPr>
            <w:tcW w:w="283" w:type="dxa"/>
          </w:tcPr>
          <w:p w:rsidR="00DB751C" w:rsidRPr="00DB751C" w:rsidRDefault="00DB751C" w:rsidP="00DB751C">
            <w:pPr>
              <w:jc w:val="center"/>
              <w:rPr>
                <w:rFonts w:ascii="Times New Roman" w:hAnsi="Times New Roman" w:cs="Times New Roman"/>
                <w:sz w:val="18"/>
                <w:szCs w:val="18"/>
              </w:rPr>
            </w:pPr>
          </w:p>
        </w:tc>
        <w:tc>
          <w:tcPr>
            <w:tcW w:w="425" w:type="dxa"/>
          </w:tcPr>
          <w:p w:rsidR="00DB751C" w:rsidRPr="00DB751C" w:rsidRDefault="00DB751C" w:rsidP="00DB751C">
            <w:pPr>
              <w:jc w:val="center"/>
              <w:rPr>
                <w:rFonts w:ascii="Times New Roman" w:hAnsi="Times New Roman" w:cs="Times New Roman"/>
                <w:sz w:val="18"/>
                <w:szCs w:val="18"/>
              </w:rPr>
            </w:pPr>
          </w:p>
        </w:tc>
        <w:tc>
          <w:tcPr>
            <w:tcW w:w="378" w:type="dxa"/>
            <w:gridSpan w:val="2"/>
          </w:tcPr>
          <w:p w:rsidR="00DB751C" w:rsidRPr="00DB751C" w:rsidRDefault="00DB751C" w:rsidP="00DB751C">
            <w:pPr>
              <w:jc w:val="center"/>
              <w:rPr>
                <w:rFonts w:ascii="Times New Roman" w:hAnsi="Times New Roman" w:cs="Times New Roman"/>
                <w:sz w:val="18"/>
                <w:szCs w:val="18"/>
              </w:rPr>
            </w:pPr>
          </w:p>
        </w:tc>
        <w:tc>
          <w:tcPr>
            <w:tcW w:w="473" w:type="dxa"/>
          </w:tcPr>
          <w:p w:rsidR="00DB751C" w:rsidRPr="00DB751C" w:rsidRDefault="00DB751C" w:rsidP="00DB751C">
            <w:pPr>
              <w:jc w:val="center"/>
              <w:rPr>
                <w:rFonts w:ascii="Times New Roman" w:hAnsi="Times New Roman" w:cs="Times New Roman"/>
                <w:sz w:val="18"/>
                <w:szCs w:val="18"/>
              </w:rPr>
            </w:pPr>
          </w:p>
        </w:tc>
        <w:tc>
          <w:tcPr>
            <w:tcW w:w="283" w:type="dxa"/>
          </w:tcPr>
          <w:p w:rsidR="00DB751C" w:rsidRPr="00DB751C" w:rsidRDefault="00DB751C" w:rsidP="00DB751C">
            <w:pPr>
              <w:jc w:val="center"/>
              <w:rPr>
                <w:rFonts w:ascii="Times New Roman" w:hAnsi="Times New Roman" w:cs="Times New Roman"/>
                <w:sz w:val="18"/>
                <w:szCs w:val="18"/>
              </w:rPr>
            </w:pPr>
          </w:p>
        </w:tc>
        <w:tc>
          <w:tcPr>
            <w:tcW w:w="284" w:type="dxa"/>
          </w:tcPr>
          <w:p w:rsidR="00DB751C" w:rsidRPr="00DB751C" w:rsidRDefault="00DB751C" w:rsidP="00DB751C">
            <w:pPr>
              <w:jc w:val="center"/>
              <w:rPr>
                <w:rFonts w:ascii="Times New Roman" w:hAnsi="Times New Roman" w:cs="Times New Roman"/>
                <w:sz w:val="18"/>
                <w:szCs w:val="18"/>
              </w:rPr>
            </w:pPr>
          </w:p>
        </w:tc>
        <w:tc>
          <w:tcPr>
            <w:tcW w:w="283" w:type="dxa"/>
          </w:tcPr>
          <w:p w:rsidR="00DB751C" w:rsidRPr="00DB751C" w:rsidRDefault="00DB751C" w:rsidP="00DB751C">
            <w:pPr>
              <w:jc w:val="center"/>
              <w:rPr>
                <w:rFonts w:ascii="Times New Roman" w:hAnsi="Times New Roman" w:cs="Times New Roman"/>
                <w:sz w:val="18"/>
                <w:szCs w:val="18"/>
              </w:rPr>
            </w:pPr>
          </w:p>
        </w:tc>
      </w:tr>
    </w:tbl>
    <w:p w:rsidR="00DB751C" w:rsidRPr="00DB751C" w:rsidRDefault="00DB751C" w:rsidP="00DB751C">
      <w:pPr>
        <w:spacing w:after="0" w:line="240" w:lineRule="auto"/>
        <w:rPr>
          <w:rFonts w:ascii="Times New Roman" w:hAnsi="Times New Roman" w:cs="Times New Roman"/>
          <w:sz w:val="26"/>
          <w:szCs w:val="26"/>
        </w:rPr>
      </w:pPr>
      <w:r w:rsidRPr="00DB751C">
        <w:rPr>
          <w:rFonts w:ascii="Times New Roman" w:hAnsi="Times New Roman" w:cs="Times New Roman"/>
          <w:sz w:val="26"/>
          <w:szCs w:val="26"/>
        </w:rPr>
        <w:t>20 - 24  баллов  - высокий уровень</w:t>
      </w:r>
    </w:p>
    <w:p w:rsidR="00DB751C" w:rsidRPr="00DB751C" w:rsidRDefault="00DB751C" w:rsidP="00DB751C">
      <w:pPr>
        <w:spacing w:after="0" w:line="240" w:lineRule="auto"/>
        <w:rPr>
          <w:rFonts w:ascii="Times New Roman" w:hAnsi="Times New Roman" w:cs="Times New Roman"/>
          <w:sz w:val="26"/>
          <w:szCs w:val="26"/>
        </w:rPr>
      </w:pPr>
      <w:r w:rsidRPr="00DB751C">
        <w:rPr>
          <w:rFonts w:ascii="Times New Roman" w:hAnsi="Times New Roman" w:cs="Times New Roman"/>
          <w:sz w:val="26"/>
          <w:szCs w:val="26"/>
        </w:rPr>
        <w:t>9  - 19   баллов  - средний уровень</w:t>
      </w:r>
    </w:p>
    <w:p w:rsidR="00DB751C" w:rsidRPr="00DB751C" w:rsidRDefault="00DB751C" w:rsidP="00DB751C">
      <w:pPr>
        <w:spacing w:after="0" w:line="240" w:lineRule="auto"/>
        <w:rPr>
          <w:rFonts w:ascii="Times New Roman" w:hAnsi="Times New Roman" w:cs="Times New Roman"/>
          <w:sz w:val="26"/>
          <w:szCs w:val="26"/>
        </w:rPr>
      </w:pPr>
      <w:r w:rsidRPr="00DB751C">
        <w:rPr>
          <w:rFonts w:ascii="Times New Roman" w:hAnsi="Times New Roman" w:cs="Times New Roman"/>
          <w:sz w:val="26"/>
          <w:szCs w:val="26"/>
        </w:rPr>
        <w:t>1 - 8      баллов  - низкий уровень</w:t>
      </w:r>
    </w:p>
    <w:p w:rsidR="00AD4915" w:rsidRPr="00DF35FD" w:rsidRDefault="00AD4915" w:rsidP="00D74245">
      <w:pPr>
        <w:spacing w:after="0" w:line="240" w:lineRule="auto"/>
        <w:jc w:val="center"/>
        <w:rPr>
          <w:rFonts w:ascii="Times New Roman" w:hAnsi="Times New Roman" w:cs="Times New Roman"/>
          <w:b/>
          <w:sz w:val="26"/>
          <w:szCs w:val="26"/>
        </w:rPr>
      </w:pPr>
    </w:p>
    <w:p w:rsidR="00F16BDF" w:rsidRDefault="00F16BDF" w:rsidP="00F16BDF">
      <w:pPr>
        <w:spacing w:after="0" w:line="240" w:lineRule="auto"/>
        <w:jc w:val="center"/>
        <w:rPr>
          <w:rFonts w:ascii="Times New Roman" w:hAnsi="Times New Roman" w:cs="Times New Roman"/>
          <w:b/>
          <w:sz w:val="26"/>
          <w:szCs w:val="26"/>
        </w:rPr>
      </w:pPr>
    </w:p>
    <w:p w:rsidR="00F16BDF" w:rsidRDefault="00F16BDF" w:rsidP="00F16BDF">
      <w:pPr>
        <w:spacing w:after="0" w:line="240" w:lineRule="auto"/>
        <w:jc w:val="center"/>
        <w:rPr>
          <w:rFonts w:ascii="Times New Roman" w:hAnsi="Times New Roman" w:cs="Times New Roman"/>
          <w:b/>
          <w:sz w:val="26"/>
          <w:szCs w:val="26"/>
        </w:rPr>
      </w:pPr>
    </w:p>
    <w:p w:rsidR="00F16BDF" w:rsidRDefault="00F16BDF" w:rsidP="00F16BDF">
      <w:pPr>
        <w:spacing w:after="0" w:line="240" w:lineRule="auto"/>
        <w:jc w:val="center"/>
        <w:rPr>
          <w:rFonts w:ascii="Times New Roman" w:hAnsi="Times New Roman" w:cs="Times New Roman"/>
          <w:b/>
          <w:sz w:val="26"/>
          <w:szCs w:val="26"/>
        </w:rPr>
      </w:pPr>
      <w:r w:rsidRPr="00DF35FD">
        <w:rPr>
          <w:rFonts w:ascii="Times New Roman" w:hAnsi="Times New Roman" w:cs="Times New Roman"/>
          <w:b/>
          <w:sz w:val="26"/>
          <w:szCs w:val="26"/>
        </w:rPr>
        <w:t>Образовательная область «Речевое развитие»</w:t>
      </w:r>
    </w:p>
    <w:tbl>
      <w:tblPr>
        <w:tblStyle w:val="a8"/>
        <w:tblW w:w="9356" w:type="dxa"/>
        <w:tblInd w:w="-459" w:type="dxa"/>
        <w:tblLayout w:type="fixed"/>
        <w:tblLook w:val="04A0" w:firstRow="1" w:lastRow="0" w:firstColumn="1" w:lastColumn="0" w:noHBand="0" w:noVBand="1"/>
      </w:tblPr>
      <w:tblGrid>
        <w:gridCol w:w="425"/>
        <w:gridCol w:w="1418"/>
        <w:gridCol w:w="425"/>
        <w:gridCol w:w="570"/>
        <w:gridCol w:w="564"/>
        <w:gridCol w:w="426"/>
        <w:gridCol w:w="506"/>
        <w:gridCol w:w="486"/>
        <w:gridCol w:w="425"/>
        <w:gridCol w:w="538"/>
        <w:gridCol w:w="454"/>
        <w:gridCol w:w="426"/>
        <w:gridCol w:w="633"/>
        <w:gridCol w:w="642"/>
        <w:gridCol w:w="426"/>
        <w:gridCol w:w="522"/>
        <w:gridCol w:w="470"/>
      </w:tblGrid>
      <w:tr w:rsidR="00F16BDF" w:rsidRPr="00823C91" w:rsidTr="00667964">
        <w:trPr>
          <w:trHeight w:val="1051"/>
        </w:trPr>
        <w:tc>
          <w:tcPr>
            <w:tcW w:w="425" w:type="dxa"/>
            <w:vMerge w:val="restart"/>
            <w:tcBorders>
              <w:top w:val="single" w:sz="4" w:space="0" w:color="auto"/>
              <w:left w:val="single" w:sz="4" w:space="0" w:color="auto"/>
              <w:bottom w:val="single" w:sz="4" w:space="0" w:color="auto"/>
              <w:right w:val="single" w:sz="4" w:space="0" w:color="auto"/>
            </w:tcBorders>
            <w:hideMark/>
          </w:tcPr>
          <w:p w:rsidR="00F16BDF" w:rsidRPr="00823C91" w:rsidRDefault="00F16BDF" w:rsidP="00667964">
            <w:pPr>
              <w:jc w:val="center"/>
              <w:rPr>
                <w:rFonts w:ascii="Times New Roman" w:hAnsi="Times New Roman" w:cs="Times New Roman"/>
                <w:sz w:val="20"/>
                <w:szCs w:val="20"/>
              </w:rPr>
            </w:pPr>
            <w:r w:rsidRPr="00823C91">
              <w:rPr>
                <w:rFonts w:ascii="Times New Roman" w:hAnsi="Times New Roman" w:cs="Times New Roman"/>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16BDF" w:rsidRPr="00823C91" w:rsidRDefault="00F16BDF" w:rsidP="00667964">
            <w:pPr>
              <w:jc w:val="center"/>
              <w:rPr>
                <w:rFonts w:ascii="Times New Roman" w:hAnsi="Times New Roman" w:cs="Times New Roman"/>
                <w:sz w:val="20"/>
                <w:szCs w:val="20"/>
              </w:rPr>
            </w:pPr>
            <w:r w:rsidRPr="00823C91">
              <w:rPr>
                <w:rFonts w:ascii="Times New Roman" w:hAnsi="Times New Roman" w:cs="Times New Roman"/>
                <w:sz w:val="20"/>
                <w:szCs w:val="20"/>
              </w:rPr>
              <w:t xml:space="preserve">Ф.И.О. </w:t>
            </w:r>
          </w:p>
          <w:p w:rsidR="00F16BDF" w:rsidRPr="00823C91" w:rsidRDefault="00F16BDF" w:rsidP="00667964">
            <w:pPr>
              <w:jc w:val="center"/>
              <w:rPr>
                <w:rFonts w:ascii="Times New Roman" w:hAnsi="Times New Roman" w:cs="Times New Roman"/>
                <w:sz w:val="20"/>
                <w:szCs w:val="20"/>
              </w:rPr>
            </w:pPr>
            <w:r w:rsidRPr="00823C91">
              <w:rPr>
                <w:rFonts w:ascii="Times New Roman" w:hAnsi="Times New Roman" w:cs="Times New Roman"/>
                <w:sz w:val="20"/>
                <w:szCs w:val="20"/>
              </w:rPr>
              <w:t>ребенка</w:t>
            </w:r>
          </w:p>
        </w:tc>
        <w:tc>
          <w:tcPr>
            <w:tcW w:w="1559" w:type="dxa"/>
            <w:gridSpan w:val="3"/>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r w:rsidRPr="00823C91">
              <w:rPr>
                <w:rFonts w:ascii="Times New Roman" w:hAnsi="Times New Roman" w:cs="Times New Roman"/>
                <w:sz w:val="20"/>
                <w:szCs w:val="20"/>
              </w:rPr>
              <w:t>Рассматривает сюжетные картинки, способен кратко рассказать об увиденном</w:t>
            </w:r>
          </w:p>
        </w:tc>
        <w:tc>
          <w:tcPr>
            <w:tcW w:w="1418" w:type="dxa"/>
            <w:gridSpan w:val="3"/>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r w:rsidRPr="00823C91">
              <w:rPr>
                <w:rFonts w:ascii="Times New Roman" w:hAnsi="Times New Roman" w:cs="Times New Roman"/>
                <w:sz w:val="20"/>
                <w:szCs w:val="20"/>
              </w:rPr>
              <w:t>Отвечает на вопросы взрослых касающиеся ближайшего окружения</w:t>
            </w:r>
          </w:p>
        </w:tc>
        <w:tc>
          <w:tcPr>
            <w:tcW w:w="1417" w:type="dxa"/>
            <w:gridSpan w:val="3"/>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r w:rsidRPr="00823C91">
              <w:rPr>
                <w:rFonts w:ascii="Times New Roman" w:hAnsi="Times New Roman" w:cs="Times New Roman"/>
                <w:sz w:val="20"/>
                <w:szCs w:val="20"/>
              </w:rPr>
              <w:t>Использует все части речи, простые нераспространенные предложения с однородными членами</w:t>
            </w:r>
          </w:p>
        </w:tc>
        <w:tc>
          <w:tcPr>
            <w:tcW w:w="1701" w:type="dxa"/>
            <w:gridSpan w:val="3"/>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r w:rsidRPr="00823C91">
              <w:rPr>
                <w:rFonts w:ascii="Times New Roman" w:hAnsi="Times New Roman" w:cs="Times New Roman"/>
                <w:sz w:val="20"/>
                <w:szCs w:val="20"/>
              </w:rPr>
              <w:t>Четко произносит все гласные звуки, определяет заданный гласный звук из двух</w:t>
            </w:r>
          </w:p>
        </w:tc>
        <w:tc>
          <w:tcPr>
            <w:tcW w:w="1418" w:type="dxa"/>
            <w:gridSpan w:val="3"/>
            <w:tcBorders>
              <w:top w:val="single" w:sz="4" w:space="0" w:color="auto"/>
              <w:left w:val="single" w:sz="4" w:space="0" w:color="auto"/>
              <w:bottom w:val="single" w:sz="4" w:space="0" w:color="auto"/>
              <w:right w:val="single" w:sz="4" w:space="0" w:color="auto"/>
            </w:tcBorders>
            <w:hideMark/>
          </w:tcPr>
          <w:p w:rsidR="00F16BDF" w:rsidRPr="00823C91" w:rsidRDefault="00F16BDF" w:rsidP="00667964">
            <w:pPr>
              <w:jc w:val="center"/>
              <w:rPr>
                <w:rFonts w:ascii="Times New Roman" w:hAnsi="Times New Roman" w:cs="Times New Roman"/>
                <w:sz w:val="20"/>
                <w:szCs w:val="20"/>
              </w:rPr>
            </w:pPr>
            <w:r w:rsidRPr="00823C91">
              <w:rPr>
                <w:rFonts w:ascii="Times New Roman" w:hAnsi="Times New Roman" w:cs="Times New Roman"/>
                <w:sz w:val="20"/>
                <w:szCs w:val="20"/>
              </w:rPr>
              <w:t>Итоговый показатель по каждому ребенку</w:t>
            </w:r>
          </w:p>
        </w:tc>
      </w:tr>
      <w:tr w:rsidR="00F16BDF" w:rsidRPr="00823C91" w:rsidTr="00667964">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16BDF" w:rsidRPr="00823C91" w:rsidRDefault="00F16BDF" w:rsidP="00667964">
            <w:pPr>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16BDF" w:rsidRPr="00823C91" w:rsidRDefault="00F16BDF" w:rsidP="00667964">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16BDF" w:rsidRPr="00823C91" w:rsidRDefault="00F16BDF" w:rsidP="00667964">
            <w:pPr>
              <w:jc w:val="center"/>
              <w:rPr>
                <w:rFonts w:ascii="Times New Roman" w:hAnsi="Times New Roman" w:cs="Times New Roman"/>
                <w:sz w:val="20"/>
                <w:szCs w:val="20"/>
              </w:rPr>
            </w:pPr>
            <w:r w:rsidRPr="00823C91">
              <w:rPr>
                <w:rFonts w:ascii="Times New Roman" w:hAnsi="Times New Roman" w:cs="Times New Roman"/>
                <w:sz w:val="20"/>
                <w:szCs w:val="20"/>
              </w:rPr>
              <w:t>н</w:t>
            </w:r>
          </w:p>
        </w:tc>
        <w:tc>
          <w:tcPr>
            <w:tcW w:w="570" w:type="dxa"/>
            <w:tcBorders>
              <w:top w:val="single" w:sz="4" w:space="0" w:color="auto"/>
              <w:left w:val="single" w:sz="4" w:space="0" w:color="auto"/>
              <w:bottom w:val="single" w:sz="4" w:space="0" w:color="auto"/>
              <w:right w:val="single" w:sz="4" w:space="0" w:color="auto"/>
            </w:tcBorders>
            <w:hideMark/>
          </w:tcPr>
          <w:p w:rsidR="00F16BDF" w:rsidRPr="00823C91" w:rsidRDefault="00F16BDF" w:rsidP="00667964">
            <w:pPr>
              <w:jc w:val="center"/>
              <w:rPr>
                <w:rFonts w:ascii="Times New Roman" w:hAnsi="Times New Roman" w:cs="Times New Roman"/>
                <w:sz w:val="20"/>
                <w:szCs w:val="20"/>
              </w:rPr>
            </w:pPr>
            <w:r>
              <w:rPr>
                <w:rFonts w:ascii="Times New Roman" w:hAnsi="Times New Roman" w:cs="Times New Roman"/>
                <w:sz w:val="20"/>
                <w:szCs w:val="20"/>
              </w:rPr>
              <w:t>с</w:t>
            </w:r>
          </w:p>
        </w:tc>
        <w:tc>
          <w:tcPr>
            <w:tcW w:w="564"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r>
              <w:rPr>
                <w:rFonts w:ascii="Times New Roman" w:hAnsi="Times New Roman" w:cs="Times New Roman"/>
                <w:sz w:val="20"/>
                <w:szCs w:val="20"/>
              </w:rPr>
              <w:t>к</w:t>
            </w:r>
          </w:p>
        </w:tc>
        <w:tc>
          <w:tcPr>
            <w:tcW w:w="426" w:type="dxa"/>
            <w:tcBorders>
              <w:top w:val="single" w:sz="4" w:space="0" w:color="auto"/>
              <w:left w:val="single" w:sz="4" w:space="0" w:color="auto"/>
              <w:bottom w:val="single" w:sz="4" w:space="0" w:color="auto"/>
              <w:right w:val="single" w:sz="4" w:space="0" w:color="auto"/>
            </w:tcBorders>
            <w:hideMark/>
          </w:tcPr>
          <w:p w:rsidR="00F16BDF" w:rsidRPr="00823C91" w:rsidRDefault="00F16BDF" w:rsidP="00667964">
            <w:pPr>
              <w:jc w:val="center"/>
              <w:rPr>
                <w:rFonts w:ascii="Times New Roman" w:hAnsi="Times New Roman" w:cs="Times New Roman"/>
                <w:sz w:val="20"/>
                <w:szCs w:val="20"/>
              </w:rPr>
            </w:pPr>
            <w:r w:rsidRPr="00823C91">
              <w:rPr>
                <w:rFonts w:ascii="Times New Roman" w:hAnsi="Times New Roman" w:cs="Times New Roman"/>
                <w:sz w:val="20"/>
                <w:szCs w:val="20"/>
              </w:rPr>
              <w:t>н</w:t>
            </w:r>
          </w:p>
        </w:tc>
        <w:tc>
          <w:tcPr>
            <w:tcW w:w="506" w:type="dxa"/>
            <w:tcBorders>
              <w:top w:val="single" w:sz="4" w:space="0" w:color="auto"/>
              <w:left w:val="single" w:sz="4" w:space="0" w:color="auto"/>
              <w:bottom w:val="single" w:sz="4" w:space="0" w:color="auto"/>
              <w:right w:val="single" w:sz="4" w:space="0" w:color="auto"/>
            </w:tcBorders>
            <w:hideMark/>
          </w:tcPr>
          <w:p w:rsidR="00F16BDF" w:rsidRPr="00823C91" w:rsidRDefault="00F16BDF" w:rsidP="00667964">
            <w:pPr>
              <w:jc w:val="center"/>
              <w:rPr>
                <w:rFonts w:ascii="Times New Roman" w:hAnsi="Times New Roman" w:cs="Times New Roman"/>
                <w:sz w:val="20"/>
                <w:szCs w:val="20"/>
              </w:rPr>
            </w:pPr>
            <w:r>
              <w:rPr>
                <w:rFonts w:ascii="Times New Roman" w:hAnsi="Times New Roman" w:cs="Times New Roman"/>
                <w:sz w:val="20"/>
                <w:szCs w:val="20"/>
              </w:rPr>
              <w:t>с</w:t>
            </w:r>
          </w:p>
        </w:tc>
        <w:tc>
          <w:tcPr>
            <w:tcW w:w="486"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r>
              <w:rPr>
                <w:rFonts w:ascii="Times New Roman" w:hAnsi="Times New Roman" w:cs="Times New Roman"/>
                <w:sz w:val="20"/>
                <w:szCs w:val="20"/>
              </w:rPr>
              <w:t>к</w:t>
            </w:r>
          </w:p>
        </w:tc>
        <w:tc>
          <w:tcPr>
            <w:tcW w:w="425" w:type="dxa"/>
            <w:tcBorders>
              <w:top w:val="single" w:sz="4" w:space="0" w:color="auto"/>
              <w:left w:val="single" w:sz="4" w:space="0" w:color="auto"/>
              <w:bottom w:val="single" w:sz="4" w:space="0" w:color="auto"/>
              <w:right w:val="single" w:sz="4" w:space="0" w:color="auto"/>
            </w:tcBorders>
            <w:hideMark/>
          </w:tcPr>
          <w:p w:rsidR="00F16BDF" w:rsidRPr="00823C91" w:rsidRDefault="00F16BDF" w:rsidP="00667964">
            <w:pPr>
              <w:jc w:val="center"/>
              <w:rPr>
                <w:rFonts w:ascii="Times New Roman" w:hAnsi="Times New Roman" w:cs="Times New Roman"/>
                <w:sz w:val="20"/>
                <w:szCs w:val="20"/>
              </w:rPr>
            </w:pPr>
            <w:r w:rsidRPr="00823C91">
              <w:rPr>
                <w:rFonts w:ascii="Times New Roman" w:hAnsi="Times New Roman" w:cs="Times New Roman"/>
                <w:sz w:val="20"/>
                <w:szCs w:val="20"/>
              </w:rPr>
              <w:t>н</w:t>
            </w:r>
          </w:p>
        </w:tc>
        <w:tc>
          <w:tcPr>
            <w:tcW w:w="538" w:type="dxa"/>
            <w:tcBorders>
              <w:top w:val="single" w:sz="4" w:space="0" w:color="auto"/>
              <w:left w:val="single" w:sz="4" w:space="0" w:color="auto"/>
              <w:bottom w:val="single" w:sz="4" w:space="0" w:color="auto"/>
              <w:right w:val="single" w:sz="4" w:space="0" w:color="auto"/>
            </w:tcBorders>
            <w:hideMark/>
          </w:tcPr>
          <w:p w:rsidR="00F16BDF" w:rsidRPr="00823C91" w:rsidRDefault="00F16BDF" w:rsidP="00667964">
            <w:pPr>
              <w:jc w:val="center"/>
              <w:rPr>
                <w:rFonts w:ascii="Times New Roman" w:hAnsi="Times New Roman" w:cs="Times New Roman"/>
                <w:sz w:val="20"/>
                <w:szCs w:val="20"/>
              </w:rPr>
            </w:pPr>
            <w:r>
              <w:rPr>
                <w:rFonts w:ascii="Times New Roman" w:hAnsi="Times New Roman" w:cs="Times New Roman"/>
                <w:sz w:val="20"/>
                <w:szCs w:val="20"/>
              </w:rPr>
              <w:t>с</w:t>
            </w:r>
          </w:p>
        </w:tc>
        <w:tc>
          <w:tcPr>
            <w:tcW w:w="454"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r>
              <w:rPr>
                <w:rFonts w:ascii="Times New Roman" w:hAnsi="Times New Roman" w:cs="Times New Roman"/>
                <w:sz w:val="20"/>
                <w:szCs w:val="20"/>
              </w:rPr>
              <w:t>к</w:t>
            </w:r>
          </w:p>
        </w:tc>
        <w:tc>
          <w:tcPr>
            <w:tcW w:w="426" w:type="dxa"/>
            <w:tcBorders>
              <w:top w:val="single" w:sz="4" w:space="0" w:color="auto"/>
              <w:left w:val="single" w:sz="4" w:space="0" w:color="auto"/>
              <w:bottom w:val="single" w:sz="4" w:space="0" w:color="auto"/>
              <w:right w:val="single" w:sz="4" w:space="0" w:color="auto"/>
            </w:tcBorders>
            <w:hideMark/>
          </w:tcPr>
          <w:p w:rsidR="00F16BDF" w:rsidRPr="00823C91" w:rsidRDefault="00F16BDF" w:rsidP="00667964">
            <w:pPr>
              <w:jc w:val="center"/>
              <w:rPr>
                <w:rFonts w:ascii="Times New Roman" w:hAnsi="Times New Roman" w:cs="Times New Roman"/>
                <w:sz w:val="20"/>
                <w:szCs w:val="20"/>
              </w:rPr>
            </w:pPr>
            <w:r w:rsidRPr="00823C91">
              <w:rPr>
                <w:rFonts w:ascii="Times New Roman" w:hAnsi="Times New Roman" w:cs="Times New Roman"/>
                <w:sz w:val="20"/>
                <w:szCs w:val="20"/>
              </w:rPr>
              <w:t>н</w:t>
            </w:r>
          </w:p>
        </w:tc>
        <w:tc>
          <w:tcPr>
            <w:tcW w:w="633" w:type="dxa"/>
            <w:tcBorders>
              <w:top w:val="single" w:sz="4" w:space="0" w:color="auto"/>
              <w:left w:val="single" w:sz="4" w:space="0" w:color="auto"/>
              <w:bottom w:val="single" w:sz="4" w:space="0" w:color="auto"/>
              <w:right w:val="single" w:sz="4" w:space="0" w:color="auto"/>
            </w:tcBorders>
            <w:hideMark/>
          </w:tcPr>
          <w:p w:rsidR="00F16BDF" w:rsidRPr="00823C91" w:rsidRDefault="00F16BDF" w:rsidP="00667964">
            <w:pPr>
              <w:jc w:val="center"/>
              <w:rPr>
                <w:rFonts w:ascii="Times New Roman" w:hAnsi="Times New Roman" w:cs="Times New Roman"/>
                <w:sz w:val="20"/>
                <w:szCs w:val="20"/>
              </w:rPr>
            </w:pPr>
            <w:r>
              <w:rPr>
                <w:rFonts w:ascii="Times New Roman" w:hAnsi="Times New Roman" w:cs="Times New Roman"/>
                <w:sz w:val="20"/>
                <w:szCs w:val="20"/>
              </w:rPr>
              <w:t>с</w:t>
            </w:r>
          </w:p>
        </w:tc>
        <w:tc>
          <w:tcPr>
            <w:tcW w:w="642"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r>
              <w:rPr>
                <w:rFonts w:ascii="Times New Roman" w:hAnsi="Times New Roman" w:cs="Times New Roman"/>
                <w:sz w:val="20"/>
                <w:szCs w:val="20"/>
              </w:rPr>
              <w:t>к</w:t>
            </w:r>
          </w:p>
        </w:tc>
        <w:tc>
          <w:tcPr>
            <w:tcW w:w="426" w:type="dxa"/>
            <w:tcBorders>
              <w:top w:val="single" w:sz="4" w:space="0" w:color="auto"/>
              <w:left w:val="single" w:sz="4" w:space="0" w:color="auto"/>
              <w:bottom w:val="single" w:sz="4" w:space="0" w:color="auto"/>
              <w:right w:val="single" w:sz="4" w:space="0" w:color="auto"/>
            </w:tcBorders>
            <w:hideMark/>
          </w:tcPr>
          <w:p w:rsidR="00F16BDF" w:rsidRPr="00823C91" w:rsidRDefault="00F16BDF" w:rsidP="00667964">
            <w:pPr>
              <w:jc w:val="center"/>
              <w:rPr>
                <w:rFonts w:ascii="Times New Roman" w:hAnsi="Times New Roman" w:cs="Times New Roman"/>
                <w:sz w:val="20"/>
                <w:szCs w:val="20"/>
              </w:rPr>
            </w:pPr>
            <w:r w:rsidRPr="00823C91">
              <w:rPr>
                <w:rFonts w:ascii="Times New Roman" w:hAnsi="Times New Roman" w:cs="Times New Roman"/>
                <w:sz w:val="20"/>
                <w:szCs w:val="20"/>
              </w:rPr>
              <w:t>н</w:t>
            </w:r>
          </w:p>
        </w:tc>
        <w:tc>
          <w:tcPr>
            <w:tcW w:w="522" w:type="dxa"/>
            <w:tcBorders>
              <w:top w:val="single" w:sz="4" w:space="0" w:color="auto"/>
              <w:left w:val="single" w:sz="4" w:space="0" w:color="auto"/>
              <w:bottom w:val="single" w:sz="4" w:space="0" w:color="auto"/>
              <w:right w:val="single" w:sz="4" w:space="0" w:color="auto"/>
            </w:tcBorders>
            <w:hideMark/>
          </w:tcPr>
          <w:p w:rsidR="00F16BDF" w:rsidRPr="00823C91" w:rsidRDefault="00F16BDF" w:rsidP="00667964">
            <w:pPr>
              <w:jc w:val="center"/>
              <w:rPr>
                <w:rFonts w:ascii="Times New Roman" w:hAnsi="Times New Roman" w:cs="Times New Roman"/>
                <w:sz w:val="20"/>
                <w:szCs w:val="20"/>
              </w:rPr>
            </w:pPr>
            <w:r>
              <w:rPr>
                <w:rFonts w:ascii="Times New Roman" w:hAnsi="Times New Roman" w:cs="Times New Roman"/>
                <w:sz w:val="20"/>
                <w:szCs w:val="20"/>
              </w:rPr>
              <w:t>с</w:t>
            </w:r>
          </w:p>
        </w:tc>
        <w:tc>
          <w:tcPr>
            <w:tcW w:w="470"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r>
              <w:rPr>
                <w:rFonts w:ascii="Times New Roman" w:hAnsi="Times New Roman" w:cs="Times New Roman"/>
                <w:sz w:val="20"/>
                <w:szCs w:val="20"/>
              </w:rPr>
              <w:t>к</w:t>
            </w:r>
          </w:p>
        </w:tc>
      </w:tr>
      <w:tr w:rsidR="00F16BDF" w:rsidRPr="00823C91" w:rsidTr="00667964">
        <w:trPr>
          <w:trHeight w:val="270"/>
        </w:trPr>
        <w:tc>
          <w:tcPr>
            <w:tcW w:w="425"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pStyle w:val="a3"/>
              <w:ind w:left="36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506"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633"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642"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522"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470"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r>
      <w:tr w:rsidR="00F16BDF" w:rsidRPr="00823C91" w:rsidTr="00667964">
        <w:trPr>
          <w:trHeight w:val="285"/>
        </w:trPr>
        <w:tc>
          <w:tcPr>
            <w:tcW w:w="1843" w:type="dxa"/>
            <w:gridSpan w:val="2"/>
            <w:tcBorders>
              <w:top w:val="single" w:sz="4" w:space="0" w:color="auto"/>
              <w:left w:val="single" w:sz="4" w:space="0" w:color="auto"/>
              <w:bottom w:val="single" w:sz="4" w:space="0" w:color="auto"/>
              <w:right w:val="single" w:sz="4" w:space="0" w:color="auto"/>
            </w:tcBorders>
            <w:hideMark/>
          </w:tcPr>
          <w:p w:rsidR="00F16BDF" w:rsidRPr="00823C91" w:rsidRDefault="00F16BDF" w:rsidP="00667964">
            <w:pPr>
              <w:rPr>
                <w:rFonts w:ascii="Times New Roman" w:hAnsi="Times New Roman" w:cs="Times New Roman"/>
                <w:sz w:val="20"/>
                <w:szCs w:val="20"/>
              </w:rPr>
            </w:pPr>
            <w:r w:rsidRPr="00823C91">
              <w:rPr>
                <w:rFonts w:ascii="Times New Roman" w:hAnsi="Times New Roman" w:cs="Times New Roman"/>
                <w:sz w:val="20"/>
                <w:szCs w:val="20"/>
              </w:rPr>
              <w:t>Итоговый показатель по группе</w:t>
            </w:r>
          </w:p>
          <w:p w:rsidR="00F16BDF" w:rsidRPr="00823C91" w:rsidRDefault="00F16BDF" w:rsidP="00667964">
            <w:pPr>
              <w:rPr>
                <w:rFonts w:ascii="Times New Roman" w:hAnsi="Times New Roman" w:cs="Times New Roman"/>
                <w:sz w:val="20"/>
                <w:szCs w:val="20"/>
              </w:rPr>
            </w:pPr>
            <w:r w:rsidRPr="00823C91">
              <w:rPr>
                <w:rFonts w:ascii="Times New Roman" w:hAnsi="Times New Roman" w:cs="Times New Roman"/>
                <w:sz w:val="20"/>
                <w:szCs w:val="20"/>
              </w:rPr>
              <w:t xml:space="preserve"> (среднее значение)</w:t>
            </w:r>
          </w:p>
        </w:tc>
        <w:tc>
          <w:tcPr>
            <w:tcW w:w="425"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506"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633"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642"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522"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c>
          <w:tcPr>
            <w:tcW w:w="470" w:type="dxa"/>
            <w:tcBorders>
              <w:top w:val="single" w:sz="4" w:space="0" w:color="auto"/>
              <w:left w:val="single" w:sz="4" w:space="0" w:color="auto"/>
              <w:bottom w:val="single" w:sz="4" w:space="0" w:color="auto"/>
              <w:right w:val="single" w:sz="4" w:space="0" w:color="auto"/>
            </w:tcBorders>
          </w:tcPr>
          <w:p w:rsidR="00F16BDF" w:rsidRPr="00823C91" w:rsidRDefault="00F16BDF" w:rsidP="00667964">
            <w:pPr>
              <w:jc w:val="center"/>
              <w:rPr>
                <w:rFonts w:ascii="Times New Roman" w:hAnsi="Times New Roman" w:cs="Times New Roman"/>
                <w:sz w:val="20"/>
                <w:szCs w:val="20"/>
              </w:rPr>
            </w:pPr>
          </w:p>
        </w:tc>
      </w:tr>
    </w:tbl>
    <w:p w:rsidR="00F16BDF" w:rsidRPr="00823C91" w:rsidRDefault="00F16BDF" w:rsidP="00F16BDF">
      <w:pPr>
        <w:spacing w:after="0" w:line="240" w:lineRule="auto"/>
        <w:rPr>
          <w:rFonts w:ascii="Times New Roman" w:hAnsi="Times New Roman" w:cs="Times New Roman"/>
          <w:sz w:val="26"/>
          <w:szCs w:val="26"/>
        </w:rPr>
      </w:pPr>
      <w:r w:rsidRPr="00823C91">
        <w:rPr>
          <w:rFonts w:ascii="Times New Roman" w:hAnsi="Times New Roman" w:cs="Times New Roman"/>
          <w:sz w:val="26"/>
          <w:szCs w:val="26"/>
        </w:rPr>
        <w:t>13- 15  баллов  - высокий уровень</w:t>
      </w:r>
    </w:p>
    <w:p w:rsidR="00F16BDF" w:rsidRPr="00823C91" w:rsidRDefault="00F16BDF" w:rsidP="00F16BDF">
      <w:pPr>
        <w:spacing w:after="0" w:line="240" w:lineRule="auto"/>
        <w:rPr>
          <w:rFonts w:ascii="Times New Roman" w:hAnsi="Times New Roman" w:cs="Times New Roman"/>
          <w:sz w:val="26"/>
          <w:szCs w:val="26"/>
        </w:rPr>
      </w:pPr>
      <w:r w:rsidRPr="00823C91">
        <w:rPr>
          <w:rFonts w:ascii="Times New Roman" w:hAnsi="Times New Roman" w:cs="Times New Roman"/>
          <w:sz w:val="26"/>
          <w:szCs w:val="26"/>
        </w:rPr>
        <w:t>5 - 12    баллов  - средний уровень</w:t>
      </w:r>
    </w:p>
    <w:p w:rsidR="00D74245" w:rsidRPr="00F16BDF" w:rsidRDefault="00F16BDF" w:rsidP="00F16BDF">
      <w:pPr>
        <w:spacing w:after="0" w:line="240" w:lineRule="auto"/>
        <w:rPr>
          <w:rFonts w:ascii="Times New Roman" w:hAnsi="Times New Roman" w:cs="Times New Roman"/>
          <w:sz w:val="26"/>
          <w:szCs w:val="26"/>
        </w:rPr>
      </w:pPr>
      <w:r w:rsidRPr="00823C91">
        <w:rPr>
          <w:rFonts w:ascii="Times New Roman" w:hAnsi="Times New Roman" w:cs="Times New Roman"/>
          <w:sz w:val="26"/>
          <w:szCs w:val="26"/>
        </w:rPr>
        <w:t>1 - 4     баллов  - низкий уровень</w:t>
      </w:r>
    </w:p>
    <w:p w:rsidR="00B83273" w:rsidRDefault="00B83273" w:rsidP="00D74245">
      <w:pPr>
        <w:spacing w:after="0" w:line="240" w:lineRule="auto"/>
        <w:jc w:val="center"/>
        <w:rPr>
          <w:rFonts w:ascii="Times New Roman" w:hAnsi="Times New Roman" w:cs="Times New Roman"/>
          <w:b/>
          <w:sz w:val="26"/>
          <w:szCs w:val="26"/>
        </w:rPr>
      </w:pPr>
    </w:p>
    <w:p w:rsidR="00B83273" w:rsidRDefault="00B83273" w:rsidP="00D74245">
      <w:pPr>
        <w:spacing w:after="0" w:line="240" w:lineRule="auto"/>
        <w:jc w:val="center"/>
        <w:rPr>
          <w:rFonts w:ascii="Times New Roman" w:hAnsi="Times New Roman" w:cs="Times New Roman"/>
          <w:b/>
          <w:sz w:val="26"/>
          <w:szCs w:val="26"/>
        </w:rPr>
      </w:pPr>
    </w:p>
    <w:p w:rsidR="00B83273" w:rsidRDefault="00B83273" w:rsidP="00D74245">
      <w:pPr>
        <w:spacing w:after="0" w:line="240" w:lineRule="auto"/>
        <w:jc w:val="center"/>
        <w:rPr>
          <w:rFonts w:ascii="Times New Roman" w:hAnsi="Times New Roman" w:cs="Times New Roman"/>
          <w:b/>
          <w:sz w:val="26"/>
          <w:szCs w:val="26"/>
        </w:rPr>
      </w:pPr>
    </w:p>
    <w:p w:rsidR="00B83273" w:rsidRDefault="00B83273" w:rsidP="00D74245">
      <w:pPr>
        <w:spacing w:after="0" w:line="240" w:lineRule="auto"/>
        <w:jc w:val="center"/>
        <w:rPr>
          <w:rFonts w:ascii="Times New Roman" w:hAnsi="Times New Roman" w:cs="Times New Roman"/>
          <w:b/>
          <w:sz w:val="26"/>
          <w:szCs w:val="26"/>
        </w:rPr>
      </w:pPr>
    </w:p>
    <w:p w:rsidR="00B83273" w:rsidRDefault="00B83273" w:rsidP="00D74245">
      <w:pPr>
        <w:spacing w:after="0" w:line="240" w:lineRule="auto"/>
        <w:jc w:val="center"/>
        <w:rPr>
          <w:rFonts w:ascii="Times New Roman" w:hAnsi="Times New Roman" w:cs="Times New Roman"/>
          <w:b/>
          <w:sz w:val="26"/>
          <w:szCs w:val="26"/>
        </w:rPr>
      </w:pPr>
    </w:p>
    <w:p w:rsidR="00B83273" w:rsidRDefault="00B83273" w:rsidP="00D74245">
      <w:pPr>
        <w:spacing w:after="0" w:line="240" w:lineRule="auto"/>
        <w:jc w:val="center"/>
        <w:rPr>
          <w:rFonts w:ascii="Times New Roman" w:hAnsi="Times New Roman" w:cs="Times New Roman"/>
          <w:b/>
          <w:sz w:val="26"/>
          <w:szCs w:val="26"/>
        </w:rPr>
      </w:pPr>
    </w:p>
    <w:p w:rsidR="00B83273" w:rsidRDefault="00B83273" w:rsidP="00D74245">
      <w:pPr>
        <w:spacing w:after="0" w:line="240" w:lineRule="auto"/>
        <w:jc w:val="center"/>
        <w:rPr>
          <w:rFonts w:ascii="Times New Roman" w:hAnsi="Times New Roman" w:cs="Times New Roman"/>
          <w:b/>
          <w:sz w:val="26"/>
          <w:szCs w:val="26"/>
        </w:rPr>
      </w:pPr>
    </w:p>
    <w:p w:rsidR="00B83273" w:rsidRDefault="00B83273" w:rsidP="00D74245">
      <w:pPr>
        <w:spacing w:after="0" w:line="240" w:lineRule="auto"/>
        <w:jc w:val="center"/>
        <w:rPr>
          <w:rFonts w:ascii="Times New Roman" w:hAnsi="Times New Roman" w:cs="Times New Roman"/>
          <w:b/>
          <w:sz w:val="26"/>
          <w:szCs w:val="26"/>
        </w:rPr>
      </w:pPr>
    </w:p>
    <w:p w:rsidR="00B83273" w:rsidRDefault="00B83273" w:rsidP="00D74245">
      <w:pPr>
        <w:spacing w:after="0" w:line="240" w:lineRule="auto"/>
        <w:jc w:val="center"/>
        <w:rPr>
          <w:rFonts w:ascii="Times New Roman" w:hAnsi="Times New Roman" w:cs="Times New Roman"/>
          <w:b/>
          <w:sz w:val="26"/>
          <w:szCs w:val="26"/>
        </w:rPr>
      </w:pPr>
    </w:p>
    <w:p w:rsidR="00B83273" w:rsidRDefault="00B83273" w:rsidP="00D74245">
      <w:pPr>
        <w:spacing w:after="0" w:line="240" w:lineRule="auto"/>
        <w:jc w:val="center"/>
        <w:rPr>
          <w:rFonts w:ascii="Times New Roman" w:hAnsi="Times New Roman" w:cs="Times New Roman"/>
          <w:b/>
          <w:sz w:val="26"/>
          <w:szCs w:val="26"/>
        </w:rPr>
      </w:pPr>
    </w:p>
    <w:p w:rsidR="00D74245" w:rsidRDefault="00D74245" w:rsidP="00D74245">
      <w:pPr>
        <w:spacing w:after="0" w:line="240" w:lineRule="auto"/>
        <w:jc w:val="center"/>
        <w:rPr>
          <w:rFonts w:ascii="Times New Roman" w:hAnsi="Times New Roman" w:cs="Times New Roman"/>
          <w:b/>
          <w:sz w:val="26"/>
          <w:szCs w:val="26"/>
        </w:rPr>
      </w:pPr>
      <w:r w:rsidRPr="00CB6625">
        <w:rPr>
          <w:rFonts w:ascii="Times New Roman" w:hAnsi="Times New Roman" w:cs="Times New Roman"/>
          <w:b/>
          <w:sz w:val="26"/>
          <w:szCs w:val="26"/>
        </w:rPr>
        <w:t>Образовательная область «Художественно-эстетическое развитие»</w:t>
      </w:r>
    </w:p>
    <w:p w:rsidR="00F16BDF" w:rsidRDefault="00F16BDF" w:rsidP="00D74245">
      <w:pPr>
        <w:spacing w:after="0" w:line="240" w:lineRule="auto"/>
        <w:jc w:val="center"/>
        <w:rPr>
          <w:rFonts w:ascii="Times New Roman" w:hAnsi="Times New Roman" w:cs="Times New Roman"/>
          <w:b/>
          <w:sz w:val="26"/>
          <w:szCs w:val="26"/>
        </w:rPr>
      </w:pPr>
    </w:p>
    <w:tbl>
      <w:tblPr>
        <w:tblStyle w:val="a8"/>
        <w:tblW w:w="10773" w:type="dxa"/>
        <w:tblInd w:w="-459" w:type="dxa"/>
        <w:tblLayout w:type="fixed"/>
        <w:tblLook w:val="04A0" w:firstRow="1" w:lastRow="0" w:firstColumn="1" w:lastColumn="0" w:noHBand="0" w:noVBand="1"/>
      </w:tblPr>
      <w:tblGrid>
        <w:gridCol w:w="418"/>
        <w:gridCol w:w="858"/>
        <w:gridCol w:w="425"/>
        <w:gridCol w:w="284"/>
        <w:gridCol w:w="425"/>
        <w:gridCol w:w="425"/>
        <w:gridCol w:w="426"/>
        <w:gridCol w:w="425"/>
        <w:gridCol w:w="425"/>
        <w:gridCol w:w="425"/>
        <w:gridCol w:w="426"/>
        <w:gridCol w:w="425"/>
        <w:gridCol w:w="425"/>
        <w:gridCol w:w="425"/>
        <w:gridCol w:w="284"/>
        <w:gridCol w:w="425"/>
        <w:gridCol w:w="425"/>
        <w:gridCol w:w="284"/>
        <w:gridCol w:w="425"/>
        <w:gridCol w:w="284"/>
        <w:gridCol w:w="283"/>
        <w:gridCol w:w="425"/>
        <w:gridCol w:w="567"/>
        <w:gridCol w:w="284"/>
        <w:gridCol w:w="283"/>
        <w:gridCol w:w="47"/>
        <w:gridCol w:w="520"/>
      </w:tblGrid>
      <w:tr w:rsidR="008412C2" w:rsidRPr="008412C2" w:rsidTr="008412C2">
        <w:trPr>
          <w:cantSplit/>
          <w:trHeight w:val="3902"/>
        </w:trPr>
        <w:tc>
          <w:tcPr>
            <w:tcW w:w="418" w:type="dxa"/>
            <w:vMerge w:val="restart"/>
            <w:tcBorders>
              <w:top w:val="single" w:sz="4" w:space="0" w:color="auto"/>
              <w:left w:val="single" w:sz="4" w:space="0" w:color="auto"/>
              <w:bottom w:val="single" w:sz="4" w:space="0" w:color="auto"/>
              <w:right w:val="single" w:sz="4" w:space="0" w:color="auto"/>
            </w:tcBorders>
            <w:hideMark/>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 п/п</w:t>
            </w:r>
          </w:p>
        </w:tc>
        <w:tc>
          <w:tcPr>
            <w:tcW w:w="858" w:type="dxa"/>
            <w:vMerge w:val="restart"/>
            <w:tcBorders>
              <w:top w:val="single" w:sz="4" w:space="0" w:color="auto"/>
              <w:left w:val="single" w:sz="4" w:space="0" w:color="auto"/>
              <w:bottom w:val="single" w:sz="4" w:space="0" w:color="auto"/>
              <w:right w:val="single" w:sz="4" w:space="0" w:color="auto"/>
            </w:tcBorders>
            <w:hideMark/>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 xml:space="preserve">Ф.И.О. </w:t>
            </w:r>
          </w:p>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ребенка</w:t>
            </w:r>
          </w:p>
        </w:tc>
        <w:tc>
          <w:tcPr>
            <w:tcW w:w="1134" w:type="dxa"/>
            <w:gridSpan w:val="3"/>
            <w:tcBorders>
              <w:top w:val="single" w:sz="4" w:space="0" w:color="auto"/>
              <w:left w:val="single" w:sz="4" w:space="0" w:color="auto"/>
              <w:bottom w:val="single" w:sz="4" w:space="0" w:color="auto"/>
              <w:right w:val="single" w:sz="4" w:space="0" w:color="auto"/>
            </w:tcBorders>
            <w:hideMark/>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Набирает краску на кисть, снимает лишнюю краску о край баночки, хорошо промывает кисть</w:t>
            </w:r>
          </w:p>
        </w:tc>
        <w:tc>
          <w:tcPr>
            <w:tcW w:w="1276" w:type="dxa"/>
            <w:gridSpan w:val="3"/>
            <w:tcBorders>
              <w:top w:val="single" w:sz="4" w:space="0" w:color="auto"/>
              <w:left w:val="single" w:sz="4" w:space="0" w:color="auto"/>
              <w:bottom w:val="single" w:sz="4" w:space="0" w:color="auto"/>
              <w:right w:val="single" w:sz="4" w:space="0" w:color="auto"/>
            </w:tcBorders>
            <w:hideMark/>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Умеет изображать простые предметы, рисует прямые линии в разных направлениях</w:t>
            </w:r>
          </w:p>
        </w:tc>
        <w:tc>
          <w:tcPr>
            <w:tcW w:w="1276" w:type="dxa"/>
            <w:gridSpan w:val="3"/>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Располагает изображение по всему листу</w:t>
            </w:r>
          </w:p>
        </w:tc>
        <w:tc>
          <w:tcPr>
            <w:tcW w:w="1275" w:type="dxa"/>
            <w:gridSpan w:val="3"/>
            <w:tcBorders>
              <w:top w:val="single" w:sz="4" w:space="0" w:color="auto"/>
              <w:left w:val="single" w:sz="4" w:space="0" w:color="auto"/>
              <w:bottom w:val="single" w:sz="4" w:space="0" w:color="auto"/>
              <w:right w:val="single" w:sz="4" w:space="0" w:color="auto"/>
            </w:tcBorders>
            <w:hideMark/>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Умеет раскатывать комочки прямыми и круговыми движениями</w:t>
            </w:r>
          </w:p>
        </w:tc>
        <w:tc>
          <w:tcPr>
            <w:tcW w:w="1134" w:type="dxa"/>
            <w:gridSpan w:val="3"/>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 xml:space="preserve">Украшает вылепленные предметы, используя палочку с заточенными концом. </w:t>
            </w:r>
          </w:p>
        </w:tc>
        <w:tc>
          <w:tcPr>
            <w:tcW w:w="993" w:type="dxa"/>
            <w:gridSpan w:val="3"/>
            <w:tcBorders>
              <w:top w:val="single" w:sz="4" w:space="0" w:color="auto"/>
              <w:left w:val="single" w:sz="4" w:space="0" w:color="auto"/>
              <w:bottom w:val="single" w:sz="4" w:space="0" w:color="auto"/>
              <w:right w:val="single" w:sz="4" w:space="0" w:color="auto"/>
            </w:tcBorders>
          </w:tcPr>
          <w:p w:rsidR="008412C2" w:rsidRPr="008412C2" w:rsidRDefault="008412C2" w:rsidP="00667964">
            <w:pPr>
              <w:rPr>
                <w:rFonts w:ascii="Times New Roman" w:hAnsi="Times New Roman" w:cs="Times New Roman"/>
                <w:sz w:val="18"/>
                <w:szCs w:val="18"/>
              </w:rPr>
            </w:pPr>
            <w:r w:rsidRPr="008412C2">
              <w:rPr>
                <w:rFonts w:ascii="Times New Roman" w:hAnsi="Times New Roman" w:cs="Times New Roman"/>
                <w:sz w:val="18"/>
                <w:szCs w:val="18"/>
              </w:rPr>
              <w:t>Создает предметы из 2-3 частей</w:t>
            </w:r>
          </w:p>
        </w:tc>
        <w:tc>
          <w:tcPr>
            <w:tcW w:w="1275" w:type="dxa"/>
            <w:gridSpan w:val="3"/>
            <w:tcBorders>
              <w:top w:val="single" w:sz="4" w:space="0" w:color="auto"/>
              <w:left w:val="single" w:sz="4" w:space="0" w:color="auto"/>
              <w:bottom w:val="single" w:sz="4" w:space="0" w:color="auto"/>
              <w:right w:val="single" w:sz="4" w:space="0" w:color="auto"/>
            </w:tcBorders>
            <w:hideMark/>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Владеет приемами наклеивания (наносит клей тонким слоем на обратную сторону наклеиваемой фигуры, прикладывает намазанной стороной  к листу и плотно прижимает салфеткой</w:t>
            </w:r>
          </w:p>
        </w:tc>
        <w:tc>
          <w:tcPr>
            <w:tcW w:w="1134" w:type="dxa"/>
            <w:gridSpan w:val="4"/>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Итоговый показатель по каждому ребенку</w:t>
            </w:r>
          </w:p>
        </w:tc>
      </w:tr>
      <w:tr w:rsidR="008412C2" w:rsidRPr="008412C2" w:rsidTr="008412C2">
        <w:trPr>
          <w:trHeight w:val="144"/>
        </w:trPr>
        <w:tc>
          <w:tcPr>
            <w:tcW w:w="418" w:type="dxa"/>
            <w:vMerge/>
            <w:tcBorders>
              <w:top w:val="single" w:sz="4" w:space="0" w:color="auto"/>
              <w:left w:val="single" w:sz="4" w:space="0" w:color="auto"/>
              <w:bottom w:val="single" w:sz="4" w:space="0" w:color="auto"/>
              <w:right w:val="single" w:sz="4" w:space="0" w:color="auto"/>
            </w:tcBorders>
            <w:vAlign w:val="center"/>
            <w:hideMark/>
          </w:tcPr>
          <w:p w:rsidR="008412C2" w:rsidRPr="008412C2" w:rsidRDefault="008412C2" w:rsidP="00667964">
            <w:pPr>
              <w:rPr>
                <w:rFonts w:ascii="Times New Roman" w:hAnsi="Times New Roman" w:cs="Times New Roman"/>
                <w:sz w:val="18"/>
                <w:szCs w:val="18"/>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8412C2" w:rsidRPr="008412C2" w:rsidRDefault="008412C2" w:rsidP="00667964">
            <w:pP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н</w:t>
            </w:r>
          </w:p>
        </w:tc>
        <w:tc>
          <w:tcPr>
            <w:tcW w:w="284" w:type="dxa"/>
            <w:tcBorders>
              <w:top w:val="single" w:sz="4" w:space="0" w:color="auto"/>
              <w:left w:val="single" w:sz="4" w:space="0" w:color="auto"/>
              <w:bottom w:val="single" w:sz="4" w:space="0" w:color="auto"/>
              <w:right w:val="single" w:sz="4" w:space="0" w:color="auto"/>
            </w:tcBorders>
            <w:vAlign w:val="center"/>
            <w:hideMark/>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с</w:t>
            </w:r>
          </w:p>
        </w:tc>
        <w:tc>
          <w:tcPr>
            <w:tcW w:w="425" w:type="dxa"/>
            <w:tcBorders>
              <w:top w:val="single" w:sz="4" w:space="0" w:color="auto"/>
              <w:left w:val="single" w:sz="4" w:space="0" w:color="auto"/>
              <w:bottom w:val="single" w:sz="4" w:space="0" w:color="auto"/>
              <w:right w:val="single" w:sz="4" w:space="0" w:color="auto"/>
            </w:tcBorders>
            <w:vAlign w:val="center"/>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к</w:t>
            </w:r>
          </w:p>
        </w:tc>
        <w:tc>
          <w:tcPr>
            <w:tcW w:w="425" w:type="dxa"/>
            <w:tcBorders>
              <w:top w:val="single" w:sz="4" w:space="0" w:color="auto"/>
              <w:left w:val="single" w:sz="4" w:space="0" w:color="auto"/>
              <w:bottom w:val="single" w:sz="4" w:space="0" w:color="auto"/>
              <w:right w:val="single" w:sz="4" w:space="0" w:color="auto"/>
            </w:tcBorders>
            <w:vAlign w:val="center"/>
            <w:hideMark/>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н</w:t>
            </w:r>
          </w:p>
        </w:tc>
        <w:tc>
          <w:tcPr>
            <w:tcW w:w="426" w:type="dxa"/>
            <w:tcBorders>
              <w:top w:val="single" w:sz="4" w:space="0" w:color="auto"/>
              <w:left w:val="single" w:sz="4" w:space="0" w:color="auto"/>
              <w:bottom w:val="single" w:sz="4" w:space="0" w:color="auto"/>
              <w:right w:val="single" w:sz="4" w:space="0" w:color="auto"/>
            </w:tcBorders>
            <w:vAlign w:val="center"/>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с</w:t>
            </w:r>
          </w:p>
        </w:tc>
        <w:tc>
          <w:tcPr>
            <w:tcW w:w="425" w:type="dxa"/>
            <w:tcBorders>
              <w:top w:val="single" w:sz="4" w:space="0" w:color="auto"/>
              <w:left w:val="single" w:sz="4" w:space="0" w:color="auto"/>
              <w:bottom w:val="single" w:sz="4" w:space="0" w:color="auto"/>
              <w:right w:val="single" w:sz="4" w:space="0" w:color="auto"/>
            </w:tcBorders>
            <w:vAlign w:val="center"/>
            <w:hideMark/>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к</w:t>
            </w:r>
          </w:p>
        </w:tc>
        <w:tc>
          <w:tcPr>
            <w:tcW w:w="425" w:type="dxa"/>
            <w:tcBorders>
              <w:top w:val="single" w:sz="4" w:space="0" w:color="auto"/>
              <w:left w:val="single" w:sz="4" w:space="0" w:color="auto"/>
              <w:bottom w:val="single" w:sz="4" w:space="0" w:color="auto"/>
              <w:right w:val="single" w:sz="4" w:space="0" w:color="auto"/>
            </w:tcBorders>
            <w:vAlign w:val="center"/>
            <w:hideMark/>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н</w:t>
            </w:r>
          </w:p>
        </w:tc>
        <w:tc>
          <w:tcPr>
            <w:tcW w:w="425" w:type="dxa"/>
            <w:tcBorders>
              <w:top w:val="single" w:sz="4" w:space="0" w:color="auto"/>
              <w:left w:val="single" w:sz="4" w:space="0" w:color="auto"/>
              <w:bottom w:val="single" w:sz="4" w:space="0" w:color="auto"/>
              <w:right w:val="single" w:sz="4" w:space="0" w:color="auto"/>
            </w:tcBorders>
            <w:vAlign w:val="center"/>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с</w:t>
            </w:r>
          </w:p>
        </w:tc>
        <w:tc>
          <w:tcPr>
            <w:tcW w:w="426" w:type="dxa"/>
            <w:tcBorders>
              <w:top w:val="single" w:sz="4" w:space="0" w:color="auto"/>
              <w:left w:val="single" w:sz="4" w:space="0" w:color="auto"/>
              <w:bottom w:val="single" w:sz="4" w:space="0" w:color="auto"/>
              <w:right w:val="single" w:sz="4" w:space="0" w:color="auto"/>
            </w:tcBorders>
            <w:vAlign w:val="center"/>
            <w:hideMark/>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к</w:t>
            </w:r>
          </w:p>
        </w:tc>
        <w:tc>
          <w:tcPr>
            <w:tcW w:w="425" w:type="dxa"/>
            <w:tcBorders>
              <w:top w:val="single" w:sz="4" w:space="0" w:color="auto"/>
              <w:left w:val="single" w:sz="4" w:space="0" w:color="auto"/>
              <w:bottom w:val="single" w:sz="4" w:space="0" w:color="auto"/>
              <w:right w:val="single" w:sz="4" w:space="0" w:color="auto"/>
            </w:tcBorders>
            <w:vAlign w:val="center"/>
            <w:hideMark/>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н</w:t>
            </w:r>
          </w:p>
        </w:tc>
        <w:tc>
          <w:tcPr>
            <w:tcW w:w="425" w:type="dxa"/>
            <w:tcBorders>
              <w:top w:val="single" w:sz="4" w:space="0" w:color="auto"/>
              <w:left w:val="single" w:sz="4" w:space="0" w:color="auto"/>
              <w:bottom w:val="single" w:sz="4" w:space="0" w:color="auto"/>
              <w:right w:val="single" w:sz="4" w:space="0" w:color="auto"/>
            </w:tcBorders>
            <w:vAlign w:val="center"/>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с</w:t>
            </w:r>
          </w:p>
        </w:tc>
        <w:tc>
          <w:tcPr>
            <w:tcW w:w="425" w:type="dxa"/>
            <w:tcBorders>
              <w:top w:val="single" w:sz="4" w:space="0" w:color="auto"/>
              <w:left w:val="single" w:sz="4" w:space="0" w:color="auto"/>
              <w:bottom w:val="single" w:sz="4" w:space="0" w:color="auto"/>
              <w:right w:val="single" w:sz="4" w:space="0" w:color="auto"/>
            </w:tcBorders>
            <w:vAlign w:val="center"/>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н</w:t>
            </w:r>
          </w:p>
        </w:tc>
        <w:tc>
          <w:tcPr>
            <w:tcW w:w="425"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с</w:t>
            </w:r>
          </w:p>
        </w:tc>
        <w:tc>
          <w:tcPr>
            <w:tcW w:w="425"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к</w:t>
            </w:r>
          </w:p>
        </w:tc>
        <w:tc>
          <w:tcPr>
            <w:tcW w:w="284"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н</w:t>
            </w:r>
          </w:p>
        </w:tc>
        <w:tc>
          <w:tcPr>
            <w:tcW w:w="425" w:type="dxa"/>
            <w:tcBorders>
              <w:top w:val="single" w:sz="4" w:space="0" w:color="auto"/>
              <w:left w:val="single" w:sz="4" w:space="0" w:color="auto"/>
              <w:bottom w:val="single" w:sz="4" w:space="0" w:color="auto"/>
              <w:right w:val="single" w:sz="4" w:space="0" w:color="auto"/>
            </w:tcBorders>
            <w:vAlign w:val="center"/>
            <w:hideMark/>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с</w:t>
            </w:r>
          </w:p>
        </w:tc>
        <w:tc>
          <w:tcPr>
            <w:tcW w:w="284" w:type="dxa"/>
            <w:tcBorders>
              <w:top w:val="single" w:sz="4" w:space="0" w:color="auto"/>
              <w:left w:val="single" w:sz="4" w:space="0" w:color="auto"/>
              <w:bottom w:val="single" w:sz="4" w:space="0" w:color="auto"/>
              <w:right w:val="single" w:sz="4" w:space="0" w:color="auto"/>
            </w:tcBorders>
            <w:vAlign w:val="center"/>
            <w:hideMark/>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к</w:t>
            </w:r>
          </w:p>
        </w:tc>
        <w:tc>
          <w:tcPr>
            <w:tcW w:w="283" w:type="dxa"/>
            <w:tcBorders>
              <w:top w:val="single" w:sz="4" w:space="0" w:color="auto"/>
              <w:left w:val="single" w:sz="4" w:space="0" w:color="auto"/>
              <w:bottom w:val="single" w:sz="4" w:space="0" w:color="auto"/>
              <w:right w:val="single" w:sz="4" w:space="0" w:color="auto"/>
            </w:tcBorders>
            <w:vAlign w:val="center"/>
            <w:hideMark/>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н</w:t>
            </w:r>
          </w:p>
        </w:tc>
        <w:tc>
          <w:tcPr>
            <w:tcW w:w="425" w:type="dxa"/>
            <w:tcBorders>
              <w:top w:val="single" w:sz="4" w:space="0" w:color="auto"/>
              <w:left w:val="single" w:sz="4" w:space="0" w:color="auto"/>
              <w:bottom w:val="single" w:sz="4" w:space="0" w:color="auto"/>
              <w:right w:val="single" w:sz="4" w:space="0" w:color="auto"/>
            </w:tcBorders>
            <w:hideMark/>
          </w:tcPr>
          <w:p w:rsidR="008412C2" w:rsidRPr="008412C2" w:rsidRDefault="008412C2" w:rsidP="00667964">
            <w:pPr>
              <w:jc w:val="center"/>
              <w:rPr>
                <w:rFonts w:ascii="Times New Roman" w:hAnsi="Times New Roman" w:cs="Times New Roman"/>
                <w:sz w:val="18"/>
                <w:szCs w:val="18"/>
              </w:rPr>
            </w:pPr>
            <w:r w:rsidRPr="008412C2">
              <w:rPr>
                <w:rFonts w:ascii="Times New Roman" w:hAnsi="Times New Roman" w:cs="Times New Roman"/>
                <w:sz w:val="18"/>
                <w:szCs w:val="18"/>
              </w:rPr>
              <w:t>с</w:t>
            </w:r>
          </w:p>
        </w:tc>
        <w:tc>
          <w:tcPr>
            <w:tcW w:w="567" w:type="dxa"/>
            <w:tcBorders>
              <w:top w:val="nil"/>
              <w:bottom w:val="nil"/>
            </w:tcBorders>
            <w:shd w:val="clear" w:color="auto" w:fill="auto"/>
          </w:tcPr>
          <w:p w:rsidR="008412C2" w:rsidRPr="008412C2" w:rsidRDefault="008412C2" w:rsidP="00667964">
            <w:pPr>
              <w:rPr>
                <w:rFonts w:ascii="Times New Roman" w:hAnsi="Times New Roman" w:cs="Times New Roman"/>
                <w:sz w:val="18"/>
                <w:szCs w:val="18"/>
              </w:rPr>
            </w:pPr>
            <w:r w:rsidRPr="008412C2">
              <w:rPr>
                <w:rFonts w:ascii="Times New Roman" w:hAnsi="Times New Roman" w:cs="Times New Roman"/>
                <w:sz w:val="18"/>
                <w:szCs w:val="18"/>
              </w:rPr>
              <w:t>к</w:t>
            </w:r>
          </w:p>
        </w:tc>
        <w:tc>
          <w:tcPr>
            <w:tcW w:w="284" w:type="dxa"/>
            <w:tcBorders>
              <w:top w:val="nil"/>
              <w:bottom w:val="nil"/>
            </w:tcBorders>
          </w:tcPr>
          <w:p w:rsidR="008412C2" w:rsidRPr="008412C2" w:rsidRDefault="008412C2" w:rsidP="00667964">
            <w:pPr>
              <w:rPr>
                <w:rFonts w:ascii="Times New Roman" w:hAnsi="Times New Roman" w:cs="Times New Roman"/>
                <w:sz w:val="18"/>
                <w:szCs w:val="18"/>
              </w:rPr>
            </w:pPr>
            <w:r w:rsidRPr="008412C2">
              <w:rPr>
                <w:rFonts w:ascii="Times New Roman" w:hAnsi="Times New Roman" w:cs="Times New Roman"/>
                <w:sz w:val="18"/>
                <w:szCs w:val="18"/>
              </w:rPr>
              <w:t>н</w:t>
            </w:r>
          </w:p>
        </w:tc>
        <w:tc>
          <w:tcPr>
            <w:tcW w:w="283" w:type="dxa"/>
            <w:tcBorders>
              <w:top w:val="nil"/>
              <w:bottom w:val="nil"/>
            </w:tcBorders>
          </w:tcPr>
          <w:p w:rsidR="008412C2" w:rsidRPr="008412C2" w:rsidRDefault="008412C2" w:rsidP="00667964">
            <w:pPr>
              <w:rPr>
                <w:rFonts w:ascii="Times New Roman" w:hAnsi="Times New Roman" w:cs="Times New Roman"/>
                <w:sz w:val="18"/>
                <w:szCs w:val="18"/>
              </w:rPr>
            </w:pPr>
            <w:r w:rsidRPr="008412C2">
              <w:rPr>
                <w:rFonts w:ascii="Times New Roman" w:hAnsi="Times New Roman" w:cs="Times New Roman"/>
                <w:sz w:val="18"/>
                <w:szCs w:val="18"/>
              </w:rPr>
              <w:t>с</w:t>
            </w:r>
          </w:p>
        </w:tc>
        <w:tc>
          <w:tcPr>
            <w:tcW w:w="567" w:type="dxa"/>
            <w:gridSpan w:val="2"/>
            <w:tcBorders>
              <w:top w:val="nil"/>
              <w:bottom w:val="nil"/>
            </w:tcBorders>
          </w:tcPr>
          <w:p w:rsidR="008412C2" w:rsidRPr="008412C2" w:rsidRDefault="008412C2" w:rsidP="00667964">
            <w:pPr>
              <w:rPr>
                <w:rFonts w:ascii="Times New Roman" w:hAnsi="Times New Roman" w:cs="Times New Roman"/>
                <w:sz w:val="18"/>
                <w:szCs w:val="18"/>
              </w:rPr>
            </w:pPr>
            <w:r w:rsidRPr="008412C2">
              <w:rPr>
                <w:rFonts w:ascii="Times New Roman" w:hAnsi="Times New Roman" w:cs="Times New Roman"/>
                <w:sz w:val="18"/>
                <w:szCs w:val="18"/>
              </w:rPr>
              <w:t>к</w:t>
            </w:r>
          </w:p>
        </w:tc>
      </w:tr>
      <w:tr w:rsidR="008412C2" w:rsidRPr="008412C2" w:rsidTr="008412C2">
        <w:trPr>
          <w:trHeight w:val="270"/>
        </w:trPr>
        <w:tc>
          <w:tcPr>
            <w:tcW w:w="418"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pStyle w:val="a3"/>
              <w:ind w:left="360"/>
              <w:jc w:val="center"/>
              <w:rPr>
                <w:rFonts w:ascii="Times New Roman" w:hAnsi="Times New Roman" w:cs="Times New Roman"/>
                <w:sz w:val="18"/>
                <w:szCs w:val="18"/>
              </w:rPr>
            </w:pPr>
          </w:p>
        </w:tc>
        <w:tc>
          <w:tcPr>
            <w:tcW w:w="858"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rPr>
                <w:rFonts w:ascii="Times New Roman" w:hAnsi="Times New Roman" w:cs="Times New Roman"/>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412C2" w:rsidRPr="008412C2" w:rsidRDefault="008412C2" w:rsidP="00667964">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412C2" w:rsidRPr="008412C2" w:rsidRDefault="008412C2" w:rsidP="00667964">
            <w:pPr>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412C2" w:rsidRPr="008412C2" w:rsidRDefault="008412C2" w:rsidP="00667964">
            <w:pPr>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412C2" w:rsidRPr="008412C2" w:rsidRDefault="008412C2" w:rsidP="00667964">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412C2" w:rsidRPr="008412C2" w:rsidRDefault="008412C2" w:rsidP="00667964">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8412C2" w:rsidRPr="008412C2" w:rsidRDefault="008412C2" w:rsidP="00667964">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567" w:type="dxa"/>
            <w:shd w:val="clear" w:color="auto" w:fill="auto"/>
          </w:tcPr>
          <w:p w:rsidR="008412C2" w:rsidRPr="008412C2" w:rsidRDefault="008412C2" w:rsidP="00667964">
            <w:pPr>
              <w:rPr>
                <w:rFonts w:ascii="Times New Roman" w:hAnsi="Times New Roman" w:cs="Times New Roman"/>
                <w:sz w:val="18"/>
                <w:szCs w:val="18"/>
              </w:rPr>
            </w:pPr>
          </w:p>
        </w:tc>
        <w:tc>
          <w:tcPr>
            <w:tcW w:w="284" w:type="dxa"/>
          </w:tcPr>
          <w:p w:rsidR="008412C2" w:rsidRPr="008412C2" w:rsidRDefault="008412C2" w:rsidP="00667964">
            <w:pPr>
              <w:rPr>
                <w:rFonts w:ascii="Times New Roman" w:hAnsi="Times New Roman" w:cs="Times New Roman"/>
                <w:sz w:val="18"/>
                <w:szCs w:val="18"/>
              </w:rPr>
            </w:pPr>
          </w:p>
        </w:tc>
        <w:tc>
          <w:tcPr>
            <w:tcW w:w="330" w:type="dxa"/>
            <w:gridSpan w:val="2"/>
          </w:tcPr>
          <w:p w:rsidR="008412C2" w:rsidRPr="008412C2" w:rsidRDefault="008412C2" w:rsidP="00667964">
            <w:pPr>
              <w:rPr>
                <w:rFonts w:ascii="Times New Roman" w:hAnsi="Times New Roman" w:cs="Times New Roman"/>
                <w:sz w:val="18"/>
                <w:szCs w:val="18"/>
              </w:rPr>
            </w:pPr>
          </w:p>
        </w:tc>
        <w:tc>
          <w:tcPr>
            <w:tcW w:w="520" w:type="dxa"/>
          </w:tcPr>
          <w:p w:rsidR="008412C2" w:rsidRPr="008412C2" w:rsidRDefault="008412C2" w:rsidP="00667964">
            <w:pPr>
              <w:rPr>
                <w:rFonts w:ascii="Times New Roman" w:hAnsi="Times New Roman" w:cs="Times New Roman"/>
                <w:sz w:val="18"/>
                <w:szCs w:val="18"/>
              </w:rPr>
            </w:pPr>
          </w:p>
        </w:tc>
      </w:tr>
      <w:tr w:rsidR="008412C2" w:rsidRPr="008412C2" w:rsidTr="008412C2">
        <w:trPr>
          <w:trHeight w:val="285"/>
        </w:trPr>
        <w:tc>
          <w:tcPr>
            <w:tcW w:w="1276" w:type="dxa"/>
            <w:gridSpan w:val="2"/>
            <w:tcBorders>
              <w:top w:val="single" w:sz="4" w:space="0" w:color="auto"/>
              <w:left w:val="single" w:sz="4" w:space="0" w:color="auto"/>
              <w:bottom w:val="single" w:sz="4" w:space="0" w:color="auto"/>
              <w:right w:val="single" w:sz="4" w:space="0" w:color="auto"/>
            </w:tcBorders>
            <w:hideMark/>
          </w:tcPr>
          <w:p w:rsidR="008412C2" w:rsidRPr="008412C2" w:rsidRDefault="008412C2" w:rsidP="00667964">
            <w:pPr>
              <w:rPr>
                <w:rFonts w:ascii="Times New Roman" w:hAnsi="Times New Roman" w:cs="Times New Roman"/>
                <w:sz w:val="18"/>
                <w:szCs w:val="18"/>
              </w:rPr>
            </w:pPr>
            <w:r w:rsidRPr="008412C2">
              <w:rPr>
                <w:rFonts w:ascii="Times New Roman" w:hAnsi="Times New Roman" w:cs="Times New Roman"/>
                <w:sz w:val="18"/>
                <w:szCs w:val="18"/>
              </w:rPr>
              <w:t>Итоговый показатель по группе</w:t>
            </w:r>
          </w:p>
          <w:p w:rsidR="008412C2" w:rsidRPr="008412C2" w:rsidRDefault="008412C2" w:rsidP="00667964">
            <w:pPr>
              <w:rPr>
                <w:rFonts w:ascii="Times New Roman" w:hAnsi="Times New Roman" w:cs="Times New Roman"/>
                <w:sz w:val="18"/>
                <w:szCs w:val="18"/>
              </w:rPr>
            </w:pPr>
            <w:r w:rsidRPr="008412C2">
              <w:rPr>
                <w:rFonts w:ascii="Times New Roman" w:hAnsi="Times New Roman" w:cs="Times New Roman"/>
                <w:sz w:val="18"/>
                <w:szCs w:val="18"/>
              </w:rPr>
              <w:t xml:space="preserve"> (среднее значение)</w:t>
            </w:r>
          </w:p>
        </w:tc>
        <w:tc>
          <w:tcPr>
            <w:tcW w:w="425"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330" w:type="dxa"/>
            <w:gridSpan w:val="2"/>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c>
          <w:tcPr>
            <w:tcW w:w="520" w:type="dxa"/>
            <w:tcBorders>
              <w:top w:val="single" w:sz="4" w:space="0" w:color="auto"/>
              <w:left w:val="single" w:sz="4" w:space="0" w:color="auto"/>
              <w:bottom w:val="single" w:sz="4" w:space="0" w:color="auto"/>
              <w:right w:val="single" w:sz="4" w:space="0" w:color="auto"/>
            </w:tcBorders>
          </w:tcPr>
          <w:p w:rsidR="008412C2" w:rsidRPr="008412C2" w:rsidRDefault="008412C2" w:rsidP="00667964">
            <w:pPr>
              <w:jc w:val="center"/>
              <w:rPr>
                <w:rFonts w:ascii="Times New Roman" w:hAnsi="Times New Roman" w:cs="Times New Roman"/>
                <w:sz w:val="18"/>
                <w:szCs w:val="18"/>
              </w:rPr>
            </w:pPr>
          </w:p>
        </w:tc>
      </w:tr>
    </w:tbl>
    <w:p w:rsidR="008412C2" w:rsidRPr="00274B08" w:rsidRDefault="008412C2" w:rsidP="008412C2">
      <w:pPr>
        <w:spacing w:after="0" w:line="240" w:lineRule="auto"/>
        <w:rPr>
          <w:rFonts w:ascii="Times New Roman" w:hAnsi="Times New Roman" w:cs="Times New Roman"/>
          <w:sz w:val="26"/>
          <w:szCs w:val="26"/>
        </w:rPr>
      </w:pPr>
      <w:r w:rsidRPr="00274B08">
        <w:rPr>
          <w:rFonts w:ascii="Times New Roman" w:hAnsi="Times New Roman" w:cs="Times New Roman"/>
          <w:sz w:val="26"/>
          <w:szCs w:val="26"/>
        </w:rPr>
        <w:t>16-21   баллов  - высокий уровень</w:t>
      </w:r>
    </w:p>
    <w:p w:rsidR="008412C2" w:rsidRPr="00274B08" w:rsidRDefault="008412C2" w:rsidP="008412C2">
      <w:pPr>
        <w:spacing w:after="0" w:line="240" w:lineRule="auto"/>
        <w:rPr>
          <w:rFonts w:ascii="Times New Roman" w:hAnsi="Times New Roman" w:cs="Times New Roman"/>
          <w:sz w:val="26"/>
          <w:szCs w:val="26"/>
        </w:rPr>
      </w:pPr>
      <w:r w:rsidRPr="00274B08">
        <w:rPr>
          <w:rFonts w:ascii="Times New Roman" w:hAnsi="Times New Roman" w:cs="Times New Roman"/>
          <w:sz w:val="26"/>
          <w:szCs w:val="26"/>
        </w:rPr>
        <w:t>8-15  баллов  - средний уровень</w:t>
      </w:r>
    </w:p>
    <w:p w:rsidR="00F16BDF" w:rsidRPr="008412C2" w:rsidRDefault="008412C2" w:rsidP="008412C2">
      <w:pPr>
        <w:spacing w:after="0" w:line="240" w:lineRule="auto"/>
        <w:rPr>
          <w:rFonts w:ascii="Times New Roman" w:hAnsi="Times New Roman" w:cs="Times New Roman"/>
          <w:sz w:val="26"/>
          <w:szCs w:val="26"/>
        </w:rPr>
      </w:pPr>
      <w:r w:rsidRPr="00274B08">
        <w:rPr>
          <w:rFonts w:ascii="Times New Roman" w:hAnsi="Times New Roman" w:cs="Times New Roman"/>
          <w:sz w:val="26"/>
          <w:szCs w:val="26"/>
        </w:rPr>
        <w:t>1 - 7    баллов  - низкий уровень</w:t>
      </w:r>
    </w:p>
    <w:p w:rsidR="001564C9" w:rsidRPr="00E00A54" w:rsidRDefault="001564C9" w:rsidP="001564C9">
      <w:pPr>
        <w:spacing w:after="0" w:line="240" w:lineRule="auto"/>
        <w:jc w:val="center"/>
        <w:rPr>
          <w:rFonts w:ascii="Times New Roman" w:hAnsi="Times New Roman" w:cs="Times New Roman"/>
          <w:b/>
          <w:sz w:val="26"/>
          <w:szCs w:val="26"/>
        </w:rPr>
      </w:pPr>
      <w:r w:rsidRPr="00E00A54">
        <w:rPr>
          <w:rFonts w:ascii="Times New Roman" w:hAnsi="Times New Roman" w:cs="Times New Roman"/>
          <w:b/>
          <w:sz w:val="26"/>
          <w:szCs w:val="26"/>
        </w:rPr>
        <w:t>Образовательная область «Физическое развитие»</w:t>
      </w:r>
    </w:p>
    <w:p w:rsidR="00F16BDF" w:rsidRPr="00E21A8D" w:rsidRDefault="001564C9" w:rsidP="00DB751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tbl>
      <w:tblPr>
        <w:tblStyle w:val="a8"/>
        <w:tblW w:w="9938" w:type="dxa"/>
        <w:tblInd w:w="-459" w:type="dxa"/>
        <w:tblLayout w:type="fixed"/>
        <w:tblLook w:val="04A0" w:firstRow="1" w:lastRow="0" w:firstColumn="1" w:lastColumn="0" w:noHBand="0" w:noVBand="1"/>
      </w:tblPr>
      <w:tblGrid>
        <w:gridCol w:w="424"/>
        <w:gridCol w:w="992"/>
        <w:gridCol w:w="425"/>
        <w:gridCol w:w="348"/>
        <w:gridCol w:w="361"/>
        <w:gridCol w:w="425"/>
        <w:gridCol w:w="491"/>
        <w:gridCol w:w="501"/>
        <w:gridCol w:w="426"/>
        <w:gridCol w:w="425"/>
        <w:gridCol w:w="425"/>
        <w:gridCol w:w="425"/>
        <w:gridCol w:w="426"/>
        <w:gridCol w:w="425"/>
        <w:gridCol w:w="420"/>
        <w:gridCol w:w="480"/>
        <w:gridCol w:w="236"/>
        <w:gridCol w:w="425"/>
        <w:gridCol w:w="425"/>
        <w:gridCol w:w="567"/>
        <w:gridCol w:w="284"/>
        <w:gridCol w:w="300"/>
        <w:gridCol w:w="267"/>
        <w:gridCol w:w="15"/>
      </w:tblGrid>
      <w:tr w:rsidR="00FC0B11" w:rsidRPr="00823C91" w:rsidTr="00FC0B11">
        <w:trPr>
          <w:gridAfter w:val="1"/>
          <w:wAfter w:w="15" w:type="dxa"/>
          <w:trHeight w:val="1589"/>
        </w:trPr>
        <w:tc>
          <w:tcPr>
            <w:tcW w:w="424" w:type="dxa"/>
            <w:vMerge w:val="restart"/>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 п/п</w:t>
            </w:r>
          </w:p>
        </w:tc>
        <w:tc>
          <w:tcPr>
            <w:tcW w:w="992" w:type="dxa"/>
            <w:vMerge w:val="restart"/>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 xml:space="preserve">Ф.И.О. </w:t>
            </w:r>
          </w:p>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ребенка</w:t>
            </w:r>
          </w:p>
        </w:tc>
        <w:tc>
          <w:tcPr>
            <w:tcW w:w="1134" w:type="dxa"/>
            <w:gridSpan w:val="3"/>
            <w:tcBorders>
              <w:top w:val="single" w:sz="4" w:space="0" w:color="auto"/>
              <w:left w:val="single" w:sz="4" w:space="0" w:color="auto"/>
              <w:bottom w:val="single" w:sz="4" w:space="0" w:color="auto"/>
              <w:right w:val="single" w:sz="4" w:space="0" w:color="auto"/>
            </w:tcBorders>
          </w:tcPr>
          <w:p w:rsidR="00FC0B11" w:rsidRPr="00823C91" w:rsidRDefault="00FC0B11" w:rsidP="00667964">
            <w:pPr>
              <w:tabs>
                <w:tab w:val="left" w:pos="190"/>
              </w:tabs>
              <w:jc w:val="center"/>
              <w:rPr>
                <w:rFonts w:ascii="Times New Roman" w:hAnsi="Times New Roman" w:cs="Times New Roman"/>
                <w:sz w:val="20"/>
                <w:szCs w:val="20"/>
              </w:rPr>
            </w:pPr>
            <w:r w:rsidRPr="00823C91">
              <w:rPr>
                <w:rFonts w:ascii="Times New Roman" w:hAnsi="Times New Roman" w:cs="Times New Roman"/>
                <w:sz w:val="20"/>
                <w:szCs w:val="20"/>
              </w:rPr>
              <w:t>Владеет простейшими навыками поведения во время еды</w:t>
            </w:r>
          </w:p>
        </w:tc>
        <w:tc>
          <w:tcPr>
            <w:tcW w:w="1417" w:type="dxa"/>
            <w:gridSpan w:val="3"/>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Приучен к опрятности, замечает и устраняет порядок в одежде</w:t>
            </w:r>
          </w:p>
        </w:tc>
        <w:tc>
          <w:tcPr>
            <w:tcW w:w="1276" w:type="dxa"/>
            <w:gridSpan w:val="3"/>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Умеет ходить и бегать, сохраняя равновесие, в разных направлениях по указанию взрослого</w:t>
            </w:r>
          </w:p>
        </w:tc>
        <w:tc>
          <w:tcPr>
            <w:tcW w:w="1276" w:type="dxa"/>
            <w:gridSpan w:val="3"/>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Может ползать на четвереньках, лазать по лесенке-стремянке, гимнастической стенке произвольным способом</w:t>
            </w:r>
          </w:p>
        </w:tc>
        <w:tc>
          <w:tcPr>
            <w:tcW w:w="1136" w:type="dxa"/>
            <w:gridSpan w:val="3"/>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Энергично отталкивается в прыжке на двух ногах, прыгает в длину с места</w:t>
            </w:r>
          </w:p>
        </w:tc>
        <w:tc>
          <w:tcPr>
            <w:tcW w:w="1417" w:type="dxa"/>
            <w:gridSpan w:val="3"/>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 xml:space="preserve">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  </w:t>
            </w:r>
          </w:p>
        </w:tc>
        <w:tc>
          <w:tcPr>
            <w:tcW w:w="851" w:type="dxa"/>
            <w:gridSpan w:val="3"/>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 xml:space="preserve">Итоговый показатель по каждому ребенку </w:t>
            </w:r>
          </w:p>
        </w:tc>
      </w:tr>
      <w:tr w:rsidR="00FC0B11" w:rsidRPr="00823C91" w:rsidTr="00FC0B11">
        <w:trPr>
          <w:trHeight w:val="14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FC0B11" w:rsidRPr="00823C91" w:rsidRDefault="00FC0B11" w:rsidP="00667964">
            <w:pP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0B11" w:rsidRPr="00823C91" w:rsidRDefault="00FC0B11" w:rsidP="00667964">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н</w:t>
            </w:r>
          </w:p>
        </w:tc>
        <w:tc>
          <w:tcPr>
            <w:tcW w:w="348" w:type="dxa"/>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Pr>
                <w:rFonts w:ascii="Times New Roman" w:hAnsi="Times New Roman" w:cs="Times New Roman"/>
                <w:sz w:val="20"/>
                <w:szCs w:val="20"/>
              </w:rPr>
              <w:t>с</w:t>
            </w:r>
          </w:p>
        </w:tc>
        <w:tc>
          <w:tcPr>
            <w:tcW w:w="361"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к</w:t>
            </w:r>
          </w:p>
        </w:tc>
        <w:tc>
          <w:tcPr>
            <w:tcW w:w="425" w:type="dxa"/>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н</w:t>
            </w:r>
          </w:p>
        </w:tc>
        <w:tc>
          <w:tcPr>
            <w:tcW w:w="491" w:type="dxa"/>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Pr>
                <w:rFonts w:ascii="Times New Roman" w:hAnsi="Times New Roman" w:cs="Times New Roman"/>
                <w:sz w:val="20"/>
                <w:szCs w:val="20"/>
              </w:rPr>
              <w:t>с</w:t>
            </w:r>
          </w:p>
        </w:tc>
        <w:tc>
          <w:tcPr>
            <w:tcW w:w="501"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к</w:t>
            </w:r>
          </w:p>
        </w:tc>
        <w:tc>
          <w:tcPr>
            <w:tcW w:w="426" w:type="dxa"/>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н</w:t>
            </w:r>
          </w:p>
        </w:tc>
        <w:tc>
          <w:tcPr>
            <w:tcW w:w="425" w:type="dxa"/>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Pr>
                <w:rFonts w:ascii="Times New Roman" w:hAnsi="Times New Roman" w:cs="Times New Roman"/>
                <w:sz w:val="20"/>
                <w:szCs w:val="20"/>
              </w:rPr>
              <w:t>с</w:t>
            </w: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к</w:t>
            </w:r>
          </w:p>
        </w:tc>
        <w:tc>
          <w:tcPr>
            <w:tcW w:w="425" w:type="dxa"/>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н</w:t>
            </w:r>
          </w:p>
        </w:tc>
        <w:tc>
          <w:tcPr>
            <w:tcW w:w="426" w:type="dxa"/>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Pr>
                <w:rFonts w:ascii="Times New Roman" w:hAnsi="Times New Roman" w:cs="Times New Roman"/>
                <w:sz w:val="20"/>
                <w:szCs w:val="20"/>
              </w:rPr>
              <w:t>с</w:t>
            </w: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к</w:t>
            </w:r>
          </w:p>
        </w:tc>
        <w:tc>
          <w:tcPr>
            <w:tcW w:w="420" w:type="dxa"/>
            <w:tcBorders>
              <w:top w:val="single" w:sz="4" w:space="0" w:color="auto"/>
              <w:left w:val="single" w:sz="4" w:space="0" w:color="auto"/>
              <w:bottom w:val="single" w:sz="4" w:space="0" w:color="auto"/>
              <w:right w:val="single" w:sz="4" w:space="0" w:color="auto"/>
            </w:tcBorders>
            <w:hideMark/>
          </w:tcPr>
          <w:p w:rsidR="00FC0B11" w:rsidRPr="00823C91" w:rsidRDefault="00FC0B11" w:rsidP="00F16BDF">
            <w:pPr>
              <w:jc w:val="center"/>
              <w:rPr>
                <w:rFonts w:ascii="Times New Roman" w:hAnsi="Times New Roman" w:cs="Times New Roman"/>
                <w:sz w:val="20"/>
                <w:szCs w:val="20"/>
              </w:rPr>
            </w:pPr>
            <w:r>
              <w:rPr>
                <w:rFonts w:ascii="Times New Roman" w:hAnsi="Times New Roman" w:cs="Times New Roman"/>
                <w:sz w:val="20"/>
                <w:szCs w:val="20"/>
              </w:rPr>
              <w:t>н</w:t>
            </w:r>
          </w:p>
        </w:tc>
        <w:tc>
          <w:tcPr>
            <w:tcW w:w="480"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r>
              <w:rPr>
                <w:rFonts w:ascii="Times New Roman" w:hAnsi="Times New Roman" w:cs="Times New Roman"/>
                <w:sz w:val="20"/>
                <w:szCs w:val="20"/>
              </w:rPr>
              <w:t>с</w:t>
            </w:r>
          </w:p>
        </w:tc>
        <w:tc>
          <w:tcPr>
            <w:tcW w:w="236" w:type="dxa"/>
            <w:tcBorders>
              <w:top w:val="single" w:sz="4" w:space="0" w:color="auto"/>
              <w:left w:val="single" w:sz="4" w:space="0" w:color="auto"/>
              <w:bottom w:val="single" w:sz="4" w:space="0" w:color="auto"/>
              <w:right w:val="single" w:sz="4" w:space="0" w:color="auto"/>
            </w:tcBorders>
          </w:tcPr>
          <w:p w:rsidR="00FC0B11" w:rsidRPr="00823C91" w:rsidRDefault="00FC0B11" w:rsidP="00F16BDF">
            <w:pPr>
              <w:jc w:val="center"/>
              <w:rPr>
                <w:rFonts w:ascii="Times New Roman" w:hAnsi="Times New Roman" w:cs="Times New Roman"/>
                <w:sz w:val="20"/>
                <w:szCs w:val="20"/>
              </w:rPr>
            </w:pPr>
            <w:r>
              <w:rPr>
                <w:rFonts w:ascii="Times New Roman" w:hAnsi="Times New Roman" w:cs="Times New Roman"/>
                <w:sz w:val="20"/>
                <w:szCs w:val="20"/>
              </w:rPr>
              <w:t>к</w:t>
            </w:r>
          </w:p>
        </w:tc>
        <w:tc>
          <w:tcPr>
            <w:tcW w:w="425" w:type="dxa"/>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Pr>
                <w:rFonts w:ascii="Times New Roman" w:hAnsi="Times New Roman" w:cs="Times New Roman"/>
                <w:sz w:val="20"/>
                <w:szCs w:val="20"/>
              </w:rPr>
              <w:t>н</w:t>
            </w: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r>
              <w:rPr>
                <w:rFonts w:ascii="Times New Roman" w:hAnsi="Times New Roman" w:cs="Times New Roman"/>
                <w:sz w:val="20"/>
                <w:szCs w:val="20"/>
              </w:rPr>
              <w:t>с</w:t>
            </w:r>
          </w:p>
        </w:tc>
        <w:tc>
          <w:tcPr>
            <w:tcW w:w="567" w:type="dxa"/>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Pr>
                <w:rFonts w:ascii="Times New Roman" w:hAnsi="Times New Roman" w:cs="Times New Roman"/>
                <w:sz w:val="20"/>
                <w:szCs w:val="20"/>
              </w:rPr>
              <w:t>к</w:t>
            </w:r>
          </w:p>
        </w:tc>
        <w:tc>
          <w:tcPr>
            <w:tcW w:w="284" w:type="dxa"/>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Pr>
                <w:rFonts w:ascii="Times New Roman" w:hAnsi="Times New Roman" w:cs="Times New Roman"/>
                <w:sz w:val="20"/>
                <w:szCs w:val="20"/>
              </w:rPr>
              <w:t>н</w:t>
            </w:r>
          </w:p>
        </w:tc>
        <w:tc>
          <w:tcPr>
            <w:tcW w:w="300"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r>
              <w:rPr>
                <w:rFonts w:ascii="Times New Roman" w:hAnsi="Times New Roman" w:cs="Times New Roman"/>
                <w:sz w:val="20"/>
                <w:szCs w:val="20"/>
              </w:rPr>
              <w:t>с</w:t>
            </w:r>
          </w:p>
        </w:tc>
        <w:tc>
          <w:tcPr>
            <w:tcW w:w="282" w:type="dxa"/>
            <w:gridSpan w:val="2"/>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r>
              <w:rPr>
                <w:rFonts w:ascii="Times New Roman" w:hAnsi="Times New Roman" w:cs="Times New Roman"/>
                <w:sz w:val="20"/>
                <w:szCs w:val="20"/>
              </w:rPr>
              <w:t>к</w:t>
            </w:r>
          </w:p>
        </w:tc>
      </w:tr>
      <w:tr w:rsidR="00FC0B11" w:rsidRPr="00823C91" w:rsidTr="00FC0B11">
        <w:trPr>
          <w:trHeight w:val="270"/>
        </w:trPr>
        <w:tc>
          <w:tcPr>
            <w:tcW w:w="424"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pStyle w:val="a3"/>
              <w:ind w:left="36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348"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361"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91"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80"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300"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282" w:type="dxa"/>
            <w:gridSpan w:val="2"/>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r>
      <w:tr w:rsidR="00FC0B11" w:rsidRPr="00823C91" w:rsidTr="00FC0B11">
        <w:trPr>
          <w:trHeight w:val="285"/>
        </w:trPr>
        <w:tc>
          <w:tcPr>
            <w:tcW w:w="1416" w:type="dxa"/>
            <w:gridSpan w:val="2"/>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rPr>
                <w:rFonts w:ascii="Times New Roman" w:hAnsi="Times New Roman" w:cs="Times New Roman"/>
                <w:sz w:val="20"/>
                <w:szCs w:val="20"/>
              </w:rPr>
            </w:pPr>
            <w:r w:rsidRPr="00823C91">
              <w:rPr>
                <w:rFonts w:ascii="Times New Roman" w:hAnsi="Times New Roman" w:cs="Times New Roman"/>
                <w:sz w:val="20"/>
                <w:szCs w:val="20"/>
              </w:rPr>
              <w:t>Итоговый показатель по группе</w:t>
            </w:r>
          </w:p>
          <w:p w:rsidR="00FC0B11" w:rsidRPr="00823C91" w:rsidRDefault="00FC0B11" w:rsidP="00667964">
            <w:pPr>
              <w:rPr>
                <w:rFonts w:ascii="Times New Roman" w:hAnsi="Times New Roman" w:cs="Times New Roman"/>
                <w:sz w:val="20"/>
                <w:szCs w:val="20"/>
              </w:rPr>
            </w:pPr>
            <w:r w:rsidRPr="00823C91">
              <w:rPr>
                <w:rFonts w:ascii="Times New Roman" w:hAnsi="Times New Roman" w:cs="Times New Roman"/>
                <w:sz w:val="20"/>
                <w:szCs w:val="20"/>
              </w:rPr>
              <w:t xml:space="preserve"> (среднее значение)</w:t>
            </w: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348"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361"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91"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501"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80"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300"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282" w:type="dxa"/>
            <w:gridSpan w:val="2"/>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r>
    </w:tbl>
    <w:p w:rsidR="00FC0B11" w:rsidRPr="00823C91" w:rsidRDefault="00FC0B11" w:rsidP="00FC0B11">
      <w:pPr>
        <w:spacing w:after="0" w:line="240" w:lineRule="auto"/>
        <w:rPr>
          <w:rFonts w:ascii="Times New Roman" w:hAnsi="Times New Roman" w:cs="Times New Roman"/>
          <w:sz w:val="26"/>
          <w:szCs w:val="26"/>
        </w:rPr>
      </w:pPr>
      <w:r w:rsidRPr="00823C91">
        <w:rPr>
          <w:rFonts w:ascii="Times New Roman" w:hAnsi="Times New Roman" w:cs="Times New Roman"/>
          <w:sz w:val="26"/>
          <w:szCs w:val="26"/>
        </w:rPr>
        <w:t>14 - 18  баллов  - высокий уровень</w:t>
      </w:r>
    </w:p>
    <w:p w:rsidR="00FC0B11" w:rsidRPr="00823C91" w:rsidRDefault="00FC0B11" w:rsidP="00FC0B11">
      <w:pPr>
        <w:spacing w:after="0" w:line="240" w:lineRule="auto"/>
        <w:rPr>
          <w:rFonts w:ascii="Times New Roman" w:hAnsi="Times New Roman" w:cs="Times New Roman"/>
          <w:sz w:val="26"/>
          <w:szCs w:val="26"/>
        </w:rPr>
      </w:pPr>
      <w:r w:rsidRPr="00823C91">
        <w:rPr>
          <w:rFonts w:ascii="Times New Roman" w:hAnsi="Times New Roman" w:cs="Times New Roman"/>
          <w:sz w:val="26"/>
          <w:szCs w:val="26"/>
        </w:rPr>
        <w:t>7-  13    баллов  - средний уровень</w:t>
      </w:r>
    </w:p>
    <w:p w:rsidR="00FC0B11" w:rsidRPr="00823C91" w:rsidRDefault="00FC0B11" w:rsidP="00FC0B11">
      <w:pPr>
        <w:spacing w:after="0" w:line="240" w:lineRule="auto"/>
        <w:rPr>
          <w:rFonts w:ascii="Times New Roman" w:hAnsi="Times New Roman" w:cs="Times New Roman"/>
          <w:sz w:val="26"/>
          <w:szCs w:val="26"/>
        </w:rPr>
      </w:pPr>
      <w:r w:rsidRPr="00823C91">
        <w:rPr>
          <w:rFonts w:ascii="Times New Roman" w:hAnsi="Times New Roman" w:cs="Times New Roman"/>
          <w:sz w:val="26"/>
          <w:szCs w:val="26"/>
        </w:rPr>
        <w:t>1 - 6      баллов  - низкий уровень</w:t>
      </w:r>
    </w:p>
    <w:p w:rsidR="001564C9" w:rsidRDefault="001564C9" w:rsidP="001564C9">
      <w:pPr>
        <w:spacing w:after="0" w:line="240" w:lineRule="auto"/>
        <w:jc w:val="center"/>
        <w:rPr>
          <w:rFonts w:ascii="Times New Roman" w:hAnsi="Times New Roman" w:cs="Times New Roman"/>
          <w:b/>
          <w:sz w:val="26"/>
          <w:szCs w:val="26"/>
        </w:rPr>
      </w:pPr>
    </w:p>
    <w:p w:rsidR="00B83273" w:rsidRDefault="00B83273" w:rsidP="001564C9">
      <w:pPr>
        <w:spacing w:after="0" w:line="240" w:lineRule="auto"/>
        <w:jc w:val="center"/>
        <w:rPr>
          <w:rFonts w:ascii="Times New Roman" w:hAnsi="Times New Roman" w:cs="Times New Roman"/>
          <w:b/>
          <w:sz w:val="26"/>
          <w:szCs w:val="26"/>
        </w:rPr>
      </w:pPr>
    </w:p>
    <w:p w:rsidR="00B83273" w:rsidRDefault="00B83273" w:rsidP="001564C9">
      <w:pPr>
        <w:spacing w:after="0" w:line="240" w:lineRule="auto"/>
        <w:jc w:val="center"/>
        <w:rPr>
          <w:rFonts w:ascii="Times New Roman" w:hAnsi="Times New Roman" w:cs="Times New Roman"/>
          <w:b/>
          <w:sz w:val="26"/>
          <w:szCs w:val="26"/>
        </w:rPr>
      </w:pPr>
    </w:p>
    <w:p w:rsidR="00E70AB2" w:rsidRDefault="00E70AB2" w:rsidP="001564C9">
      <w:pPr>
        <w:spacing w:after="0" w:line="240" w:lineRule="auto"/>
        <w:jc w:val="center"/>
        <w:rPr>
          <w:rFonts w:ascii="Times New Roman" w:hAnsi="Times New Roman" w:cs="Times New Roman"/>
          <w:b/>
          <w:sz w:val="26"/>
          <w:szCs w:val="26"/>
        </w:rPr>
      </w:pPr>
    </w:p>
    <w:p w:rsidR="001564C9" w:rsidRDefault="001564C9" w:rsidP="001564C9">
      <w:pPr>
        <w:spacing w:after="0" w:line="240" w:lineRule="auto"/>
        <w:jc w:val="center"/>
        <w:rPr>
          <w:rFonts w:ascii="Times New Roman" w:hAnsi="Times New Roman" w:cs="Times New Roman"/>
          <w:b/>
          <w:sz w:val="26"/>
          <w:szCs w:val="26"/>
        </w:rPr>
      </w:pPr>
      <w:r w:rsidRPr="00E21A8D">
        <w:rPr>
          <w:rFonts w:ascii="Times New Roman" w:hAnsi="Times New Roman" w:cs="Times New Roman"/>
          <w:b/>
          <w:sz w:val="26"/>
          <w:szCs w:val="26"/>
        </w:rPr>
        <w:t>Общая динамика индивидуального развития детей</w:t>
      </w:r>
    </w:p>
    <w:p w:rsidR="001564C9" w:rsidRDefault="001564C9" w:rsidP="001564C9">
      <w:pPr>
        <w:spacing w:after="0" w:line="240" w:lineRule="auto"/>
        <w:jc w:val="center"/>
        <w:rPr>
          <w:rFonts w:ascii="Times New Roman" w:hAnsi="Times New Roman" w:cs="Times New Roman"/>
          <w:b/>
          <w:sz w:val="26"/>
          <w:szCs w:val="26"/>
        </w:rPr>
      </w:pPr>
      <w:r w:rsidRPr="00E21A8D">
        <w:rPr>
          <w:rFonts w:ascii="Times New Roman" w:hAnsi="Times New Roman" w:cs="Times New Roman"/>
          <w:b/>
          <w:sz w:val="26"/>
          <w:szCs w:val="26"/>
        </w:rPr>
        <w:t>по пяти образовательным областям</w:t>
      </w:r>
    </w:p>
    <w:tbl>
      <w:tblPr>
        <w:tblStyle w:val="a8"/>
        <w:tblW w:w="10206" w:type="dxa"/>
        <w:tblInd w:w="-459" w:type="dxa"/>
        <w:tblLayout w:type="fixed"/>
        <w:tblLook w:val="04A0" w:firstRow="1" w:lastRow="0" w:firstColumn="1" w:lastColumn="0" w:noHBand="0" w:noVBand="1"/>
      </w:tblPr>
      <w:tblGrid>
        <w:gridCol w:w="425"/>
        <w:gridCol w:w="1135"/>
        <w:gridCol w:w="425"/>
        <w:gridCol w:w="425"/>
        <w:gridCol w:w="709"/>
        <w:gridCol w:w="425"/>
        <w:gridCol w:w="425"/>
        <w:gridCol w:w="567"/>
        <w:gridCol w:w="567"/>
        <w:gridCol w:w="426"/>
        <w:gridCol w:w="425"/>
        <w:gridCol w:w="425"/>
        <w:gridCol w:w="425"/>
        <w:gridCol w:w="567"/>
        <w:gridCol w:w="426"/>
        <w:gridCol w:w="425"/>
        <w:gridCol w:w="567"/>
        <w:gridCol w:w="425"/>
        <w:gridCol w:w="425"/>
        <w:gridCol w:w="567"/>
      </w:tblGrid>
      <w:tr w:rsidR="00FC0B11" w:rsidRPr="00823C91" w:rsidTr="00FC0B11">
        <w:trPr>
          <w:trHeight w:val="1589"/>
        </w:trPr>
        <w:tc>
          <w:tcPr>
            <w:tcW w:w="425" w:type="dxa"/>
            <w:vMerge w:val="restart"/>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 п/п</w:t>
            </w:r>
          </w:p>
        </w:tc>
        <w:tc>
          <w:tcPr>
            <w:tcW w:w="1135" w:type="dxa"/>
            <w:vMerge w:val="restart"/>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 xml:space="preserve">Ф.И.О. </w:t>
            </w:r>
          </w:p>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ребенка</w:t>
            </w:r>
          </w:p>
        </w:tc>
        <w:tc>
          <w:tcPr>
            <w:tcW w:w="1559" w:type="dxa"/>
            <w:gridSpan w:val="3"/>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 xml:space="preserve">Образовательная область  </w:t>
            </w:r>
          </w:p>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«Социально-коммуникативное развитие»</w:t>
            </w:r>
          </w:p>
          <w:p w:rsidR="00FC0B11" w:rsidRPr="00823C91" w:rsidRDefault="00FC0B11" w:rsidP="00667964">
            <w:pPr>
              <w:jc w:val="center"/>
              <w:rPr>
                <w:rFonts w:ascii="Times New Roman" w:hAnsi="Times New Roman" w:cs="Times New Roman"/>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Образовательная область «Познавательное развитие»</w:t>
            </w:r>
          </w:p>
          <w:p w:rsidR="00FC0B11" w:rsidRPr="00823C91" w:rsidRDefault="00FC0B11" w:rsidP="00667964">
            <w:pPr>
              <w:jc w:val="center"/>
              <w:rPr>
                <w:rFonts w:ascii="Times New Roman" w:hAnsi="Times New Roman" w:cs="Times New Roman"/>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Образовательная область</w:t>
            </w:r>
          </w:p>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 xml:space="preserve"> «Речевое развитие»</w:t>
            </w:r>
          </w:p>
          <w:p w:rsidR="00FC0B11" w:rsidRPr="00823C91" w:rsidRDefault="00FC0B11" w:rsidP="00667964">
            <w:pPr>
              <w:jc w:val="center"/>
              <w:rPr>
                <w:rFonts w:ascii="Times New Roman" w:hAnsi="Times New Roman" w:cs="Times New Roman"/>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 xml:space="preserve">Образовательная область </w:t>
            </w:r>
          </w:p>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«Физическое развитие»</w:t>
            </w:r>
          </w:p>
          <w:p w:rsidR="00FC0B11" w:rsidRPr="00823C91" w:rsidRDefault="00FC0B11" w:rsidP="00667964">
            <w:pPr>
              <w:jc w:val="center"/>
              <w:rPr>
                <w:rFonts w:ascii="Times New Roman" w:hAnsi="Times New Roman" w:cs="Times New Roman"/>
                <w:sz w:val="20"/>
                <w:szCs w:val="20"/>
              </w:rPr>
            </w:pPr>
          </w:p>
        </w:tc>
        <w:tc>
          <w:tcPr>
            <w:tcW w:w="1418" w:type="dxa"/>
            <w:gridSpan w:val="3"/>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Образовательная область «Художественно-эстетическое развитие»</w:t>
            </w:r>
          </w:p>
          <w:p w:rsidR="00FC0B11" w:rsidRPr="00823C91" w:rsidRDefault="00FC0B11" w:rsidP="00667964">
            <w:pPr>
              <w:jc w:val="center"/>
              <w:rPr>
                <w:rFonts w:ascii="Times New Roman" w:hAnsi="Times New Roman" w:cs="Times New Roman"/>
                <w:sz w:val="20"/>
                <w:szCs w:val="20"/>
              </w:rPr>
            </w:pPr>
          </w:p>
        </w:tc>
        <w:tc>
          <w:tcPr>
            <w:tcW w:w="1417" w:type="dxa"/>
            <w:gridSpan w:val="3"/>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Итоговый показатель по каждому ребенку</w:t>
            </w:r>
          </w:p>
        </w:tc>
      </w:tr>
      <w:tr w:rsidR="00FC0B11" w:rsidRPr="00823C91" w:rsidTr="00FC0B11">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C0B11" w:rsidRPr="00823C91" w:rsidRDefault="00FC0B11" w:rsidP="00667964">
            <w:pPr>
              <w:rPr>
                <w:rFonts w:ascii="Times New Roman" w:hAnsi="Times New Roman" w:cs="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C0B11" w:rsidRPr="00823C91" w:rsidRDefault="00FC0B11" w:rsidP="00667964">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н</w:t>
            </w:r>
          </w:p>
        </w:tc>
        <w:tc>
          <w:tcPr>
            <w:tcW w:w="425" w:type="dxa"/>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с</w:t>
            </w:r>
          </w:p>
        </w:tc>
        <w:tc>
          <w:tcPr>
            <w:tcW w:w="709"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к</w:t>
            </w:r>
          </w:p>
        </w:tc>
        <w:tc>
          <w:tcPr>
            <w:tcW w:w="425" w:type="dxa"/>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н</w:t>
            </w:r>
          </w:p>
        </w:tc>
        <w:tc>
          <w:tcPr>
            <w:tcW w:w="425" w:type="dxa"/>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с</w:t>
            </w:r>
          </w:p>
        </w:tc>
        <w:tc>
          <w:tcPr>
            <w:tcW w:w="567"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к</w:t>
            </w:r>
          </w:p>
        </w:tc>
        <w:tc>
          <w:tcPr>
            <w:tcW w:w="567" w:type="dxa"/>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н</w:t>
            </w:r>
          </w:p>
        </w:tc>
        <w:tc>
          <w:tcPr>
            <w:tcW w:w="426" w:type="dxa"/>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с</w:t>
            </w: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к</w:t>
            </w:r>
          </w:p>
        </w:tc>
        <w:tc>
          <w:tcPr>
            <w:tcW w:w="425" w:type="dxa"/>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н</w:t>
            </w:r>
          </w:p>
        </w:tc>
        <w:tc>
          <w:tcPr>
            <w:tcW w:w="425" w:type="dxa"/>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с</w:t>
            </w:r>
          </w:p>
        </w:tc>
        <w:tc>
          <w:tcPr>
            <w:tcW w:w="567"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к</w:t>
            </w:r>
          </w:p>
        </w:tc>
        <w:tc>
          <w:tcPr>
            <w:tcW w:w="426" w:type="dxa"/>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н</w:t>
            </w:r>
          </w:p>
        </w:tc>
        <w:tc>
          <w:tcPr>
            <w:tcW w:w="425" w:type="dxa"/>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с</w:t>
            </w:r>
          </w:p>
        </w:tc>
        <w:tc>
          <w:tcPr>
            <w:tcW w:w="567"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к</w:t>
            </w:r>
          </w:p>
        </w:tc>
        <w:tc>
          <w:tcPr>
            <w:tcW w:w="425" w:type="dxa"/>
            <w:tcBorders>
              <w:top w:val="single" w:sz="4" w:space="0" w:color="auto"/>
              <w:left w:val="single" w:sz="4" w:space="0" w:color="auto"/>
              <w:bottom w:val="single" w:sz="4" w:space="0" w:color="auto"/>
              <w:right w:val="single" w:sz="4" w:space="0" w:color="auto"/>
            </w:tcBorders>
            <w:vAlign w:val="center"/>
            <w:hideMark/>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н</w:t>
            </w:r>
          </w:p>
        </w:tc>
        <w:tc>
          <w:tcPr>
            <w:tcW w:w="425" w:type="dxa"/>
            <w:tcBorders>
              <w:top w:val="single" w:sz="4" w:space="0" w:color="auto"/>
              <w:left w:val="single" w:sz="4" w:space="0" w:color="auto"/>
              <w:bottom w:val="single" w:sz="4" w:space="0" w:color="auto"/>
              <w:right w:val="single" w:sz="4" w:space="0" w:color="auto"/>
            </w:tcBorders>
            <w:vAlign w:val="center"/>
            <w:hideMark/>
          </w:tcPr>
          <w:p w:rsidR="00FC0B11" w:rsidRPr="00823C91" w:rsidRDefault="00FC0B11" w:rsidP="00667964">
            <w:pPr>
              <w:jc w:val="center"/>
              <w:rPr>
                <w:rFonts w:ascii="Times New Roman" w:hAnsi="Times New Roman" w:cs="Times New Roman"/>
                <w:sz w:val="20"/>
                <w:szCs w:val="20"/>
              </w:rPr>
            </w:pPr>
            <w:r>
              <w:rPr>
                <w:rFonts w:ascii="Times New Roman" w:hAnsi="Times New Roman" w:cs="Times New Roman"/>
                <w:sz w:val="20"/>
                <w:szCs w:val="20"/>
              </w:rPr>
              <w:t>с</w:t>
            </w:r>
          </w:p>
        </w:tc>
        <w:tc>
          <w:tcPr>
            <w:tcW w:w="567" w:type="dxa"/>
            <w:tcBorders>
              <w:top w:val="single" w:sz="4" w:space="0" w:color="auto"/>
              <w:left w:val="single" w:sz="4" w:space="0" w:color="auto"/>
              <w:bottom w:val="single" w:sz="4" w:space="0" w:color="auto"/>
              <w:right w:val="single" w:sz="4" w:space="0" w:color="auto"/>
            </w:tcBorders>
            <w:vAlign w:val="center"/>
          </w:tcPr>
          <w:p w:rsidR="00FC0B11" w:rsidRPr="00823C91" w:rsidRDefault="00FC0B11" w:rsidP="00667964">
            <w:pPr>
              <w:jc w:val="center"/>
              <w:rPr>
                <w:rFonts w:ascii="Times New Roman" w:hAnsi="Times New Roman" w:cs="Times New Roman"/>
                <w:sz w:val="20"/>
                <w:szCs w:val="20"/>
              </w:rPr>
            </w:pPr>
            <w:r w:rsidRPr="00823C91">
              <w:rPr>
                <w:rFonts w:ascii="Times New Roman" w:hAnsi="Times New Roman" w:cs="Times New Roman"/>
                <w:sz w:val="20"/>
                <w:szCs w:val="20"/>
              </w:rPr>
              <w:t>к</w:t>
            </w:r>
          </w:p>
        </w:tc>
      </w:tr>
      <w:tr w:rsidR="00FC0B11" w:rsidRPr="00823C91" w:rsidTr="00FC0B11">
        <w:trPr>
          <w:trHeight w:val="270"/>
        </w:trPr>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pStyle w:val="a3"/>
              <w:ind w:left="502"/>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r>
      <w:tr w:rsidR="00FC0B11" w:rsidRPr="00823C91" w:rsidTr="00FC0B11">
        <w:trPr>
          <w:trHeight w:val="285"/>
        </w:trPr>
        <w:tc>
          <w:tcPr>
            <w:tcW w:w="1560" w:type="dxa"/>
            <w:gridSpan w:val="2"/>
            <w:tcBorders>
              <w:top w:val="single" w:sz="4" w:space="0" w:color="auto"/>
              <w:left w:val="single" w:sz="4" w:space="0" w:color="auto"/>
              <w:bottom w:val="single" w:sz="4" w:space="0" w:color="auto"/>
              <w:right w:val="single" w:sz="4" w:space="0" w:color="auto"/>
            </w:tcBorders>
            <w:hideMark/>
          </w:tcPr>
          <w:p w:rsidR="00FC0B11" w:rsidRPr="00823C91" w:rsidRDefault="00FC0B11" w:rsidP="00667964">
            <w:pPr>
              <w:rPr>
                <w:rFonts w:ascii="Times New Roman" w:hAnsi="Times New Roman" w:cs="Times New Roman"/>
                <w:sz w:val="20"/>
                <w:szCs w:val="20"/>
              </w:rPr>
            </w:pPr>
            <w:r w:rsidRPr="00823C91">
              <w:rPr>
                <w:rFonts w:ascii="Times New Roman" w:hAnsi="Times New Roman" w:cs="Times New Roman"/>
                <w:sz w:val="20"/>
                <w:szCs w:val="20"/>
              </w:rPr>
              <w:t>Итоговый показатель по группе</w:t>
            </w:r>
          </w:p>
          <w:p w:rsidR="00FC0B11" w:rsidRPr="00823C91" w:rsidRDefault="00FC0B11" w:rsidP="00667964">
            <w:pPr>
              <w:rPr>
                <w:rFonts w:ascii="Times New Roman" w:hAnsi="Times New Roman" w:cs="Times New Roman"/>
                <w:sz w:val="20"/>
                <w:szCs w:val="20"/>
              </w:rPr>
            </w:pPr>
            <w:r w:rsidRPr="00823C91">
              <w:rPr>
                <w:rFonts w:ascii="Times New Roman" w:hAnsi="Times New Roman" w:cs="Times New Roman"/>
                <w:sz w:val="20"/>
                <w:szCs w:val="20"/>
              </w:rPr>
              <w:t xml:space="preserve"> (среднее значение)</w:t>
            </w: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C0B11" w:rsidRPr="00823C91" w:rsidRDefault="00FC0B11" w:rsidP="00667964">
            <w:pPr>
              <w:jc w:val="center"/>
              <w:rPr>
                <w:rFonts w:ascii="Times New Roman" w:hAnsi="Times New Roman" w:cs="Times New Roman"/>
                <w:sz w:val="20"/>
                <w:szCs w:val="20"/>
              </w:rPr>
            </w:pPr>
          </w:p>
        </w:tc>
      </w:tr>
    </w:tbl>
    <w:p w:rsidR="00FC0B11" w:rsidRPr="00823C91" w:rsidRDefault="00FC0B11" w:rsidP="00FC0B11">
      <w:pPr>
        <w:spacing w:after="0" w:line="240" w:lineRule="auto"/>
        <w:rPr>
          <w:rFonts w:ascii="Times New Roman" w:hAnsi="Times New Roman" w:cs="Times New Roman"/>
          <w:sz w:val="26"/>
          <w:szCs w:val="26"/>
        </w:rPr>
      </w:pPr>
      <w:r w:rsidRPr="00823C91">
        <w:rPr>
          <w:rFonts w:ascii="Times New Roman" w:hAnsi="Times New Roman" w:cs="Times New Roman"/>
          <w:sz w:val="26"/>
          <w:szCs w:val="26"/>
        </w:rPr>
        <w:t>75 - 93   баллов  - высокий уровень</w:t>
      </w:r>
    </w:p>
    <w:p w:rsidR="00FC0B11" w:rsidRPr="00823C91" w:rsidRDefault="00FC0B11" w:rsidP="00FC0B11">
      <w:pPr>
        <w:spacing w:after="0" w:line="240" w:lineRule="auto"/>
        <w:rPr>
          <w:rFonts w:ascii="Times New Roman" w:hAnsi="Times New Roman" w:cs="Times New Roman"/>
          <w:sz w:val="26"/>
          <w:szCs w:val="26"/>
        </w:rPr>
      </w:pPr>
      <w:r w:rsidRPr="00823C91">
        <w:rPr>
          <w:rFonts w:ascii="Times New Roman" w:hAnsi="Times New Roman" w:cs="Times New Roman"/>
          <w:sz w:val="26"/>
          <w:szCs w:val="26"/>
        </w:rPr>
        <w:t>55  - 74  баллов  - средний уровень</w:t>
      </w:r>
    </w:p>
    <w:p w:rsidR="00FC0B11" w:rsidRPr="00823C91" w:rsidRDefault="00FC0B11" w:rsidP="00FC0B11">
      <w:pPr>
        <w:spacing w:after="0" w:line="240" w:lineRule="auto"/>
        <w:rPr>
          <w:rFonts w:ascii="Times New Roman" w:hAnsi="Times New Roman" w:cs="Times New Roman"/>
          <w:sz w:val="26"/>
          <w:szCs w:val="26"/>
        </w:rPr>
      </w:pPr>
      <w:r w:rsidRPr="00823C91">
        <w:rPr>
          <w:rFonts w:ascii="Times New Roman" w:hAnsi="Times New Roman" w:cs="Times New Roman"/>
          <w:sz w:val="26"/>
          <w:szCs w:val="26"/>
        </w:rPr>
        <w:t>30 - 54   баллов  - низкий уровень</w:t>
      </w:r>
    </w:p>
    <w:p w:rsidR="001564C9" w:rsidRPr="00542FF9" w:rsidRDefault="00FC0B11" w:rsidP="001564C9">
      <w:pPr>
        <w:pStyle w:val="a3"/>
        <w:widowControl w:val="0"/>
        <w:autoSpaceDE w:val="0"/>
        <w:autoSpaceDN w:val="0"/>
        <w:adjustRightInd w:val="0"/>
        <w:snapToGrid w:val="0"/>
        <w:spacing w:after="0" w:line="240" w:lineRule="auto"/>
        <w:ind w:left="0"/>
        <w:jc w:val="both"/>
        <w:rPr>
          <w:rFonts w:ascii="Times New Roman" w:hAnsi="Times New Roman" w:cs="Times New Roman"/>
          <w:sz w:val="26"/>
          <w:szCs w:val="26"/>
        </w:rPr>
      </w:pPr>
      <w:r>
        <w:rPr>
          <w:rFonts w:ascii="Times New Roman" w:hAnsi="Times New Roman" w:cs="Times New Roman"/>
          <w:b/>
          <w:sz w:val="26"/>
          <w:szCs w:val="26"/>
        </w:rPr>
        <w:tab/>
      </w:r>
      <w:r w:rsidR="001564C9" w:rsidRPr="00542FF9">
        <w:rPr>
          <w:rFonts w:ascii="Times New Roman" w:hAnsi="Times New Roman" w:cs="Times New Roman"/>
          <w:sz w:val="26"/>
          <w:szCs w:val="26"/>
        </w:rPr>
        <w:t>По результатам мониторинга анали</w:t>
      </w:r>
      <w:r>
        <w:rPr>
          <w:rFonts w:ascii="Times New Roman" w:hAnsi="Times New Roman" w:cs="Times New Roman"/>
          <w:sz w:val="26"/>
          <w:szCs w:val="26"/>
        </w:rPr>
        <w:t xml:space="preserve">зируются знания детей на начало, середину </w:t>
      </w:r>
      <w:r w:rsidR="001564C9" w:rsidRPr="00542FF9">
        <w:rPr>
          <w:rFonts w:ascii="Times New Roman" w:hAnsi="Times New Roman" w:cs="Times New Roman"/>
          <w:sz w:val="26"/>
          <w:szCs w:val="26"/>
        </w:rPr>
        <w:t>и конец учебного года.</w:t>
      </w:r>
    </w:p>
    <w:p w:rsidR="00137CAB" w:rsidRPr="00083725" w:rsidRDefault="00137CAB" w:rsidP="00137CAB">
      <w:pPr>
        <w:pStyle w:val="a3"/>
        <w:widowControl w:val="0"/>
        <w:autoSpaceDE w:val="0"/>
        <w:autoSpaceDN w:val="0"/>
        <w:adjustRightInd w:val="0"/>
        <w:snapToGrid w:val="0"/>
        <w:spacing w:after="0" w:line="240" w:lineRule="auto"/>
        <w:rPr>
          <w:rFonts w:ascii="Times New Roman" w:hAnsi="Times New Roman" w:cs="Times New Roman"/>
          <w:b/>
          <w:sz w:val="26"/>
          <w:szCs w:val="26"/>
        </w:rPr>
      </w:pPr>
      <w:r>
        <w:rPr>
          <w:rFonts w:ascii="Times New Roman" w:hAnsi="Times New Roman" w:cs="Times New Roman"/>
          <w:b/>
          <w:sz w:val="26"/>
          <w:szCs w:val="26"/>
        </w:rPr>
        <w:t>3.</w:t>
      </w:r>
      <w:r w:rsidRPr="00083725">
        <w:rPr>
          <w:rFonts w:ascii="Times New Roman" w:hAnsi="Times New Roman" w:cs="Times New Roman"/>
          <w:b/>
          <w:sz w:val="26"/>
          <w:szCs w:val="26"/>
        </w:rPr>
        <w:t>ОРГАНИЗАЦИОННЫЙ РАЗДЕЛ</w:t>
      </w:r>
    </w:p>
    <w:p w:rsidR="00137CAB" w:rsidRPr="002230D6" w:rsidRDefault="00137CAB" w:rsidP="00137CAB">
      <w:pPr>
        <w:widowControl w:val="0"/>
        <w:autoSpaceDE w:val="0"/>
        <w:autoSpaceDN w:val="0"/>
        <w:adjustRightInd w:val="0"/>
        <w:snapToGri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ab/>
      </w:r>
      <w:r w:rsidRPr="002230D6">
        <w:rPr>
          <w:rFonts w:ascii="Times New Roman" w:hAnsi="Times New Roman" w:cs="Times New Roman"/>
          <w:b/>
          <w:sz w:val="26"/>
          <w:szCs w:val="26"/>
        </w:rPr>
        <w:t>3.1  Методическое обеспечение образовательного процесса</w:t>
      </w:r>
    </w:p>
    <w:p w:rsidR="00C60634" w:rsidRPr="002230D6" w:rsidRDefault="00C60634" w:rsidP="00C60634">
      <w:pPr>
        <w:widowControl w:val="0"/>
        <w:autoSpaceDE w:val="0"/>
        <w:autoSpaceDN w:val="0"/>
        <w:adjustRightInd w:val="0"/>
        <w:snapToGrid w:val="0"/>
        <w:spacing w:after="0" w:line="240" w:lineRule="auto"/>
        <w:jc w:val="both"/>
        <w:rPr>
          <w:rFonts w:ascii="Times New Roman" w:hAnsi="Times New Roman" w:cs="Times New Roman"/>
          <w:b/>
          <w:i/>
          <w:sz w:val="26"/>
          <w:szCs w:val="26"/>
        </w:rPr>
      </w:pPr>
      <w:r w:rsidRPr="002230D6">
        <w:rPr>
          <w:rFonts w:ascii="Times New Roman" w:hAnsi="Times New Roman" w:cs="Times New Roman"/>
          <w:b/>
          <w:i/>
          <w:sz w:val="26"/>
          <w:szCs w:val="26"/>
        </w:rPr>
        <w:t>Образовательная область «Социально-коммуникативное развитие»</w:t>
      </w:r>
    </w:p>
    <w:p w:rsidR="00C60634" w:rsidRPr="002230D6" w:rsidRDefault="00C60634" w:rsidP="00C60634">
      <w:pPr>
        <w:widowControl w:val="0"/>
        <w:autoSpaceDE w:val="0"/>
        <w:autoSpaceDN w:val="0"/>
        <w:adjustRightInd w:val="0"/>
        <w:snapToGrid w:val="0"/>
        <w:spacing w:after="0" w:line="240" w:lineRule="auto"/>
        <w:jc w:val="both"/>
        <w:rPr>
          <w:rFonts w:ascii="Times New Roman" w:hAnsi="Times New Roman" w:cs="Times New Roman"/>
          <w:i/>
          <w:sz w:val="26"/>
          <w:szCs w:val="26"/>
        </w:rPr>
      </w:pPr>
      <w:r w:rsidRPr="002230D6">
        <w:rPr>
          <w:rFonts w:ascii="Times New Roman" w:hAnsi="Times New Roman" w:cs="Times New Roman"/>
          <w:i/>
          <w:sz w:val="26"/>
          <w:szCs w:val="26"/>
        </w:rPr>
        <w:tab/>
        <w:t>Социализация, развитие общения, нравственное воспитание:</w:t>
      </w:r>
    </w:p>
    <w:p w:rsidR="00C60634" w:rsidRPr="00C60634"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2230D6">
        <w:rPr>
          <w:rFonts w:ascii="Times New Roman" w:hAnsi="Times New Roman" w:cs="Times New Roman"/>
          <w:sz w:val="26"/>
          <w:szCs w:val="26"/>
          <w:u w:val="single"/>
        </w:rPr>
        <w:t xml:space="preserve"> Наглядно-дидактические пособия</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Серия «Мир в картинках»: «Государственные символы России»; «День  Победы».</w:t>
      </w:r>
    </w:p>
    <w:p w:rsidR="00C60634" w:rsidRPr="005C66A8"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Серия «Рассказы по картинкам»: «Великая Отечественная война в</w:t>
      </w:r>
      <w:r>
        <w:rPr>
          <w:rFonts w:ascii="Times New Roman" w:hAnsi="Times New Roman" w:cs="Times New Roman"/>
          <w:sz w:val="26"/>
          <w:szCs w:val="26"/>
        </w:rPr>
        <w:t xml:space="preserve"> </w:t>
      </w:r>
      <w:r w:rsidRPr="005C66A8">
        <w:rPr>
          <w:rFonts w:ascii="Times New Roman" w:hAnsi="Times New Roman" w:cs="Times New Roman"/>
          <w:sz w:val="26"/>
          <w:szCs w:val="26"/>
        </w:rPr>
        <w:t>произведениях художников»; «Защитники Отечества».</w:t>
      </w:r>
    </w:p>
    <w:p w:rsidR="00C60634" w:rsidRDefault="00C60634" w:rsidP="00C60634">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Серия «Расскажите детям о...»: «Расскажите детям о достопримечательностях Москвы»; «Расскажите детям о Московском Кремле»; «Расскажите детям об</w:t>
      </w:r>
      <w:r w:rsidR="002230D6">
        <w:rPr>
          <w:rFonts w:ascii="Times New Roman" w:hAnsi="Times New Roman" w:cs="Times New Roman"/>
          <w:sz w:val="26"/>
          <w:szCs w:val="26"/>
        </w:rPr>
        <w:t xml:space="preserve"> Отечественной войне 1812 года.</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i/>
          <w:sz w:val="26"/>
          <w:szCs w:val="26"/>
        </w:rPr>
      </w:pPr>
      <w:r w:rsidRPr="005C66A8">
        <w:rPr>
          <w:rFonts w:ascii="Times New Roman" w:hAnsi="Times New Roman" w:cs="Times New Roman"/>
          <w:i/>
          <w:sz w:val="26"/>
          <w:szCs w:val="26"/>
        </w:rPr>
        <w:t>Самообслуживание, самостоятельность, трудовое воспитание</w:t>
      </w:r>
    </w:p>
    <w:p w:rsidR="002230D6" w:rsidRPr="009470E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5C66A8">
        <w:rPr>
          <w:rFonts w:ascii="Times New Roman" w:hAnsi="Times New Roman" w:cs="Times New Roman"/>
          <w:i/>
          <w:sz w:val="26"/>
          <w:szCs w:val="26"/>
        </w:rPr>
        <w:t>Формирование основ безопасности</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Наглядно-дидактические пособия</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Б о р д а ч е в а И. Ю. Безопасность на дороге: Плакаты для оформления родительского уголка в ДОУ.</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i/>
          <w:sz w:val="26"/>
          <w:szCs w:val="26"/>
        </w:rPr>
      </w:pPr>
      <w:r w:rsidRPr="005C66A8">
        <w:rPr>
          <w:rFonts w:ascii="Times New Roman" w:hAnsi="Times New Roman" w:cs="Times New Roman"/>
          <w:i/>
          <w:sz w:val="26"/>
          <w:szCs w:val="26"/>
        </w:rPr>
        <w:t>Игровая деятельность</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rPr>
        <w:t xml:space="preserve">   </w:t>
      </w:r>
      <w:r w:rsidRPr="005C66A8">
        <w:rPr>
          <w:rFonts w:ascii="Times New Roman" w:hAnsi="Times New Roman" w:cs="Times New Roman"/>
          <w:sz w:val="26"/>
          <w:szCs w:val="26"/>
          <w:u w:val="single"/>
        </w:rPr>
        <w:t>Методические пособия</w:t>
      </w:r>
    </w:p>
    <w:p w:rsidR="002230D6"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Гу б а н о в а Н. Ф. Развитие игровой деятельности.</w:t>
      </w:r>
      <w:r>
        <w:rPr>
          <w:rFonts w:ascii="Times New Roman" w:hAnsi="Times New Roman" w:cs="Times New Roman"/>
          <w:sz w:val="26"/>
          <w:szCs w:val="26"/>
        </w:rPr>
        <w:t xml:space="preserve"> Вторая группа раннего возраста (3-4года)</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b/>
          <w:sz w:val="26"/>
          <w:szCs w:val="26"/>
        </w:rPr>
      </w:pPr>
      <w:r w:rsidRPr="005C66A8">
        <w:rPr>
          <w:rFonts w:ascii="Times New Roman" w:hAnsi="Times New Roman" w:cs="Times New Roman"/>
          <w:b/>
          <w:sz w:val="26"/>
          <w:szCs w:val="26"/>
        </w:rPr>
        <w:t>Образовательная область  «Познавательное развитие»</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i/>
          <w:sz w:val="26"/>
          <w:szCs w:val="26"/>
        </w:rPr>
      </w:pPr>
      <w:r w:rsidRPr="005C66A8">
        <w:rPr>
          <w:rFonts w:ascii="Times New Roman" w:hAnsi="Times New Roman" w:cs="Times New Roman"/>
          <w:i/>
          <w:sz w:val="26"/>
          <w:szCs w:val="26"/>
        </w:rPr>
        <w:tab/>
        <w:t>Развитие познавательно-исследовательской деятельности</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Наглядно-дидактические пособия</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Серия «Играем в сказку»: «Репка»; «Теремок»; «Три медведя»; «Три поросенка». Веракса Н. Е., Веракса А. Н.</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i/>
          <w:sz w:val="26"/>
          <w:szCs w:val="26"/>
        </w:rPr>
      </w:pPr>
      <w:r w:rsidRPr="005C66A8">
        <w:rPr>
          <w:rFonts w:ascii="Times New Roman" w:hAnsi="Times New Roman" w:cs="Times New Roman"/>
          <w:i/>
          <w:sz w:val="26"/>
          <w:szCs w:val="26"/>
        </w:rPr>
        <w:tab/>
        <w:t>Ознакомление с предметным окружением и социальным миром</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rPr>
        <w:t xml:space="preserve">  </w:t>
      </w:r>
      <w:r w:rsidRPr="005C66A8">
        <w:rPr>
          <w:rFonts w:ascii="Times New Roman" w:hAnsi="Times New Roman" w:cs="Times New Roman"/>
          <w:sz w:val="26"/>
          <w:szCs w:val="26"/>
          <w:u w:val="single"/>
        </w:rPr>
        <w:t>Методические пособия</w:t>
      </w:r>
    </w:p>
    <w:p w:rsidR="002230D6"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Д ы б и н а О. В. Ознакомление с предметным и социальным окружением: </w:t>
      </w:r>
      <w:r>
        <w:rPr>
          <w:rFonts w:ascii="Times New Roman" w:hAnsi="Times New Roman" w:cs="Times New Roman"/>
          <w:sz w:val="26"/>
          <w:szCs w:val="26"/>
        </w:rPr>
        <w:t>Вторая группа раннего возраста (3-4года)</w:t>
      </w:r>
    </w:p>
    <w:p w:rsidR="002230D6" w:rsidRPr="002230D6"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w:t>
      </w:r>
      <w:r w:rsidRPr="005C66A8">
        <w:rPr>
          <w:rFonts w:ascii="Times New Roman" w:hAnsi="Times New Roman" w:cs="Times New Roman"/>
          <w:sz w:val="26"/>
          <w:szCs w:val="26"/>
          <w:u w:val="single"/>
        </w:rPr>
        <w:t>Электронные образовательные ресурсы (ЭОР)</w:t>
      </w:r>
    </w:p>
    <w:p w:rsidR="002230D6"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Д ы б и н а О. В. Ознакомление с предметным и социальным окружением: </w:t>
      </w:r>
      <w:r>
        <w:rPr>
          <w:rFonts w:ascii="Times New Roman" w:hAnsi="Times New Roman" w:cs="Times New Roman"/>
          <w:sz w:val="26"/>
          <w:szCs w:val="26"/>
        </w:rPr>
        <w:t>Вторая группа раннего возраста (3-4года)</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Электронные образовательные ресурсы (ЭОР)</w:t>
      </w:r>
    </w:p>
    <w:p w:rsidR="002230D6"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Д ы б и н а О. В. Ознакомление с предметным и социальным окружением: </w:t>
      </w:r>
      <w:r>
        <w:rPr>
          <w:rFonts w:ascii="Times New Roman" w:hAnsi="Times New Roman" w:cs="Times New Roman"/>
          <w:sz w:val="26"/>
          <w:szCs w:val="26"/>
        </w:rPr>
        <w:t>Вторая группа раннего возраста (3-4года)</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Наглядно-дидактические пособия</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Серия «Рассказы по картинкам»: «В деревне»; «Кем быть?»; «Мой дом»; «Профессии».</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Серия «Расскажите детям о...»: «Расскажите детям о бытовых приборах»;</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b/>
          <w:sz w:val="26"/>
          <w:szCs w:val="26"/>
        </w:rPr>
      </w:pPr>
      <w:r w:rsidRPr="005C66A8">
        <w:rPr>
          <w:rFonts w:ascii="Times New Roman" w:hAnsi="Times New Roman" w:cs="Times New Roman"/>
          <w:b/>
          <w:sz w:val="26"/>
          <w:szCs w:val="26"/>
        </w:rPr>
        <w:tab/>
        <w:t>Формирование элементарных математических представлений</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Методические пособия</w:t>
      </w:r>
    </w:p>
    <w:p w:rsidR="002230D6"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П о м о р а е в а И. А., П о з и н а В. А. Формирование элементарных математических представлений.</w:t>
      </w:r>
      <w:r w:rsidRPr="00C60634">
        <w:rPr>
          <w:rFonts w:ascii="Times New Roman" w:hAnsi="Times New Roman" w:cs="Times New Roman"/>
          <w:sz w:val="26"/>
          <w:szCs w:val="26"/>
        </w:rPr>
        <w:t xml:space="preserve"> </w:t>
      </w:r>
      <w:r>
        <w:rPr>
          <w:rFonts w:ascii="Times New Roman" w:hAnsi="Times New Roman" w:cs="Times New Roman"/>
          <w:sz w:val="26"/>
          <w:szCs w:val="26"/>
        </w:rPr>
        <w:t>Вторая группа раннего возраста (3-4года)</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w:t>
      </w:r>
      <w:r w:rsidRPr="005C66A8">
        <w:rPr>
          <w:rFonts w:ascii="Times New Roman" w:hAnsi="Times New Roman" w:cs="Times New Roman"/>
          <w:sz w:val="26"/>
          <w:szCs w:val="26"/>
          <w:u w:val="single"/>
        </w:rPr>
        <w:t>Электронные образовательные ресурсы (ЭОР</w:t>
      </w:r>
      <w:r w:rsidRPr="005C66A8">
        <w:rPr>
          <w:rFonts w:ascii="Times New Roman" w:hAnsi="Times New Roman" w:cs="Times New Roman"/>
          <w:sz w:val="26"/>
          <w:szCs w:val="26"/>
        </w:rPr>
        <w:t>)</w:t>
      </w:r>
    </w:p>
    <w:p w:rsidR="002230D6"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П о м о р а е в а И. А., П о з и н а В. А. Формирование элементарных математических представлений.</w:t>
      </w:r>
      <w:r w:rsidRPr="00C60634">
        <w:rPr>
          <w:rFonts w:ascii="Times New Roman" w:hAnsi="Times New Roman" w:cs="Times New Roman"/>
          <w:sz w:val="26"/>
          <w:szCs w:val="26"/>
        </w:rPr>
        <w:t xml:space="preserve"> </w:t>
      </w:r>
      <w:r>
        <w:rPr>
          <w:rFonts w:ascii="Times New Roman" w:hAnsi="Times New Roman" w:cs="Times New Roman"/>
          <w:sz w:val="26"/>
          <w:szCs w:val="26"/>
        </w:rPr>
        <w:t>Вторая группа раннего возраста 3-4года)</w:t>
      </w:r>
    </w:p>
    <w:p w:rsidR="002230D6" w:rsidRPr="00B32251"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w:t>
      </w:r>
      <w:r w:rsidRPr="005C66A8">
        <w:rPr>
          <w:rFonts w:ascii="Times New Roman" w:hAnsi="Times New Roman" w:cs="Times New Roman"/>
          <w:sz w:val="26"/>
          <w:szCs w:val="26"/>
          <w:u w:val="single"/>
        </w:rPr>
        <w:t>Наглядно-дидактические пособия</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sectPr w:rsidR="002230D6" w:rsidRPr="005C66A8" w:rsidSect="007535E3">
          <w:footerReference w:type="default" r:id="rId9"/>
          <w:footerReference w:type="first" r:id="rId10"/>
          <w:pgSz w:w="11906" w:h="17154"/>
          <w:pgMar w:top="1134" w:right="850" w:bottom="1134" w:left="1701"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type="lines" w:linePitch="299"/>
        </w:sectPr>
      </w:pPr>
      <w:r>
        <w:rPr>
          <w:rFonts w:ascii="Times New Roman" w:hAnsi="Times New Roman" w:cs="Times New Roman"/>
          <w:sz w:val="26"/>
          <w:szCs w:val="26"/>
        </w:rPr>
        <w:t>Плакаты:«Цвет»;</w:t>
      </w:r>
      <w:r w:rsidRPr="005C66A8">
        <w:rPr>
          <w:rFonts w:ascii="Times New Roman" w:hAnsi="Times New Roman" w:cs="Times New Roman"/>
          <w:sz w:val="26"/>
          <w:szCs w:val="26"/>
        </w:rPr>
        <w:t>«Форма»</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b/>
          <w:sz w:val="26"/>
          <w:szCs w:val="26"/>
        </w:rPr>
      </w:pPr>
      <w:r w:rsidRPr="005C66A8">
        <w:rPr>
          <w:rFonts w:ascii="Times New Roman" w:hAnsi="Times New Roman" w:cs="Times New Roman"/>
          <w:b/>
          <w:sz w:val="26"/>
          <w:szCs w:val="26"/>
        </w:rPr>
        <w:tab/>
        <w:t>Ознакомление с миром природы</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Методические пособия</w:t>
      </w:r>
    </w:p>
    <w:p w:rsidR="002230D6"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С о л о м е н н и к о в а О. А. Ознакомление с природой в детском саду. </w:t>
      </w:r>
      <w:r>
        <w:rPr>
          <w:rFonts w:ascii="Times New Roman" w:hAnsi="Times New Roman" w:cs="Times New Roman"/>
          <w:sz w:val="26"/>
          <w:szCs w:val="26"/>
        </w:rPr>
        <w:t>Вторая группа раннего возраста (2-3года)</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rPr>
        <w:t xml:space="preserve">   </w:t>
      </w:r>
      <w:r w:rsidRPr="005C66A8">
        <w:rPr>
          <w:rFonts w:ascii="Times New Roman" w:hAnsi="Times New Roman" w:cs="Times New Roman"/>
          <w:sz w:val="26"/>
          <w:szCs w:val="26"/>
          <w:u w:val="single"/>
        </w:rPr>
        <w:t>Электронные образовательные ресурсы (ЭОР)</w:t>
      </w:r>
    </w:p>
    <w:p w:rsidR="002230D6"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С о л о м е н н и к о в а О. А. Ознакомление с природой.</w:t>
      </w:r>
      <w:r w:rsidRPr="00B32251">
        <w:rPr>
          <w:rFonts w:ascii="Times New Roman" w:hAnsi="Times New Roman" w:cs="Times New Roman"/>
          <w:sz w:val="26"/>
          <w:szCs w:val="26"/>
        </w:rPr>
        <w:t xml:space="preserve"> </w:t>
      </w:r>
      <w:r>
        <w:rPr>
          <w:rFonts w:ascii="Times New Roman" w:hAnsi="Times New Roman" w:cs="Times New Roman"/>
          <w:sz w:val="26"/>
          <w:szCs w:val="26"/>
        </w:rPr>
        <w:t>Вторая группа раннего возраста (2-3года)</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Наглядно-дидактические пособия</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Плакаты: «Домашние животные»; «Домашние питомцы»; «Домашние птицы»; «Животные Африки»; «Животные средней полосы»; «Овощи»; «Птицы»; «Фрукты».</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u w:val="single"/>
        </w:rPr>
        <w:t xml:space="preserve"> Картины для рассматривания</w:t>
      </w:r>
      <w:r w:rsidRPr="005C66A8">
        <w:rPr>
          <w:rFonts w:ascii="Times New Roman" w:hAnsi="Times New Roman" w:cs="Times New Roman"/>
          <w:sz w:val="26"/>
          <w:szCs w:val="26"/>
        </w:rPr>
        <w:t>: «Коза с козлятами»; «Кошка с котятами»; «Свинья с поросятами»; «Собака с щенками».</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Серия «Рассказы по картинкам»: «Весна»; «Времена года»; «Зима»; «Лето»; «Осень»; «Родная природа».</w:t>
      </w:r>
    </w:p>
    <w:p w:rsidR="002230D6" w:rsidRPr="005C66A8" w:rsidRDefault="002230D6" w:rsidP="001B2511">
      <w:pPr>
        <w:widowControl w:val="0"/>
        <w:autoSpaceDE w:val="0"/>
        <w:autoSpaceDN w:val="0"/>
        <w:adjustRightInd w:val="0"/>
        <w:snapToGrid w:val="0"/>
        <w:spacing w:after="0" w:line="240" w:lineRule="auto"/>
        <w:rPr>
          <w:rFonts w:ascii="Times New Roman" w:hAnsi="Times New Roman" w:cs="Times New Roman"/>
          <w:sz w:val="26"/>
          <w:szCs w:val="26"/>
        </w:rPr>
        <w:sectPr w:rsidR="002230D6" w:rsidRPr="005C66A8" w:rsidSect="00F75974">
          <w:type w:val="continuous"/>
          <w:pgSz w:w="11906" w:h="17154"/>
          <w:pgMar w:top="1134" w:right="850" w:bottom="1134" w:left="1701" w:header="720" w:footer="720" w:gutter="0"/>
          <w:cols w:space="720"/>
          <w:docGrid w:type="lines"/>
        </w:sectPr>
      </w:pPr>
      <w:r w:rsidRPr="005C66A8">
        <w:rPr>
          <w:rFonts w:ascii="Times New Roman" w:hAnsi="Times New Roman" w:cs="Times New Roman"/>
          <w:sz w:val="26"/>
          <w:szCs w:val="26"/>
        </w:rPr>
        <w:t xml:space="preserve">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w:t>
      </w:r>
      <w:r w:rsidR="0010629C">
        <w:rPr>
          <w:rFonts w:ascii="Times New Roman" w:hAnsi="Times New Roman" w:cs="Times New Roman"/>
          <w:sz w:val="26"/>
          <w:szCs w:val="26"/>
        </w:rPr>
        <w:t>Расскажите  детям о фруктах».</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b/>
          <w:sz w:val="26"/>
          <w:szCs w:val="26"/>
        </w:rPr>
      </w:pPr>
      <w:r w:rsidRPr="005C66A8">
        <w:rPr>
          <w:rFonts w:ascii="Times New Roman" w:hAnsi="Times New Roman" w:cs="Times New Roman"/>
          <w:b/>
          <w:sz w:val="26"/>
          <w:szCs w:val="26"/>
        </w:rPr>
        <w:t>Образовательная область  «Речевое развитие»</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Электронные образовательные ресурсы (ЭОР)</w:t>
      </w:r>
    </w:p>
    <w:p w:rsidR="002230D6"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Ге р б о в а В. В. Развитие речи в детском саду: </w:t>
      </w:r>
      <w:r>
        <w:rPr>
          <w:rFonts w:ascii="Times New Roman" w:hAnsi="Times New Roman" w:cs="Times New Roman"/>
          <w:sz w:val="26"/>
          <w:szCs w:val="26"/>
        </w:rPr>
        <w:t>Младшая группа (3-4года)</w:t>
      </w:r>
    </w:p>
    <w:p w:rsidR="002230D6"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Наглядно-дидактические пособия</w:t>
      </w:r>
    </w:p>
    <w:p w:rsidR="002230D6"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Серия «Рассказы по картинкам»: «Колобок»; «Ку</w:t>
      </w:r>
      <w:r>
        <w:rPr>
          <w:rFonts w:ascii="Times New Roman" w:hAnsi="Times New Roman" w:cs="Times New Roman"/>
          <w:sz w:val="26"/>
          <w:szCs w:val="26"/>
        </w:rPr>
        <w:t>рочка Ряба»; «Репка»; «Теремок»</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ab/>
      </w:r>
      <w:r w:rsidRPr="005C66A8">
        <w:rPr>
          <w:rFonts w:ascii="Times New Roman" w:hAnsi="Times New Roman" w:cs="Times New Roman"/>
          <w:b/>
          <w:sz w:val="26"/>
          <w:szCs w:val="26"/>
        </w:rPr>
        <w:t>Образовательная область  «Художественно-эстетическое развитие»</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Методические пособия</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К о м а р о в а Т. С. Детское художественное творчество. Для работы  с детьми 2–7 лет.</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К о м а р о в а Т. С. Изобразительная деятельность в детском саду. </w:t>
      </w:r>
      <w:r>
        <w:rPr>
          <w:rFonts w:ascii="Times New Roman" w:hAnsi="Times New Roman" w:cs="Times New Roman"/>
          <w:sz w:val="26"/>
          <w:szCs w:val="26"/>
        </w:rPr>
        <w:t>Младшая  группа (3-4года)</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К о м а р о в а Т. С. Развитие художественных способностей дошкольников.</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К о м а р о в а Т. С., З а ц е п и н а М. Б. Интеграция в воспитательно - образовательной работе детского сада.</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К у ц а к о в а Л. В. Конструирование из строительного материала: </w:t>
      </w:r>
      <w:r>
        <w:rPr>
          <w:rFonts w:ascii="Times New Roman" w:hAnsi="Times New Roman" w:cs="Times New Roman"/>
          <w:sz w:val="26"/>
          <w:szCs w:val="26"/>
        </w:rPr>
        <w:t>Младшая  группа (3-4года)</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Хрестоматии</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Хрестоматия для чтения детям в детском саду и дома: </w:t>
      </w:r>
      <w:r>
        <w:rPr>
          <w:rFonts w:ascii="Times New Roman" w:hAnsi="Times New Roman" w:cs="Times New Roman"/>
          <w:sz w:val="26"/>
          <w:szCs w:val="26"/>
        </w:rPr>
        <w:t>3-4года.</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Электронные образовательные ресурсы (ЭОР)</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К о м а р о в а Т. С. Изобразительная деятельность в детском саду.</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С о л о м е н н и к о в а О. А. Ознакомление детей с народным искусством.</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 xml:space="preserve"> Наглядно-дидактические пособия</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Серия «Мир в картинках»: «Гжель»; «Городецкая роспись по дереву»; «Дымковская игрушка»; «Каргополь — народная игрушка»; «Музыкальные инструменты»; «Полхов Майдан»; «Филимоновская народная игрушка»; «Хохлома».</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2230D6"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r>
        <w:rPr>
          <w:rFonts w:ascii="Times New Roman" w:hAnsi="Times New Roman" w:cs="Times New Roman"/>
          <w:sz w:val="26"/>
          <w:szCs w:val="26"/>
        </w:rPr>
        <w:t>.</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sidRPr="005C66A8">
        <w:rPr>
          <w:rFonts w:ascii="Times New Roman" w:hAnsi="Times New Roman" w:cs="Times New Roman"/>
          <w:b/>
          <w:sz w:val="26"/>
          <w:szCs w:val="26"/>
        </w:rPr>
        <w:t>Образовательная область  «Физическая культура»</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b/>
          <w:sz w:val="26"/>
          <w:szCs w:val="26"/>
        </w:rPr>
      </w:pPr>
      <w:r w:rsidRPr="005C66A8">
        <w:rPr>
          <w:rFonts w:ascii="Times New Roman" w:hAnsi="Times New Roman" w:cs="Times New Roman"/>
          <w:sz w:val="26"/>
          <w:szCs w:val="26"/>
          <w:u w:val="single"/>
        </w:rPr>
        <w:t>Методические пособия</w:t>
      </w:r>
    </w:p>
    <w:p w:rsidR="002230D6"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П е н з у л а е в а Л. И. Физическая культура в детском саду: </w:t>
      </w:r>
      <w:r>
        <w:rPr>
          <w:rFonts w:ascii="Times New Roman" w:hAnsi="Times New Roman" w:cs="Times New Roman"/>
          <w:sz w:val="26"/>
          <w:szCs w:val="26"/>
        </w:rPr>
        <w:t>Младшая группа (3-4года)</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Сборник подвижных игр / Автор-сост. Э. Я. Степаненкова.</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u w:val="single"/>
        </w:rPr>
      </w:pPr>
      <w:r w:rsidRPr="005C66A8">
        <w:rPr>
          <w:rFonts w:ascii="Times New Roman" w:hAnsi="Times New Roman" w:cs="Times New Roman"/>
          <w:sz w:val="26"/>
          <w:szCs w:val="26"/>
          <w:u w:val="single"/>
        </w:rPr>
        <w:t xml:space="preserve"> Наглядно-дидактические пособия</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Серия «Мир в картинках»: «Спортивный инвентарь».</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Серия «Рассказы по картинкам»: «Зимние виды спорта»; «Летние виды спорта»; «Распорядок дня».</w:t>
      </w:r>
    </w:p>
    <w:p w:rsidR="002230D6" w:rsidRPr="005C66A8"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2230D6" w:rsidRDefault="002230D6"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Плакаты: «Зимние виды спорта»; «Летние виды спорта»</w:t>
      </w:r>
      <w:r>
        <w:rPr>
          <w:rFonts w:ascii="Times New Roman" w:hAnsi="Times New Roman" w:cs="Times New Roman"/>
          <w:sz w:val="26"/>
          <w:szCs w:val="26"/>
        </w:rPr>
        <w:t>.</w:t>
      </w:r>
    </w:p>
    <w:p w:rsidR="002230D6" w:rsidRDefault="002230D6" w:rsidP="002230D6">
      <w:pPr>
        <w:widowControl w:val="0"/>
        <w:autoSpaceDE w:val="0"/>
        <w:autoSpaceDN w:val="0"/>
        <w:adjustRightInd w:val="0"/>
        <w:spacing w:after="0" w:line="240" w:lineRule="auto"/>
        <w:jc w:val="both"/>
        <w:rPr>
          <w:rFonts w:ascii="Times New Roman" w:hAnsi="Times New Roman" w:cs="Times New Roman"/>
          <w:sz w:val="26"/>
          <w:szCs w:val="26"/>
        </w:rPr>
      </w:pPr>
    </w:p>
    <w:p w:rsidR="002230D6" w:rsidRPr="00EB5933" w:rsidRDefault="002230D6" w:rsidP="002230D6">
      <w:pPr>
        <w:widowControl w:val="0"/>
        <w:autoSpaceDE w:val="0"/>
        <w:autoSpaceDN w:val="0"/>
        <w:adjustRightInd w:val="0"/>
        <w:snapToGrid w:val="0"/>
        <w:spacing w:after="0" w:line="240" w:lineRule="auto"/>
        <w:ind w:firstLine="708"/>
        <w:rPr>
          <w:rFonts w:ascii="Times New Roman" w:hAnsi="Times New Roman" w:cs="Times New Roman"/>
          <w:b/>
          <w:sz w:val="26"/>
          <w:szCs w:val="26"/>
        </w:rPr>
      </w:pPr>
      <w:r>
        <w:rPr>
          <w:rFonts w:ascii="Times New Roman" w:hAnsi="Times New Roman" w:cs="Times New Roman"/>
          <w:b/>
          <w:sz w:val="26"/>
          <w:szCs w:val="26"/>
        </w:rPr>
        <w:t xml:space="preserve">3.2. </w:t>
      </w:r>
      <w:r w:rsidRPr="00EB5933">
        <w:rPr>
          <w:rFonts w:ascii="Times New Roman" w:hAnsi="Times New Roman" w:cs="Times New Roman"/>
          <w:b/>
          <w:sz w:val="26"/>
          <w:szCs w:val="26"/>
        </w:rPr>
        <w:t xml:space="preserve"> РАСПОРЯДОК </w:t>
      </w:r>
      <w:r>
        <w:rPr>
          <w:rFonts w:ascii="Times New Roman" w:hAnsi="Times New Roman" w:cs="Times New Roman"/>
          <w:b/>
          <w:sz w:val="26"/>
          <w:szCs w:val="26"/>
        </w:rPr>
        <w:t>И РЕЖИМ ДНЯ  ДЕТЕЙ 3-4</w:t>
      </w:r>
      <w:r w:rsidRPr="00EB5933">
        <w:rPr>
          <w:rFonts w:ascii="Times New Roman" w:hAnsi="Times New Roman" w:cs="Times New Roman"/>
          <w:b/>
          <w:sz w:val="26"/>
          <w:szCs w:val="26"/>
        </w:rPr>
        <w:t xml:space="preserve"> лет</w:t>
      </w:r>
    </w:p>
    <w:p w:rsidR="002230D6" w:rsidRPr="00EB5933" w:rsidRDefault="002230D6" w:rsidP="002230D6">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EB5933">
        <w:rPr>
          <w:rFonts w:ascii="Times New Roman" w:hAnsi="Times New Roman" w:cs="Times New Roman"/>
          <w:color w:val="231F1F"/>
          <w:sz w:val="26"/>
          <w:szCs w:val="26"/>
        </w:rPr>
        <w:t>Правильный распорядок дня — это рациональная продолжительность</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и разумное чередование различных видов деятельности и отдыха детей в</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течение суток. Основным принципом правильного построения распорядка</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является его соответствие возрастным психофизиологическим особенностям детей.</w:t>
      </w:r>
    </w:p>
    <w:p w:rsidR="002230D6" w:rsidRDefault="002230D6" w:rsidP="002230D6">
      <w:pPr>
        <w:widowControl w:val="0"/>
        <w:autoSpaceDE w:val="0"/>
        <w:autoSpaceDN w:val="0"/>
        <w:adjustRightInd w:val="0"/>
        <w:snapToGrid w:val="0"/>
        <w:spacing w:after="0" w:line="240" w:lineRule="auto"/>
        <w:ind w:firstLine="709"/>
        <w:rPr>
          <w:rFonts w:ascii="Times New Roman" w:hAnsi="Times New Roman" w:cs="Times New Roman"/>
          <w:color w:val="231F1F"/>
          <w:sz w:val="26"/>
          <w:szCs w:val="26"/>
        </w:rPr>
      </w:pPr>
      <w:r w:rsidRPr="00EB5933">
        <w:rPr>
          <w:rFonts w:ascii="Times New Roman" w:hAnsi="Times New Roman" w:cs="Times New Roman"/>
          <w:color w:val="231F1F"/>
          <w:sz w:val="26"/>
          <w:szCs w:val="26"/>
        </w:rPr>
        <w:t>Режим дня составлен с расчетом на 12-часовое</w:t>
      </w:r>
      <w:r w:rsidRPr="00EB5933">
        <w:rPr>
          <w:rFonts w:ascii="Times New Roman" w:hAnsi="Times New Roman" w:cs="Times New Roman"/>
          <w:sz w:val="26"/>
          <w:szCs w:val="26"/>
        </w:rPr>
        <w:t xml:space="preserve"> </w:t>
      </w:r>
      <w:r w:rsidRPr="00EB5933">
        <w:rPr>
          <w:rFonts w:ascii="Times New Roman" w:hAnsi="Times New Roman" w:cs="Times New Roman"/>
          <w:color w:val="231F1F"/>
          <w:sz w:val="26"/>
          <w:szCs w:val="26"/>
        </w:rPr>
        <w:t>пре</w:t>
      </w:r>
      <w:r>
        <w:rPr>
          <w:rFonts w:ascii="Times New Roman" w:hAnsi="Times New Roman" w:cs="Times New Roman"/>
          <w:color w:val="231F1F"/>
          <w:sz w:val="26"/>
          <w:szCs w:val="26"/>
        </w:rPr>
        <w:t>бывание ребенка в детском саду.</w:t>
      </w:r>
    </w:p>
    <w:p w:rsidR="002230D6" w:rsidRPr="005B3750" w:rsidRDefault="002230D6" w:rsidP="002230D6">
      <w:pPr>
        <w:widowControl w:val="0"/>
        <w:autoSpaceDE w:val="0"/>
        <w:autoSpaceDN w:val="0"/>
        <w:adjustRightInd w:val="0"/>
        <w:snapToGrid w:val="0"/>
        <w:spacing w:after="0"/>
        <w:jc w:val="center"/>
        <w:rPr>
          <w:rFonts w:ascii="Times New Roman" w:hAnsi="Times New Roman" w:cs="Times New Roman"/>
          <w:b/>
          <w:sz w:val="24"/>
          <w:szCs w:val="24"/>
        </w:rPr>
      </w:pPr>
      <w:r w:rsidRPr="004006BA">
        <w:rPr>
          <w:rFonts w:ascii="Times New Roman" w:hAnsi="Times New Roman" w:cs="Times New Roman"/>
          <w:b/>
          <w:sz w:val="24"/>
          <w:szCs w:val="24"/>
        </w:rPr>
        <w:t xml:space="preserve">Организация режима пребывания детей  </w:t>
      </w:r>
      <w:r>
        <w:rPr>
          <w:rFonts w:ascii="Times New Roman" w:hAnsi="Times New Roman" w:cs="Times New Roman"/>
          <w:b/>
          <w:sz w:val="24"/>
          <w:szCs w:val="24"/>
        </w:rPr>
        <w:t>младшей группы</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058"/>
      </w:tblGrid>
      <w:tr w:rsidR="002230D6" w:rsidRPr="005A6EC3" w:rsidTr="007535E3">
        <w:trPr>
          <w:trHeight w:val="299"/>
        </w:trPr>
        <w:tc>
          <w:tcPr>
            <w:tcW w:w="1620" w:type="dxa"/>
            <w:shd w:val="clear" w:color="auto" w:fill="auto"/>
          </w:tcPr>
          <w:p w:rsidR="002230D6" w:rsidRPr="003A6DF9" w:rsidRDefault="002230D6" w:rsidP="007535E3">
            <w:pPr>
              <w:spacing w:after="0" w:line="240" w:lineRule="auto"/>
              <w:jc w:val="center"/>
              <w:rPr>
                <w:rFonts w:ascii="Times New Roman" w:hAnsi="Times New Roman" w:cs="Times New Roman"/>
                <w:b/>
                <w:szCs w:val="24"/>
              </w:rPr>
            </w:pPr>
            <w:r w:rsidRPr="003A6DF9">
              <w:rPr>
                <w:rFonts w:ascii="Times New Roman" w:hAnsi="Times New Roman" w:cs="Times New Roman"/>
                <w:b/>
                <w:szCs w:val="24"/>
              </w:rPr>
              <w:t>время</w:t>
            </w:r>
          </w:p>
        </w:tc>
        <w:tc>
          <w:tcPr>
            <w:tcW w:w="8058" w:type="dxa"/>
            <w:shd w:val="clear" w:color="auto" w:fill="auto"/>
          </w:tcPr>
          <w:p w:rsidR="002230D6" w:rsidRPr="003A6DF9" w:rsidRDefault="002230D6" w:rsidP="007535E3">
            <w:pPr>
              <w:spacing w:after="0" w:line="240" w:lineRule="auto"/>
              <w:jc w:val="center"/>
              <w:rPr>
                <w:rFonts w:ascii="Times New Roman" w:hAnsi="Times New Roman" w:cs="Times New Roman"/>
                <w:b/>
                <w:szCs w:val="24"/>
              </w:rPr>
            </w:pPr>
            <w:r w:rsidRPr="003A6DF9">
              <w:rPr>
                <w:rFonts w:ascii="Times New Roman" w:hAnsi="Times New Roman" w:cs="Times New Roman"/>
                <w:b/>
                <w:szCs w:val="24"/>
              </w:rPr>
              <w:t>содержание</w:t>
            </w:r>
          </w:p>
        </w:tc>
      </w:tr>
      <w:tr w:rsidR="002230D6" w:rsidRPr="005A6EC3" w:rsidTr="007535E3">
        <w:trPr>
          <w:trHeight w:val="299"/>
        </w:trPr>
        <w:tc>
          <w:tcPr>
            <w:tcW w:w="1620"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07.00 - 08.00</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szCs w:val="24"/>
              </w:rPr>
            </w:pPr>
            <w:r w:rsidRPr="003A6DF9">
              <w:rPr>
                <w:rFonts w:ascii="Times New Roman" w:hAnsi="Times New Roman" w:cs="Times New Roman"/>
                <w:b/>
                <w:szCs w:val="24"/>
              </w:rPr>
              <w:t>Прием детей</w:t>
            </w:r>
            <w:r w:rsidRPr="003A6DF9">
              <w:rPr>
                <w:rFonts w:ascii="Times New Roman" w:hAnsi="Times New Roman" w:cs="Times New Roman"/>
                <w:szCs w:val="24"/>
              </w:rPr>
              <w:t xml:space="preserve">. Индивидуальная коррекционная работа с детьми. Игровая деятельность детей. Чтение потешек, стихов. Наблюдения. </w:t>
            </w:r>
          </w:p>
        </w:tc>
      </w:tr>
      <w:tr w:rsidR="002230D6" w:rsidRPr="005A6EC3" w:rsidTr="007535E3">
        <w:trPr>
          <w:trHeight w:val="299"/>
        </w:trPr>
        <w:tc>
          <w:tcPr>
            <w:tcW w:w="1620"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08.00 – 08.06</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szCs w:val="24"/>
              </w:rPr>
            </w:pPr>
            <w:r w:rsidRPr="003A6DF9">
              <w:rPr>
                <w:rFonts w:ascii="Times New Roman" w:hAnsi="Times New Roman" w:cs="Times New Roman"/>
                <w:b/>
                <w:szCs w:val="24"/>
              </w:rPr>
              <w:t>Утренняя гимнастика</w:t>
            </w:r>
          </w:p>
        </w:tc>
      </w:tr>
      <w:tr w:rsidR="002230D6" w:rsidRPr="005A6EC3" w:rsidTr="007535E3">
        <w:trPr>
          <w:trHeight w:val="313"/>
        </w:trPr>
        <w:tc>
          <w:tcPr>
            <w:tcW w:w="1620"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08.06 – 08.20</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szCs w:val="24"/>
              </w:rPr>
            </w:pPr>
            <w:r w:rsidRPr="003A6DF9">
              <w:rPr>
                <w:rFonts w:ascii="Times New Roman" w:hAnsi="Times New Roman" w:cs="Times New Roman"/>
                <w:b/>
                <w:szCs w:val="24"/>
              </w:rPr>
              <w:t>Подготовка к завтраку</w:t>
            </w:r>
            <w:r w:rsidRPr="003A6DF9">
              <w:rPr>
                <w:rFonts w:ascii="Times New Roman" w:hAnsi="Times New Roman" w:cs="Times New Roman"/>
                <w:szCs w:val="24"/>
              </w:rPr>
              <w:t xml:space="preserve">. </w:t>
            </w:r>
            <w:r w:rsidRPr="003A6DF9">
              <w:rPr>
                <w:rFonts w:ascii="Times New Roman" w:hAnsi="Times New Roman" w:cs="Times New Roman"/>
                <w:b/>
                <w:szCs w:val="24"/>
              </w:rPr>
              <w:t>Гигиенические процедуры</w:t>
            </w:r>
            <w:r w:rsidRPr="003A6DF9">
              <w:rPr>
                <w:rFonts w:ascii="Times New Roman" w:hAnsi="Times New Roman" w:cs="Times New Roman"/>
                <w:szCs w:val="24"/>
              </w:rPr>
              <w:t>.  Воспитание КГН.</w:t>
            </w:r>
          </w:p>
        </w:tc>
      </w:tr>
      <w:tr w:rsidR="002230D6" w:rsidRPr="005A6EC3" w:rsidTr="007535E3">
        <w:trPr>
          <w:trHeight w:val="299"/>
        </w:trPr>
        <w:tc>
          <w:tcPr>
            <w:tcW w:w="1620"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08.20 – 08.50</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szCs w:val="24"/>
              </w:rPr>
            </w:pPr>
            <w:r w:rsidRPr="003A6DF9">
              <w:rPr>
                <w:rFonts w:ascii="Times New Roman" w:hAnsi="Times New Roman" w:cs="Times New Roman"/>
                <w:b/>
                <w:szCs w:val="24"/>
              </w:rPr>
              <w:t>Завтрак</w:t>
            </w:r>
            <w:r w:rsidRPr="003A6DF9">
              <w:rPr>
                <w:rFonts w:ascii="Times New Roman" w:hAnsi="Times New Roman" w:cs="Times New Roman"/>
                <w:szCs w:val="24"/>
              </w:rPr>
              <w:t>. Воспитание культуры еды, обучение правильно держать столовые приборы.</w:t>
            </w:r>
          </w:p>
        </w:tc>
      </w:tr>
      <w:tr w:rsidR="002230D6" w:rsidRPr="005A6EC3" w:rsidTr="007535E3">
        <w:trPr>
          <w:trHeight w:val="299"/>
        </w:trPr>
        <w:tc>
          <w:tcPr>
            <w:tcW w:w="1620"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08.50 – 09.00</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szCs w:val="24"/>
              </w:rPr>
            </w:pPr>
            <w:r w:rsidRPr="003A6DF9">
              <w:rPr>
                <w:rFonts w:ascii="Times New Roman" w:hAnsi="Times New Roman" w:cs="Times New Roman"/>
                <w:b/>
                <w:szCs w:val="24"/>
              </w:rPr>
              <w:t>Гигиенические процедуры</w:t>
            </w:r>
            <w:r w:rsidRPr="003A6DF9">
              <w:rPr>
                <w:rFonts w:ascii="Times New Roman" w:hAnsi="Times New Roman" w:cs="Times New Roman"/>
                <w:szCs w:val="24"/>
              </w:rPr>
              <w:t>.  Воспитание культурно-гигиенических навыков.</w:t>
            </w:r>
          </w:p>
        </w:tc>
      </w:tr>
      <w:tr w:rsidR="002230D6" w:rsidRPr="005A6EC3" w:rsidTr="007535E3">
        <w:trPr>
          <w:trHeight w:val="299"/>
        </w:trPr>
        <w:tc>
          <w:tcPr>
            <w:tcW w:w="1620"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09.00 - 09.40</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Организованная образовательная деятельность.</w:t>
            </w:r>
          </w:p>
        </w:tc>
      </w:tr>
      <w:tr w:rsidR="002230D6" w:rsidRPr="005A6EC3" w:rsidTr="007535E3">
        <w:trPr>
          <w:trHeight w:val="299"/>
        </w:trPr>
        <w:tc>
          <w:tcPr>
            <w:tcW w:w="1620"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09.40 – 10.00</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Игровая деятельность детей, самостоятельная деятельность детей.</w:t>
            </w:r>
          </w:p>
        </w:tc>
      </w:tr>
      <w:tr w:rsidR="002230D6" w:rsidRPr="005A6EC3" w:rsidTr="007535E3">
        <w:trPr>
          <w:trHeight w:val="299"/>
        </w:trPr>
        <w:tc>
          <w:tcPr>
            <w:tcW w:w="1620"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10.00 – 10.15</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szCs w:val="24"/>
              </w:rPr>
            </w:pPr>
            <w:r w:rsidRPr="003A6DF9">
              <w:rPr>
                <w:rFonts w:ascii="Times New Roman" w:hAnsi="Times New Roman" w:cs="Times New Roman"/>
                <w:b/>
                <w:szCs w:val="24"/>
              </w:rPr>
              <w:t>Второй завтрак.</w:t>
            </w:r>
            <w:r w:rsidRPr="003A6DF9">
              <w:rPr>
                <w:rFonts w:ascii="Times New Roman" w:hAnsi="Times New Roman" w:cs="Times New Roman"/>
                <w:szCs w:val="24"/>
              </w:rPr>
              <w:t xml:space="preserve"> Воспитание культуры еды.</w:t>
            </w:r>
          </w:p>
        </w:tc>
      </w:tr>
      <w:tr w:rsidR="002230D6" w:rsidRPr="005A6EC3" w:rsidTr="007535E3">
        <w:trPr>
          <w:trHeight w:val="299"/>
        </w:trPr>
        <w:tc>
          <w:tcPr>
            <w:tcW w:w="1620"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10.15 – 10.30</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szCs w:val="24"/>
              </w:rPr>
            </w:pPr>
            <w:r w:rsidRPr="003A6DF9">
              <w:rPr>
                <w:rFonts w:ascii="Times New Roman" w:hAnsi="Times New Roman" w:cs="Times New Roman"/>
                <w:szCs w:val="24"/>
              </w:rPr>
              <w:t>Подготовка к прогулке. Обучение навыкам самообслуживания.</w:t>
            </w:r>
          </w:p>
        </w:tc>
      </w:tr>
      <w:tr w:rsidR="002230D6" w:rsidRPr="005A6EC3" w:rsidTr="007535E3">
        <w:trPr>
          <w:trHeight w:val="299"/>
        </w:trPr>
        <w:tc>
          <w:tcPr>
            <w:tcW w:w="1620"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10.30 – 11.30</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szCs w:val="24"/>
              </w:rPr>
            </w:pPr>
            <w:r w:rsidRPr="003A6DF9">
              <w:rPr>
                <w:rFonts w:ascii="Times New Roman" w:hAnsi="Times New Roman" w:cs="Times New Roman"/>
                <w:b/>
                <w:szCs w:val="24"/>
              </w:rPr>
              <w:t>Прогулка</w:t>
            </w:r>
            <w:r w:rsidRPr="003A6DF9">
              <w:rPr>
                <w:rFonts w:ascii="Times New Roman" w:hAnsi="Times New Roman" w:cs="Times New Roman"/>
                <w:szCs w:val="24"/>
              </w:rPr>
              <w:t>. Двигательная активность. Игровая деятельность. Наблюдения. Труд. Самостоятельная деятельность детей.</w:t>
            </w:r>
          </w:p>
        </w:tc>
      </w:tr>
      <w:tr w:rsidR="002230D6" w:rsidRPr="005A6EC3" w:rsidTr="007535E3">
        <w:trPr>
          <w:trHeight w:val="313"/>
        </w:trPr>
        <w:tc>
          <w:tcPr>
            <w:tcW w:w="1620"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11.30 – 11.50</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szCs w:val="24"/>
              </w:rPr>
            </w:pPr>
            <w:r w:rsidRPr="003A6DF9">
              <w:rPr>
                <w:rFonts w:ascii="Times New Roman" w:hAnsi="Times New Roman" w:cs="Times New Roman"/>
                <w:b/>
                <w:szCs w:val="24"/>
              </w:rPr>
              <w:t>Возвращение с прогулки</w:t>
            </w:r>
            <w:r w:rsidRPr="003A6DF9">
              <w:rPr>
                <w:rFonts w:ascii="Times New Roman" w:hAnsi="Times New Roman" w:cs="Times New Roman"/>
                <w:szCs w:val="24"/>
              </w:rPr>
              <w:t>. Воспитание навыков самообслуживания. Воспитание КГН.</w:t>
            </w:r>
          </w:p>
        </w:tc>
      </w:tr>
      <w:tr w:rsidR="002230D6" w:rsidRPr="005A6EC3" w:rsidTr="007535E3">
        <w:trPr>
          <w:trHeight w:val="299"/>
        </w:trPr>
        <w:tc>
          <w:tcPr>
            <w:tcW w:w="1620"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12.00 – 12.30</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szCs w:val="24"/>
              </w:rPr>
            </w:pPr>
            <w:r w:rsidRPr="003A6DF9">
              <w:rPr>
                <w:rFonts w:ascii="Times New Roman" w:hAnsi="Times New Roman" w:cs="Times New Roman"/>
                <w:b/>
                <w:szCs w:val="24"/>
              </w:rPr>
              <w:t xml:space="preserve">Обед. </w:t>
            </w:r>
            <w:r w:rsidRPr="003A6DF9">
              <w:rPr>
                <w:rFonts w:ascii="Times New Roman" w:hAnsi="Times New Roman" w:cs="Times New Roman"/>
                <w:szCs w:val="24"/>
              </w:rPr>
              <w:t>Воспитание культуры еды, обучение правильно держать столовые приборы.</w:t>
            </w:r>
          </w:p>
        </w:tc>
      </w:tr>
      <w:tr w:rsidR="002230D6" w:rsidRPr="005A6EC3" w:rsidTr="007535E3">
        <w:trPr>
          <w:trHeight w:val="299"/>
        </w:trPr>
        <w:tc>
          <w:tcPr>
            <w:tcW w:w="1620"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 xml:space="preserve">12.30 – 12.50 </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szCs w:val="24"/>
              </w:rPr>
            </w:pPr>
            <w:r w:rsidRPr="003A6DF9">
              <w:rPr>
                <w:rFonts w:ascii="Times New Roman" w:hAnsi="Times New Roman" w:cs="Times New Roman"/>
                <w:b/>
                <w:szCs w:val="24"/>
              </w:rPr>
              <w:t>Подготовка ко сну.Гигиенические процедуры</w:t>
            </w:r>
            <w:r w:rsidRPr="003A6DF9">
              <w:rPr>
                <w:rFonts w:ascii="Times New Roman" w:hAnsi="Times New Roman" w:cs="Times New Roman"/>
                <w:szCs w:val="24"/>
              </w:rPr>
              <w:t xml:space="preserve">.  Воспитание КГН., навыков самообслуживания. </w:t>
            </w:r>
          </w:p>
        </w:tc>
      </w:tr>
      <w:tr w:rsidR="002230D6" w:rsidRPr="005A6EC3" w:rsidTr="007535E3">
        <w:trPr>
          <w:trHeight w:val="299"/>
        </w:trPr>
        <w:tc>
          <w:tcPr>
            <w:tcW w:w="1620"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12.50 – 15.00</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Дневной сон.</w:t>
            </w:r>
          </w:p>
        </w:tc>
      </w:tr>
      <w:tr w:rsidR="002230D6" w:rsidRPr="005A6EC3" w:rsidTr="007535E3">
        <w:trPr>
          <w:trHeight w:val="299"/>
        </w:trPr>
        <w:tc>
          <w:tcPr>
            <w:tcW w:w="1620"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15.00  - 15.03</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Гимнастика пробуждения</w:t>
            </w:r>
          </w:p>
        </w:tc>
      </w:tr>
      <w:tr w:rsidR="002230D6" w:rsidRPr="005A6EC3" w:rsidTr="007535E3">
        <w:trPr>
          <w:trHeight w:val="299"/>
        </w:trPr>
        <w:tc>
          <w:tcPr>
            <w:tcW w:w="1620"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15.03 – 15.15</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szCs w:val="24"/>
              </w:rPr>
            </w:pPr>
            <w:r w:rsidRPr="003A6DF9">
              <w:rPr>
                <w:rFonts w:ascii="Times New Roman" w:hAnsi="Times New Roman" w:cs="Times New Roman"/>
                <w:b/>
                <w:szCs w:val="24"/>
              </w:rPr>
              <w:t>Гигиенические процедуры</w:t>
            </w:r>
            <w:r w:rsidRPr="003A6DF9">
              <w:rPr>
                <w:rFonts w:ascii="Times New Roman" w:hAnsi="Times New Roman" w:cs="Times New Roman"/>
                <w:szCs w:val="24"/>
              </w:rPr>
              <w:t>.  Воспитание навыков самообслуживания. Воспитание КГН.</w:t>
            </w:r>
          </w:p>
        </w:tc>
      </w:tr>
      <w:tr w:rsidR="002230D6" w:rsidRPr="005A6EC3" w:rsidTr="007535E3">
        <w:trPr>
          <w:trHeight w:val="299"/>
        </w:trPr>
        <w:tc>
          <w:tcPr>
            <w:tcW w:w="1620"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15.15 – 15.25</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Полдник.</w:t>
            </w:r>
            <w:r w:rsidRPr="003A6DF9">
              <w:rPr>
                <w:rFonts w:ascii="Times New Roman" w:hAnsi="Times New Roman" w:cs="Times New Roman"/>
                <w:szCs w:val="24"/>
              </w:rPr>
              <w:t xml:space="preserve"> Воспитание культуры еды. </w:t>
            </w:r>
          </w:p>
        </w:tc>
      </w:tr>
      <w:tr w:rsidR="002230D6" w:rsidRPr="005A6EC3" w:rsidTr="007535E3">
        <w:trPr>
          <w:trHeight w:val="299"/>
        </w:trPr>
        <w:tc>
          <w:tcPr>
            <w:tcW w:w="1620"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15.25 - 15.40</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szCs w:val="24"/>
              </w:rPr>
            </w:pPr>
            <w:r w:rsidRPr="003A6DF9">
              <w:rPr>
                <w:rFonts w:ascii="Times New Roman" w:hAnsi="Times New Roman" w:cs="Times New Roman"/>
                <w:b/>
                <w:szCs w:val="24"/>
              </w:rPr>
              <w:t xml:space="preserve">Игровая деятельность детей. </w:t>
            </w:r>
            <w:r w:rsidRPr="003A6DF9">
              <w:rPr>
                <w:rFonts w:ascii="Times New Roman" w:hAnsi="Times New Roman" w:cs="Times New Roman"/>
                <w:szCs w:val="24"/>
              </w:rPr>
              <w:t>Индивидуальная коррекционная работа с детьми.</w:t>
            </w:r>
          </w:p>
        </w:tc>
      </w:tr>
      <w:tr w:rsidR="002230D6" w:rsidRPr="005A6EC3" w:rsidTr="007535E3">
        <w:trPr>
          <w:trHeight w:val="313"/>
        </w:trPr>
        <w:tc>
          <w:tcPr>
            <w:tcW w:w="1620" w:type="dxa"/>
            <w:vMerge w:val="restart"/>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15.40 - 16.20</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szCs w:val="24"/>
              </w:rPr>
            </w:pPr>
            <w:r w:rsidRPr="003A6DF9">
              <w:rPr>
                <w:rFonts w:ascii="Times New Roman" w:hAnsi="Times New Roman" w:cs="Times New Roman"/>
                <w:b/>
                <w:szCs w:val="24"/>
              </w:rPr>
              <w:t>Организованная образовательная деятельность</w:t>
            </w:r>
            <w:r w:rsidRPr="003A6DF9">
              <w:rPr>
                <w:rFonts w:ascii="Times New Roman" w:hAnsi="Times New Roman" w:cs="Times New Roman"/>
                <w:szCs w:val="24"/>
              </w:rPr>
              <w:t>./ Чтение художественной литературы.</w:t>
            </w:r>
          </w:p>
        </w:tc>
      </w:tr>
      <w:tr w:rsidR="002230D6" w:rsidRPr="005A6EC3" w:rsidTr="007535E3">
        <w:trPr>
          <w:trHeight w:val="313"/>
        </w:trPr>
        <w:tc>
          <w:tcPr>
            <w:tcW w:w="1620" w:type="dxa"/>
            <w:vMerge/>
            <w:shd w:val="clear" w:color="auto" w:fill="auto"/>
          </w:tcPr>
          <w:p w:rsidR="002230D6" w:rsidRPr="003A6DF9" w:rsidRDefault="002230D6" w:rsidP="007535E3">
            <w:pPr>
              <w:spacing w:after="0" w:line="240" w:lineRule="auto"/>
              <w:rPr>
                <w:rFonts w:ascii="Times New Roman" w:hAnsi="Times New Roman" w:cs="Times New Roman"/>
                <w:b/>
                <w:szCs w:val="24"/>
              </w:rPr>
            </w:pPr>
          </w:p>
        </w:tc>
        <w:tc>
          <w:tcPr>
            <w:tcW w:w="8058" w:type="dxa"/>
            <w:shd w:val="clear" w:color="auto" w:fill="auto"/>
          </w:tcPr>
          <w:p w:rsidR="002230D6" w:rsidRPr="003A6DF9" w:rsidRDefault="002230D6" w:rsidP="007535E3">
            <w:pPr>
              <w:spacing w:after="0" w:line="240" w:lineRule="auto"/>
              <w:rPr>
                <w:rFonts w:ascii="Times New Roman" w:hAnsi="Times New Roman" w:cs="Times New Roman"/>
                <w:szCs w:val="24"/>
              </w:rPr>
            </w:pPr>
            <w:r w:rsidRPr="003A6DF9">
              <w:rPr>
                <w:rFonts w:ascii="Times New Roman" w:hAnsi="Times New Roman" w:cs="Times New Roman"/>
                <w:b/>
                <w:szCs w:val="24"/>
              </w:rPr>
              <w:t>Игровая самостоятельная деятельность детей.</w:t>
            </w:r>
            <w:r w:rsidRPr="003A6DF9">
              <w:rPr>
                <w:rFonts w:ascii="Times New Roman" w:hAnsi="Times New Roman" w:cs="Times New Roman"/>
                <w:szCs w:val="24"/>
              </w:rPr>
              <w:t xml:space="preserve"> Индивидуальная коррекционная работа с детьми.</w:t>
            </w:r>
          </w:p>
        </w:tc>
      </w:tr>
      <w:tr w:rsidR="002230D6" w:rsidRPr="005A6EC3" w:rsidTr="007535E3">
        <w:trPr>
          <w:trHeight w:val="313"/>
        </w:trPr>
        <w:tc>
          <w:tcPr>
            <w:tcW w:w="1620"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16.20 – 16.30</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szCs w:val="24"/>
              </w:rPr>
            </w:pPr>
            <w:r w:rsidRPr="003A6DF9">
              <w:rPr>
                <w:rFonts w:ascii="Times New Roman" w:hAnsi="Times New Roman" w:cs="Times New Roman"/>
                <w:b/>
                <w:szCs w:val="24"/>
              </w:rPr>
              <w:t>Подготовка к ужину.</w:t>
            </w:r>
            <w:r w:rsidRPr="003A6DF9">
              <w:rPr>
                <w:rFonts w:ascii="Times New Roman" w:hAnsi="Times New Roman" w:cs="Times New Roman"/>
                <w:szCs w:val="24"/>
              </w:rPr>
              <w:t xml:space="preserve"> Воспитание навыков самообслуживания. </w:t>
            </w:r>
          </w:p>
        </w:tc>
      </w:tr>
      <w:tr w:rsidR="002230D6" w:rsidRPr="005A6EC3" w:rsidTr="007535E3">
        <w:trPr>
          <w:trHeight w:val="313"/>
        </w:trPr>
        <w:tc>
          <w:tcPr>
            <w:tcW w:w="1620"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16.35 - 16.55</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szCs w:val="24"/>
              </w:rPr>
            </w:pPr>
            <w:r w:rsidRPr="003A6DF9">
              <w:rPr>
                <w:rFonts w:ascii="Times New Roman" w:hAnsi="Times New Roman" w:cs="Times New Roman"/>
                <w:b/>
                <w:szCs w:val="24"/>
              </w:rPr>
              <w:t xml:space="preserve">Ужин. </w:t>
            </w:r>
            <w:r w:rsidRPr="003A6DF9">
              <w:rPr>
                <w:rFonts w:ascii="Times New Roman" w:hAnsi="Times New Roman" w:cs="Times New Roman"/>
                <w:szCs w:val="24"/>
              </w:rPr>
              <w:t>Воспитание культуры еды, обучение правильно держать столовые приборы.</w:t>
            </w:r>
          </w:p>
        </w:tc>
      </w:tr>
      <w:tr w:rsidR="002230D6" w:rsidRPr="005A6EC3" w:rsidTr="007535E3">
        <w:trPr>
          <w:trHeight w:val="313"/>
        </w:trPr>
        <w:tc>
          <w:tcPr>
            <w:tcW w:w="1620"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16.50 - 17.00</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szCs w:val="24"/>
              </w:rPr>
              <w:t xml:space="preserve"> Воспитание навыков самообслуживания. Воспитание КГН.</w:t>
            </w:r>
          </w:p>
        </w:tc>
      </w:tr>
      <w:tr w:rsidR="002230D6" w:rsidRPr="005A6EC3" w:rsidTr="007535E3">
        <w:trPr>
          <w:trHeight w:val="313"/>
        </w:trPr>
        <w:tc>
          <w:tcPr>
            <w:tcW w:w="1620"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17.00 – 17.30</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szCs w:val="24"/>
              </w:rPr>
            </w:pPr>
            <w:r w:rsidRPr="003A6DF9">
              <w:rPr>
                <w:rFonts w:ascii="Times New Roman" w:hAnsi="Times New Roman" w:cs="Times New Roman"/>
                <w:b/>
                <w:szCs w:val="24"/>
              </w:rPr>
              <w:t>Игровая деятельность детей</w:t>
            </w:r>
            <w:r w:rsidRPr="003A6DF9">
              <w:rPr>
                <w:rFonts w:ascii="Times New Roman" w:hAnsi="Times New Roman" w:cs="Times New Roman"/>
                <w:szCs w:val="24"/>
              </w:rPr>
              <w:t>. Индивидуальная коррекционная работа с детьми.</w:t>
            </w:r>
          </w:p>
        </w:tc>
      </w:tr>
      <w:tr w:rsidR="002230D6" w:rsidRPr="005A6EC3" w:rsidTr="007535E3">
        <w:trPr>
          <w:trHeight w:val="906"/>
        </w:trPr>
        <w:tc>
          <w:tcPr>
            <w:tcW w:w="1620" w:type="dxa"/>
            <w:shd w:val="clear" w:color="auto" w:fill="auto"/>
          </w:tcPr>
          <w:p w:rsidR="002230D6" w:rsidRPr="003A6DF9" w:rsidRDefault="002230D6" w:rsidP="007535E3">
            <w:pPr>
              <w:spacing w:after="0" w:line="240" w:lineRule="auto"/>
              <w:rPr>
                <w:rFonts w:ascii="Times New Roman" w:hAnsi="Times New Roman" w:cs="Times New Roman"/>
                <w:b/>
                <w:szCs w:val="24"/>
              </w:rPr>
            </w:pPr>
            <w:r w:rsidRPr="003A6DF9">
              <w:rPr>
                <w:rFonts w:ascii="Times New Roman" w:hAnsi="Times New Roman" w:cs="Times New Roman"/>
                <w:b/>
                <w:szCs w:val="24"/>
              </w:rPr>
              <w:t>17.30 – 19.00</w:t>
            </w:r>
          </w:p>
        </w:tc>
        <w:tc>
          <w:tcPr>
            <w:tcW w:w="8058" w:type="dxa"/>
            <w:shd w:val="clear" w:color="auto" w:fill="auto"/>
          </w:tcPr>
          <w:p w:rsidR="002230D6" w:rsidRPr="003A6DF9" w:rsidRDefault="002230D6" w:rsidP="007535E3">
            <w:pPr>
              <w:spacing w:after="0" w:line="240" w:lineRule="auto"/>
              <w:rPr>
                <w:rFonts w:ascii="Times New Roman" w:hAnsi="Times New Roman" w:cs="Times New Roman"/>
                <w:szCs w:val="24"/>
              </w:rPr>
            </w:pPr>
            <w:r w:rsidRPr="003A6DF9">
              <w:rPr>
                <w:rFonts w:ascii="Times New Roman" w:hAnsi="Times New Roman" w:cs="Times New Roman"/>
                <w:b/>
                <w:szCs w:val="24"/>
              </w:rPr>
              <w:t>Прогулка.</w:t>
            </w:r>
            <w:r w:rsidRPr="003A6DF9">
              <w:rPr>
                <w:rFonts w:ascii="Times New Roman" w:hAnsi="Times New Roman" w:cs="Times New Roman"/>
                <w:szCs w:val="24"/>
              </w:rPr>
              <w:t xml:space="preserve"> Двигательная активность. Игровая деятельность. Наблюдения. Труд. Самостоятельная игровая деятельность детей.</w:t>
            </w:r>
          </w:p>
          <w:p w:rsidR="002230D6" w:rsidRPr="003A6DF9" w:rsidRDefault="002230D6" w:rsidP="007535E3">
            <w:pPr>
              <w:spacing w:after="0" w:line="240" w:lineRule="auto"/>
              <w:rPr>
                <w:rFonts w:ascii="Times New Roman" w:hAnsi="Times New Roman" w:cs="Times New Roman"/>
                <w:szCs w:val="24"/>
              </w:rPr>
            </w:pPr>
            <w:r w:rsidRPr="003A6DF9">
              <w:rPr>
                <w:rFonts w:ascii="Times New Roman" w:hAnsi="Times New Roman" w:cs="Times New Roman"/>
                <w:b/>
                <w:szCs w:val="24"/>
              </w:rPr>
              <w:t>Уход детей домой.</w:t>
            </w:r>
          </w:p>
        </w:tc>
      </w:tr>
    </w:tbl>
    <w:p w:rsidR="002230D6" w:rsidRDefault="002230D6" w:rsidP="002230D6">
      <w:pPr>
        <w:widowControl w:val="0"/>
        <w:autoSpaceDE w:val="0"/>
        <w:autoSpaceDN w:val="0"/>
        <w:adjustRightInd w:val="0"/>
        <w:snapToGrid w:val="0"/>
        <w:spacing w:after="0" w:line="240" w:lineRule="auto"/>
        <w:jc w:val="both"/>
        <w:rPr>
          <w:rFonts w:ascii="Times New Roman" w:hAnsi="Times New Roman" w:cs="Times New Roman"/>
          <w:b/>
          <w:color w:val="231F1F"/>
          <w:sz w:val="26"/>
          <w:szCs w:val="26"/>
        </w:rPr>
      </w:pPr>
      <w:r>
        <w:rPr>
          <w:rFonts w:ascii="Times New Roman" w:hAnsi="Times New Roman" w:cs="Times New Roman"/>
          <w:color w:val="231F1F"/>
          <w:sz w:val="26"/>
          <w:szCs w:val="26"/>
        </w:rPr>
        <w:tab/>
      </w:r>
      <w:r>
        <w:rPr>
          <w:rFonts w:ascii="Times New Roman" w:hAnsi="Times New Roman" w:cs="Times New Roman"/>
          <w:b/>
          <w:color w:val="231F1F"/>
          <w:sz w:val="26"/>
          <w:szCs w:val="26"/>
        </w:rPr>
        <w:t>Физкультурно-оздоровительная работа</w:t>
      </w:r>
    </w:p>
    <w:p w:rsidR="002230D6" w:rsidRDefault="002230D6" w:rsidP="002230D6">
      <w:pPr>
        <w:widowControl w:val="0"/>
        <w:autoSpaceDE w:val="0"/>
        <w:autoSpaceDN w:val="0"/>
        <w:adjustRightInd w:val="0"/>
        <w:snapToGrid w:val="0"/>
        <w:spacing w:after="0" w:line="240" w:lineRule="auto"/>
        <w:ind w:firstLine="709"/>
        <w:jc w:val="both"/>
        <w:rPr>
          <w:rFonts w:ascii="Times New Roman" w:hAnsi="Times New Roman" w:cs="Times New Roman"/>
          <w:color w:val="231F1F"/>
          <w:sz w:val="26"/>
          <w:szCs w:val="26"/>
        </w:rPr>
      </w:pPr>
      <w:r w:rsidRPr="00C5679D">
        <w:rPr>
          <w:rFonts w:ascii="Times New Roman" w:hAnsi="Times New Roman" w:cs="Times New Roman"/>
          <w:color w:val="231F1F"/>
          <w:sz w:val="26"/>
          <w:szCs w:val="26"/>
        </w:rPr>
        <w:t>В группе</w:t>
      </w:r>
      <w:r>
        <w:rPr>
          <w:rFonts w:ascii="Times New Roman" w:hAnsi="Times New Roman" w:cs="Times New Roman"/>
          <w:color w:val="231F1F"/>
          <w:sz w:val="26"/>
          <w:szCs w:val="26"/>
        </w:rPr>
        <w:t xml:space="preserve"> постоянно проводится работа по укреплению здоровья детей, закаливанию организма и совершенствованию его функций. В течении дня 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536"/>
        <w:gridCol w:w="2977"/>
      </w:tblGrid>
      <w:tr w:rsidR="002230D6" w:rsidRPr="005B3750" w:rsidTr="007535E3">
        <w:trPr>
          <w:trHeight w:val="553"/>
        </w:trPr>
        <w:tc>
          <w:tcPr>
            <w:tcW w:w="2376" w:type="dxa"/>
          </w:tcPr>
          <w:p w:rsidR="002230D6" w:rsidRPr="005B3750" w:rsidRDefault="002230D6" w:rsidP="007535E3">
            <w:pPr>
              <w:spacing w:after="0" w:line="240" w:lineRule="auto"/>
              <w:rPr>
                <w:rFonts w:ascii="Times New Roman" w:hAnsi="Times New Roman"/>
                <w:b/>
                <w:sz w:val="26"/>
                <w:szCs w:val="26"/>
              </w:rPr>
            </w:pPr>
            <w:r w:rsidRPr="005B3750">
              <w:rPr>
                <w:rFonts w:ascii="Times New Roman" w:hAnsi="Times New Roman"/>
                <w:b/>
                <w:sz w:val="26"/>
                <w:szCs w:val="26"/>
              </w:rPr>
              <w:t>Формы работы</w:t>
            </w:r>
          </w:p>
        </w:tc>
        <w:tc>
          <w:tcPr>
            <w:tcW w:w="4536" w:type="dxa"/>
          </w:tcPr>
          <w:p w:rsidR="002230D6" w:rsidRPr="005B3750" w:rsidRDefault="002230D6" w:rsidP="007535E3">
            <w:pPr>
              <w:spacing w:after="0" w:line="240" w:lineRule="auto"/>
              <w:jc w:val="center"/>
              <w:rPr>
                <w:rFonts w:ascii="Times New Roman" w:hAnsi="Times New Roman"/>
                <w:b/>
                <w:sz w:val="26"/>
                <w:szCs w:val="26"/>
              </w:rPr>
            </w:pPr>
            <w:r w:rsidRPr="005B3750">
              <w:rPr>
                <w:rFonts w:ascii="Times New Roman" w:hAnsi="Times New Roman"/>
                <w:b/>
                <w:sz w:val="26"/>
                <w:szCs w:val="26"/>
              </w:rPr>
              <w:t>Виды занятий</w:t>
            </w:r>
          </w:p>
        </w:tc>
        <w:tc>
          <w:tcPr>
            <w:tcW w:w="2977" w:type="dxa"/>
          </w:tcPr>
          <w:p w:rsidR="002230D6" w:rsidRPr="005B3750" w:rsidRDefault="002230D6" w:rsidP="007535E3">
            <w:pPr>
              <w:spacing w:after="0" w:line="240" w:lineRule="auto"/>
              <w:jc w:val="center"/>
              <w:rPr>
                <w:rFonts w:ascii="Times New Roman" w:hAnsi="Times New Roman"/>
                <w:b/>
                <w:sz w:val="26"/>
                <w:szCs w:val="26"/>
              </w:rPr>
            </w:pPr>
            <w:r w:rsidRPr="005B3750">
              <w:rPr>
                <w:rFonts w:ascii="Times New Roman" w:hAnsi="Times New Roman"/>
                <w:b/>
                <w:sz w:val="26"/>
                <w:szCs w:val="26"/>
              </w:rPr>
              <w:t xml:space="preserve">Количество и длительность </w:t>
            </w:r>
          </w:p>
          <w:p w:rsidR="002230D6" w:rsidRPr="005B3750" w:rsidRDefault="002230D6" w:rsidP="007535E3">
            <w:pPr>
              <w:spacing w:after="0" w:line="240" w:lineRule="auto"/>
              <w:jc w:val="center"/>
              <w:rPr>
                <w:rFonts w:ascii="Times New Roman" w:hAnsi="Times New Roman"/>
                <w:b/>
                <w:sz w:val="26"/>
                <w:szCs w:val="26"/>
              </w:rPr>
            </w:pPr>
            <w:r w:rsidRPr="005B3750">
              <w:rPr>
                <w:rFonts w:ascii="Times New Roman" w:hAnsi="Times New Roman"/>
                <w:b/>
                <w:sz w:val="26"/>
                <w:szCs w:val="26"/>
              </w:rPr>
              <w:t xml:space="preserve">занятий </w:t>
            </w:r>
          </w:p>
        </w:tc>
      </w:tr>
      <w:tr w:rsidR="002230D6" w:rsidRPr="005B3750" w:rsidTr="007535E3">
        <w:trPr>
          <w:trHeight w:val="317"/>
        </w:trPr>
        <w:tc>
          <w:tcPr>
            <w:tcW w:w="2376" w:type="dxa"/>
          </w:tcPr>
          <w:p w:rsidR="002230D6" w:rsidRPr="005B3750" w:rsidRDefault="002230D6" w:rsidP="007535E3">
            <w:pPr>
              <w:spacing w:after="0" w:line="240" w:lineRule="auto"/>
              <w:rPr>
                <w:rFonts w:ascii="Times New Roman" w:hAnsi="Times New Roman"/>
                <w:sz w:val="26"/>
                <w:szCs w:val="26"/>
              </w:rPr>
            </w:pPr>
            <w:r w:rsidRPr="005B3750">
              <w:rPr>
                <w:rFonts w:ascii="Times New Roman" w:hAnsi="Times New Roman"/>
                <w:sz w:val="26"/>
                <w:szCs w:val="26"/>
              </w:rPr>
              <w:t>Физкультурные занятия</w:t>
            </w:r>
          </w:p>
        </w:tc>
        <w:tc>
          <w:tcPr>
            <w:tcW w:w="4536" w:type="dxa"/>
          </w:tcPr>
          <w:p w:rsidR="002230D6" w:rsidRPr="005B3750" w:rsidRDefault="002230D6" w:rsidP="007535E3">
            <w:pPr>
              <w:spacing w:after="0" w:line="240" w:lineRule="auto"/>
              <w:rPr>
                <w:rFonts w:ascii="Times New Roman" w:hAnsi="Times New Roman"/>
                <w:sz w:val="26"/>
                <w:szCs w:val="26"/>
              </w:rPr>
            </w:pPr>
            <w:r w:rsidRPr="005B3750">
              <w:rPr>
                <w:rFonts w:ascii="Times New Roman" w:hAnsi="Times New Roman"/>
                <w:sz w:val="26"/>
                <w:szCs w:val="26"/>
              </w:rPr>
              <w:t>В помещении</w:t>
            </w:r>
          </w:p>
        </w:tc>
        <w:tc>
          <w:tcPr>
            <w:tcW w:w="2977" w:type="dxa"/>
          </w:tcPr>
          <w:p w:rsidR="002230D6" w:rsidRPr="005B3750" w:rsidRDefault="002230D6" w:rsidP="007535E3">
            <w:pPr>
              <w:spacing w:after="0" w:line="240" w:lineRule="auto"/>
              <w:jc w:val="center"/>
              <w:rPr>
                <w:rFonts w:ascii="Times New Roman" w:hAnsi="Times New Roman"/>
                <w:sz w:val="26"/>
                <w:szCs w:val="26"/>
              </w:rPr>
            </w:pPr>
            <w:r w:rsidRPr="005B3750">
              <w:rPr>
                <w:rFonts w:ascii="Times New Roman" w:hAnsi="Times New Roman"/>
                <w:sz w:val="26"/>
                <w:szCs w:val="26"/>
              </w:rPr>
              <w:t>3 раза в неделю</w:t>
            </w:r>
          </w:p>
          <w:p w:rsidR="002230D6" w:rsidRPr="005B3750" w:rsidRDefault="002230D6" w:rsidP="007535E3">
            <w:pPr>
              <w:spacing w:after="0" w:line="240" w:lineRule="auto"/>
              <w:jc w:val="center"/>
              <w:rPr>
                <w:rFonts w:ascii="Times New Roman" w:hAnsi="Times New Roman"/>
                <w:sz w:val="26"/>
                <w:szCs w:val="26"/>
                <w:highlight w:val="yellow"/>
              </w:rPr>
            </w:pPr>
            <w:r w:rsidRPr="005B3750">
              <w:rPr>
                <w:rFonts w:ascii="Times New Roman" w:hAnsi="Times New Roman"/>
                <w:sz w:val="26"/>
                <w:szCs w:val="26"/>
              </w:rPr>
              <w:t>15 мин</w:t>
            </w:r>
          </w:p>
        </w:tc>
      </w:tr>
      <w:tr w:rsidR="002230D6" w:rsidRPr="005B3750" w:rsidTr="007535E3">
        <w:trPr>
          <w:trHeight w:val="285"/>
        </w:trPr>
        <w:tc>
          <w:tcPr>
            <w:tcW w:w="2376" w:type="dxa"/>
            <w:vMerge w:val="restart"/>
          </w:tcPr>
          <w:p w:rsidR="002230D6" w:rsidRPr="005B3750" w:rsidRDefault="002230D6" w:rsidP="007535E3">
            <w:pPr>
              <w:spacing w:after="0" w:line="240" w:lineRule="auto"/>
              <w:rPr>
                <w:rFonts w:ascii="Times New Roman" w:hAnsi="Times New Roman"/>
                <w:sz w:val="26"/>
                <w:szCs w:val="26"/>
              </w:rPr>
            </w:pPr>
            <w:r w:rsidRPr="005B3750">
              <w:rPr>
                <w:rFonts w:ascii="Times New Roman" w:hAnsi="Times New Roman"/>
                <w:sz w:val="26"/>
                <w:szCs w:val="26"/>
              </w:rPr>
              <w:t>Физкультурно-оздоровительная работа в режиме дня</w:t>
            </w:r>
          </w:p>
        </w:tc>
        <w:tc>
          <w:tcPr>
            <w:tcW w:w="4536" w:type="dxa"/>
          </w:tcPr>
          <w:p w:rsidR="002230D6" w:rsidRPr="005B3750" w:rsidRDefault="002230D6" w:rsidP="007535E3">
            <w:pPr>
              <w:spacing w:after="0" w:line="240" w:lineRule="auto"/>
              <w:rPr>
                <w:rFonts w:ascii="Times New Roman" w:hAnsi="Times New Roman"/>
                <w:sz w:val="26"/>
                <w:szCs w:val="26"/>
              </w:rPr>
            </w:pPr>
            <w:r w:rsidRPr="005B3750">
              <w:rPr>
                <w:rFonts w:ascii="Times New Roman" w:hAnsi="Times New Roman"/>
                <w:sz w:val="26"/>
                <w:szCs w:val="26"/>
              </w:rPr>
              <w:t xml:space="preserve">Утренняя гимнастика </w:t>
            </w:r>
          </w:p>
        </w:tc>
        <w:tc>
          <w:tcPr>
            <w:tcW w:w="2977" w:type="dxa"/>
            <w:shd w:val="clear" w:color="auto" w:fill="auto"/>
          </w:tcPr>
          <w:p w:rsidR="002230D6" w:rsidRPr="005B3750" w:rsidRDefault="002230D6" w:rsidP="007535E3">
            <w:pPr>
              <w:spacing w:after="0" w:line="240" w:lineRule="auto"/>
              <w:jc w:val="center"/>
              <w:rPr>
                <w:rFonts w:ascii="Times New Roman" w:hAnsi="Times New Roman"/>
                <w:sz w:val="26"/>
                <w:szCs w:val="26"/>
              </w:rPr>
            </w:pPr>
            <w:r w:rsidRPr="005B3750">
              <w:rPr>
                <w:rFonts w:ascii="Times New Roman" w:hAnsi="Times New Roman"/>
                <w:sz w:val="26"/>
                <w:szCs w:val="26"/>
              </w:rPr>
              <w:t>Ежедневно</w:t>
            </w:r>
          </w:p>
          <w:p w:rsidR="002230D6" w:rsidRPr="005B3750" w:rsidRDefault="002230D6" w:rsidP="007535E3">
            <w:pPr>
              <w:spacing w:after="0" w:line="240" w:lineRule="auto"/>
              <w:jc w:val="center"/>
              <w:rPr>
                <w:rFonts w:ascii="Times New Roman" w:hAnsi="Times New Roman"/>
                <w:sz w:val="26"/>
                <w:szCs w:val="26"/>
              </w:rPr>
            </w:pPr>
            <w:r w:rsidRPr="005B3750">
              <w:rPr>
                <w:rFonts w:ascii="Times New Roman" w:hAnsi="Times New Roman"/>
                <w:sz w:val="26"/>
                <w:szCs w:val="26"/>
              </w:rPr>
              <w:t>6 мин</w:t>
            </w:r>
          </w:p>
        </w:tc>
      </w:tr>
      <w:tr w:rsidR="002230D6" w:rsidRPr="005B3750" w:rsidTr="007535E3">
        <w:trPr>
          <w:trHeight w:val="285"/>
        </w:trPr>
        <w:tc>
          <w:tcPr>
            <w:tcW w:w="2376" w:type="dxa"/>
            <w:vMerge/>
          </w:tcPr>
          <w:p w:rsidR="002230D6" w:rsidRPr="005B3750" w:rsidRDefault="002230D6" w:rsidP="007535E3">
            <w:pPr>
              <w:spacing w:after="0" w:line="240" w:lineRule="auto"/>
              <w:rPr>
                <w:rFonts w:ascii="Times New Roman" w:hAnsi="Times New Roman"/>
                <w:sz w:val="26"/>
                <w:szCs w:val="26"/>
              </w:rPr>
            </w:pPr>
          </w:p>
        </w:tc>
        <w:tc>
          <w:tcPr>
            <w:tcW w:w="4536" w:type="dxa"/>
          </w:tcPr>
          <w:p w:rsidR="002230D6" w:rsidRPr="005B3750" w:rsidRDefault="002230D6" w:rsidP="007535E3">
            <w:pPr>
              <w:spacing w:after="0" w:line="240" w:lineRule="auto"/>
              <w:rPr>
                <w:rFonts w:ascii="Times New Roman" w:hAnsi="Times New Roman"/>
                <w:sz w:val="26"/>
                <w:szCs w:val="26"/>
              </w:rPr>
            </w:pPr>
            <w:r w:rsidRPr="005B3750">
              <w:rPr>
                <w:rFonts w:ascii="Times New Roman" w:hAnsi="Times New Roman"/>
                <w:sz w:val="26"/>
                <w:szCs w:val="26"/>
              </w:rPr>
              <w:t>Подвижные и спортивные игры и упражнения на прогулке</w:t>
            </w:r>
          </w:p>
        </w:tc>
        <w:tc>
          <w:tcPr>
            <w:tcW w:w="2977" w:type="dxa"/>
            <w:shd w:val="clear" w:color="auto" w:fill="auto"/>
          </w:tcPr>
          <w:p w:rsidR="002230D6" w:rsidRPr="005B3750" w:rsidRDefault="002230D6" w:rsidP="007535E3">
            <w:pPr>
              <w:spacing w:after="0" w:line="240" w:lineRule="auto"/>
              <w:jc w:val="center"/>
              <w:rPr>
                <w:rFonts w:ascii="Times New Roman" w:hAnsi="Times New Roman"/>
                <w:sz w:val="26"/>
                <w:szCs w:val="26"/>
              </w:rPr>
            </w:pPr>
            <w:r w:rsidRPr="005B3750">
              <w:rPr>
                <w:rFonts w:ascii="Times New Roman" w:hAnsi="Times New Roman"/>
                <w:sz w:val="26"/>
                <w:szCs w:val="26"/>
              </w:rPr>
              <w:t xml:space="preserve">Ежедневно   </w:t>
            </w:r>
          </w:p>
          <w:p w:rsidR="002230D6" w:rsidRPr="005B3750" w:rsidRDefault="002230D6" w:rsidP="007535E3">
            <w:pPr>
              <w:spacing w:after="0" w:line="240" w:lineRule="auto"/>
              <w:jc w:val="center"/>
              <w:rPr>
                <w:rFonts w:ascii="Times New Roman" w:hAnsi="Times New Roman"/>
                <w:sz w:val="26"/>
                <w:szCs w:val="26"/>
              </w:rPr>
            </w:pPr>
            <w:r w:rsidRPr="005B3750">
              <w:rPr>
                <w:rFonts w:ascii="Times New Roman" w:hAnsi="Times New Roman"/>
                <w:sz w:val="26"/>
                <w:szCs w:val="26"/>
              </w:rPr>
              <w:t xml:space="preserve"> 2 раза</w:t>
            </w:r>
          </w:p>
        </w:tc>
      </w:tr>
      <w:tr w:rsidR="002230D6" w:rsidRPr="005B3750" w:rsidTr="007535E3">
        <w:trPr>
          <w:trHeight w:val="497"/>
        </w:trPr>
        <w:tc>
          <w:tcPr>
            <w:tcW w:w="2376" w:type="dxa"/>
            <w:vMerge/>
          </w:tcPr>
          <w:p w:rsidR="002230D6" w:rsidRPr="005B3750" w:rsidRDefault="002230D6" w:rsidP="007535E3">
            <w:pPr>
              <w:spacing w:after="0" w:line="240" w:lineRule="auto"/>
              <w:rPr>
                <w:rFonts w:ascii="Times New Roman" w:hAnsi="Times New Roman"/>
                <w:sz w:val="26"/>
                <w:szCs w:val="26"/>
              </w:rPr>
            </w:pPr>
          </w:p>
        </w:tc>
        <w:tc>
          <w:tcPr>
            <w:tcW w:w="4536" w:type="dxa"/>
          </w:tcPr>
          <w:p w:rsidR="002230D6" w:rsidRPr="005B3750" w:rsidRDefault="002230D6" w:rsidP="007535E3">
            <w:pPr>
              <w:spacing w:after="0" w:line="240" w:lineRule="auto"/>
              <w:rPr>
                <w:rFonts w:ascii="Times New Roman" w:hAnsi="Times New Roman"/>
                <w:sz w:val="26"/>
                <w:szCs w:val="26"/>
              </w:rPr>
            </w:pPr>
            <w:r w:rsidRPr="005B3750">
              <w:rPr>
                <w:rFonts w:ascii="Times New Roman" w:hAnsi="Times New Roman"/>
                <w:sz w:val="26"/>
                <w:szCs w:val="26"/>
              </w:rPr>
              <w:t xml:space="preserve">Физкультминутки  </w:t>
            </w:r>
          </w:p>
          <w:p w:rsidR="002230D6" w:rsidRPr="005B3750" w:rsidRDefault="002230D6" w:rsidP="007535E3">
            <w:pPr>
              <w:spacing w:after="0" w:line="240" w:lineRule="auto"/>
              <w:rPr>
                <w:rFonts w:ascii="Times New Roman" w:hAnsi="Times New Roman"/>
                <w:sz w:val="26"/>
                <w:szCs w:val="26"/>
              </w:rPr>
            </w:pPr>
            <w:r w:rsidRPr="005B3750">
              <w:rPr>
                <w:rFonts w:ascii="Times New Roman" w:hAnsi="Times New Roman"/>
                <w:sz w:val="26"/>
                <w:szCs w:val="26"/>
              </w:rPr>
              <w:t>(в середине статического занятия)</w:t>
            </w:r>
          </w:p>
        </w:tc>
        <w:tc>
          <w:tcPr>
            <w:tcW w:w="2977" w:type="dxa"/>
            <w:shd w:val="clear" w:color="auto" w:fill="auto"/>
          </w:tcPr>
          <w:p w:rsidR="002230D6" w:rsidRPr="005B3750" w:rsidRDefault="002230D6" w:rsidP="007535E3">
            <w:pPr>
              <w:spacing w:after="0" w:line="240" w:lineRule="auto"/>
              <w:jc w:val="center"/>
              <w:rPr>
                <w:rFonts w:ascii="Times New Roman" w:hAnsi="Times New Roman"/>
                <w:sz w:val="26"/>
                <w:szCs w:val="26"/>
              </w:rPr>
            </w:pPr>
            <w:r w:rsidRPr="005B3750">
              <w:rPr>
                <w:rFonts w:ascii="Times New Roman" w:hAnsi="Times New Roman"/>
                <w:sz w:val="26"/>
                <w:szCs w:val="26"/>
              </w:rPr>
              <w:t xml:space="preserve">Ежедневно </w:t>
            </w:r>
          </w:p>
          <w:p w:rsidR="002230D6" w:rsidRPr="005B3750" w:rsidRDefault="002230D6" w:rsidP="007535E3">
            <w:pPr>
              <w:spacing w:after="0" w:line="240" w:lineRule="auto"/>
              <w:jc w:val="center"/>
              <w:rPr>
                <w:rFonts w:ascii="Times New Roman" w:hAnsi="Times New Roman"/>
                <w:sz w:val="26"/>
                <w:szCs w:val="26"/>
              </w:rPr>
            </w:pPr>
            <w:r w:rsidRPr="005B3750">
              <w:rPr>
                <w:rFonts w:ascii="Times New Roman" w:hAnsi="Times New Roman"/>
                <w:sz w:val="26"/>
                <w:szCs w:val="26"/>
              </w:rPr>
              <w:t xml:space="preserve">3-5 мин </w:t>
            </w:r>
          </w:p>
        </w:tc>
      </w:tr>
      <w:tr w:rsidR="002230D6" w:rsidRPr="005B3750" w:rsidTr="007535E3">
        <w:trPr>
          <w:trHeight w:val="285"/>
        </w:trPr>
        <w:tc>
          <w:tcPr>
            <w:tcW w:w="2376" w:type="dxa"/>
            <w:vMerge/>
          </w:tcPr>
          <w:p w:rsidR="002230D6" w:rsidRPr="005B3750" w:rsidRDefault="002230D6" w:rsidP="007535E3">
            <w:pPr>
              <w:spacing w:after="0" w:line="240" w:lineRule="auto"/>
              <w:rPr>
                <w:rFonts w:ascii="Times New Roman" w:hAnsi="Times New Roman"/>
                <w:sz w:val="26"/>
                <w:szCs w:val="26"/>
              </w:rPr>
            </w:pPr>
          </w:p>
        </w:tc>
        <w:tc>
          <w:tcPr>
            <w:tcW w:w="4536" w:type="dxa"/>
          </w:tcPr>
          <w:p w:rsidR="002230D6" w:rsidRPr="005B3750" w:rsidRDefault="002230D6" w:rsidP="007535E3">
            <w:pPr>
              <w:spacing w:after="0" w:line="240" w:lineRule="auto"/>
              <w:rPr>
                <w:rFonts w:ascii="Times New Roman" w:hAnsi="Times New Roman"/>
                <w:sz w:val="26"/>
                <w:szCs w:val="26"/>
              </w:rPr>
            </w:pPr>
            <w:r w:rsidRPr="005B3750">
              <w:rPr>
                <w:rFonts w:ascii="Times New Roman" w:hAnsi="Times New Roman"/>
                <w:sz w:val="26"/>
                <w:szCs w:val="26"/>
              </w:rPr>
              <w:t xml:space="preserve">Гимнастика пробуждения </w:t>
            </w:r>
          </w:p>
        </w:tc>
        <w:tc>
          <w:tcPr>
            <w:tcW w:w="2977" w:type="dxa"/>
            <w:shd w:val="clear" w:color="auto" w:fill="auto"/>
          </w:tcPr>
          <w:p w:rsidR="002230D6" w:rsidRPr="005B3750" w:rsidRDefault="002230D6" w:rsidP="007535E3">
            <w:pPr>
              <w:spacing w:after="0" w:line="240" w:lineRule="auto"/>
              <w:jc w:val="center"/>
              <w:rPr>
                <w:rFonts w:ascii="Times New Roman" w:hAnsi="Times New Roman"/>
                <w:sz w:val="26"/>
                <w:szCs w:val="26"/>
              </w:rPr>
            </w:pPr>
            <w:r w:rsidRPr="005B3750">
              <w:rPr>
                <w:rFonts w:ascii="Times New Roman" w:hAnsi="Times New Roman"/>
                <w:sz w:val="26"/>
                <w:szCs w:val="26"/>
              </w:rPr>
              <w:t xml:space="preserve">Ежедневно </w:t>
            </w:r>
          </w:p>
          <w:p w:rsidR="002230D6" w:rsidRPr="005B3750" w:rsidRDefault="002230D6" w:rsidP="007535E3">
            <w:pPr>
              <w:spacing w:after="0" w:line="240" w:lineRule="auto"/>
              <w:jc w:val="center"/>
              <w:rPr>
                <w:rFonts w:ascii="Times New Roman" w:hAnsi="Times New Roman"/>
                <w:sz w:val="26"/>
                <w:szCs w:val="26"/>
              </w:rPr>
            </w:pPr>
            <w:r w:rsidRPr="005B3750">
              <w:rPr>
                <w:rFonts w:ascii="Times New Roman" w:hAnsi="Times New Roman"/>
                <w:sz w:val="26"/>
                <w:szCs w:val="26"/>
              </w:rPr>
              <w:t>3 мин</w:t>
            </w:r>
          </w:p>
        </w:tc>
      </w:tr>
      <w:tr w:rsidR="002230D6" w:rsidRPr="005B3750" w:rsidTr="007535E3">
        <w:trPr>
          <w:trHeight w:val="285"/>
        </w:trPr>
        <w:tc>
          <w:tcPr>
            <w:tcW w:w="2376" w:type="dxa"/>
            <w:vMerge w:val="restart"/>
          </w:tcPr>
          <w:p w:rsidR="002230D6" w:rsidRPr="005B3750" w:rsidRDefault="002230D6" w:rsidP="007535E3">
            <w:pPr>
              <w:spacing w:after="0" w:line="240" w:lineRule="auto"/>
              <w:rPr>
                <w:rFonts w:ascii="Times New Roman" w:hAnsi="Times New Roman"/>
                <w:sz w:val="26"/>
                <w:szCs w:val="26"/>
              </w:rPr>
            </w:pPr>
            <w:r w:rsidRPr="005B3750">
              <w:rPr>
                <w:rFonts w:ascii="Times New Roman" w:hAnsi="Times New Roman"/>
                <w:sz w:val="26"/>
                <w:szCs w:val="26"/>
              </w:rPr>
              <w:t>Самостоятельная двигательная деятельность</w:t>
            </w:r>
          </w:p>
        </w:tc>
        <w:tc>
          <w:tcPr>
            <w:tcW w:w="4536" w:type="dxa"/>
          </w:tcPr>
          <w:p w:rsidR="002230D6" w:rsidRPr="005B3750" w:rsidRDefault="002230D6" w:rsidP="007535E3">
            <w:pPr>
              <w:spacing w:after="0" w:line="240" w:lineRule="auto"/>
              <w:rPr>
                <w:rFonts w:ascii="Times New Roman" w:hAnsi="Times New Roman"/>
                <w:sz w:val="26"/>
                <w:szCs w:val="26"/>
              </w:rPr>
            </w:pPr>
            <w:r w:rsidRPr="005B3750">
              <w:rPr>
                <w:rFonts w:ascii="Times New Roman" w:hAnsi="Times New Roman"/>
                <w:sz w:val="26"/>
                <w:szCs w:val="26"/>
              </w:rPr>
              <w:t>Самостоятельное использование физкультурного и спортивного оборудования</w:t>
            </w:r>
          </w:p>
        </w:tc>
        <w:tc>
          <w:tcPr>
            <w:tcW w:w="2977" w:type="dxa"/>
            <w:shd w:val="clear" w:color="auto" w:fill="auto"/>
          </w:tcPr>
          <w:p w:rsidR="002230D6" w:rsidRPr="005B3750" w:rsidRDefault="002230D6" w:rsidP="007535E3">
            <w:pPr>
              <w:spacing w:after="0" w:line="240" w:lineRule="auto"/>
              <w:jc w:val="center"/>
              <w:rPr>
                <w:rFonts w:ascii="Times New Roman" w:hAnsi="Times New Roman"/>
                <w:sz w:val="26"/>
                <w:szCs w:val="26"/>
              </w:rPr>
            </w:pPr>
            <w:r w:rsidRPr="005B3750">
              <w:rPr>
                <w:rFonts w:ascii="Times New Roman" w:hAnsi="Times New Roman"/>
                <w:sz w:val="26"/>
                <w:szCs w:val="26"/>
              </w:rPr>
              <w:t>Ежедневно</w:t>
            </w:r>
          </w:p>
          <w:p w:rsidR="002230D6" w:rsidRPr="005B3750" w:rsidRDefault="002230D6" w:rsidP="007535E3">
            <w:pPr>
              <w:spacing w:after="0" w:line="240" w:lineRule="auto"/>
              <w:jc w:val="center"/>
              <w:rPr>
                <w:rFonts w:ascii="Times New Roman" w:hAnsi="Times New Roman"/>
                <w:sz w:val="26"/>
                <w:szCs w:val="26"/>
              </w:rPr>
            </w:pPr>
          </w:p>
        </w:tc>
      </w:tr>
      <w:tr w:rsidR="002230D6" w:rsidRPr="005B3750" w:rsidTr="007535E3">
        <w:trPr>
          <w:trHeight w:val="285"/>
        </w:trPr>
        <w:tc>
          <w:tcPr>
            <w:tcW w:w="2376" w:type="dxa"/>
            <w:vMerge/>
          </w:tcPr>
          <w:p w:rsidR="002230D6" w:rsidRPr="005B3750" w:rsidRDefault="002230D6" w:rsidP="007535E3">
            <w:pPr>
              <w:spacing w:after="0" w:line="240" w:lineRule="auto"/>
              <w:rPr>
                <w:rFonts w:ascii="Times New Roman" w:hAnsi="Times New Roman"/>
                <w:sz w:val="26"/>
                <w:szCs w:val="26"/>
              </w:rPr>
            </w:pPr>
          </w:p>
        </w:tc>
        <w:tc>
          <w:tcPr>
            <w:tcW w:w="4536" w:type="dxa"/>
          </w:tcPr>
          <w:p w:rsidR="002230D6" w:rsidRPr="005B3750" w:rsidRDefault="002230D6" w:rsidP="007535E3">
            <w:pPr>
              <w:spacing w:after="0" w:line="240" w:lineRule="auto"/>
              <w:rPr>
                <w:rFonts w:ascii="Times New Roman" w:hAnsi="Times New Roman"/>
                <w:sz w:val="26"/>
                <w:szCs w:val="26"/>
              </w:rPr>
            </w:pPr>
            <w:r w:rsidRPr="005B3750">
              <w:rPr>
                <w:rFonts w:ascii="Times New Roman" w:hAnsi="Times New Roman"/>
                <w:sz w:val="26"/>
                <w:szCs w:val="26"/>
              </w:rPr>
              <w:t>Самостоятельные подвижные и спортивные игры</w:t>
            </w:r>
          </w:p>
        </w:tc>
        <w:tc>
          <w:tcPr>
            <w:tcW w:w="2977" w:type="dxa"/>
            <w:shd w:val="clear" w:color="auto" w:fill="auto"/>
          </w:tcPr>
          <w:p w:rsidR="002230D6" w:rsidRPr="005B3750" w:rsidRDefault="002230D6" w:rsidP="007535E3">
            <w:pPr>
              <w:spacing w:after="0" w:line="240" w:lineRule="auto"/>
              <w:jc w:val="center"/>
              <w:rPr>
                <w:rFonts w:ascii="Times New Roman" w:hAnsi="Times New Roman"/>
                <w:sz w:val="26"/>
                <w:szCs w:val="26"/>
              </w:rPr>
            </w:pPr>
            <w:r w:rsidRPr="005B3750">
              <w:rPr>
                <w:rFonts w:ascii="Times New Roman" w:hAnsi="Times New Roman"/>
                <w:sz w:val="26"/>
                <w:szCs w:val="26"/>
              </w:rPr>
              <w:t>Ежедневно</w:t>
            </w:r>
          </w:p>
        </w:tc>
      </w:tr>
    </w:tbl>
    <w:p w:rsidR="002230D6" w:rsidRDefault="002230D6" w:rsidP="002230D6">
      <w:pPr>
        <w:widowControl w:val="0"/>
        <w:autoSpaceDE w:val="0"/>
        <w:autoSpaceDN w:val="0"/>
        <w:adjustRightInd w:val="0"/>
        <w:snapToGrid w:val="0"/>
        <w:spacing w:after="0" w:line="240" w:lineRule="auto"/>
        <w:rPr>
          <w:rFonts w:ascii="Times New Roman" w:hAnsi="Times New Roman" w:cs="Times New Roman"/>
          <w:b/>
          <w:sz w:val="26"/>
          <w:szCs w:val="26"/>
        </w:rPr>
      </w:pPr>
      <w:r>
        <w:rPr>
          <w:rFonts w:ascii="Times New Roman" w:hAnsi="Times New Roman" w:cs="Times New Roman"/>
          <w:color w:val="231F1F"/>
          <w:sz w:val="26"/>
          <w:szCs w:val="26"/>
        </w:rPr>
        <w:tab/>
      </w:r>
      <w:r>
        <w:rPr>
          <w:rFonts w:ascii="Times New Roman" w:hAnsi="Times New Roman" w:cs="Times New Roman"/>
          <w:b/>
          <w:sz w:val="26"/>
          <w:szCs w:val="26"/>
        </w:rPr>
        <w:t>3.3.</w:t>
      </w:r>
      <w:r w:rsidRPr="00B26226">
        <w:rPr>
          <w:rFonts w:ascii="Times New Roman" w:hAnsi="Times New Roman" w:cs="Times New Roman"/>
          <w:b/>
          <w:sz w:val="26"/>
          <w:szCs w:val="26"/>
        </w:rPr>
        <w:t>Особенности традиционных событий, праздников, мероприятий</w:t>
      </w:r>
    </w:p>
    <w:p w:rsidR="002230D6" w:rsidRPr="00137CAB" w:rsidRDefault="002230D6" w:rsidP="002230D6">
      <w:pPr>
        <w:widowControl w:val="0"/>
        <w:autoSpaceDE w:val="0"/>
        <w:autoSpaceDN w:val="0"/>
        <w:adjustRightInd w:val="0"/>
        <w:snapToGrid w:val="0"/>
        <w:spacing w:after="0" w:line="240" w:lineRule="auto"/>
        <w:ind w:firstLine="708"/>
        <w:jc w:val="both"/>
        <w:rPr>
          <w:rFonts w:ascii="Times New Roman" w:hAnsi="Times New Roman" w:cs="Times New Roman"/>
          <w:color w:val="231F1F"/>
          <w:sz w:val="26"/>
          <w:szCs w:val="26"/>
        </w:rPr>
      </w:pPr>
      <w:r w:rsidRPr="00137CAB">
        <w:rPr>
          <w:rFonts w:ascii="Times New Roman" w:hAnsi="Times New Roman" w:cs="Times New Roman"/>
          <w:color w:val="231F1F"/>
          <w:sz w:val="26"/>
          <w:szCs w:val="26"/>
        </w:rPr>
        <w:t>Развитие культурно</w:t>
      </w:r>
      <w:r>
        <w:rPr>
          <w:rFonts w:ascii="Times New Roman" w:hAnsi="Times New Roman" w:cs="Times New Roman"/>
          <w:color w:val="231F1F"/>
          <w:sz w:val="26"/>
          <w:szCs w:val="26"/>
        </w:rPr>
        <w:t xml:space="preserve"> </w:t>
      </w:r>
      <w:r w:rsidRPr="00137CAB">
        <w:rPr>
          <w:rFonts w:ascii="Times New Roman" w:hAnsi="Times New Roman" w:cs="Times New Roman"/>
          <w:color w:val="231F1F"/>
          <w:sz w:val="26"/>
          <w:szCs w:val="26"/>
        </w:rPr>
        <w:t>-</w:t>
      </w:r>
      <w:r>
        <w:rPr>
          <w:rFonts w:ascii="Times New Roman" w:hAnsi="Times New Roman" w:cs="Times New Roman"/>
          <w:color w:val="231F1F"/>
          <w:sz w:val="26"/>
          <w:szCs w:val="26"/>
        </w:rPr>
        <w:t xml:space="preserve"> </w:t>
      </w:r>
      <w:r w:rsidRPr="00137CAB">
        <w:rPr>
          <w:rFonts w:ascii="Times New Roman" w:hAnsi="Times New Roman" w:cs="Times New Roman"/>
          <w:color w:val="231F1F"/>
          <w:sz w:val="26"/>
          <w:szCs w:val="26"/>
        </w:rPr>
        <w:t>досуговой</w:t>
      </w:r>
      <w:r w:rsidRPr="00137CAB">
        <w:rPr>
          <w:rFonts w:ascii="Times New Roman" w:hAnsi="Times New Roman" w:cs="Times New Roman"/>
          <w:sz w:val="26"/>
          <w:szCs w:val="26"/>
        </w:rPr>
        <w:t xml:space="preserve"> </w:t>
      </w:r>
      <w:r w:rsidRPr="00137CAB">
        <w:rPr>
          <w:rFonts w:ascii="Times New Roman" w:hAnsi="Times New Roman" w:cs="Times New Roman"/>
          <w:color w:val="231F1F"/>
          <w:sz w:val="26"/>
          <w:szCs w:val="26"/>
        </w:rPr>
        <w:t>деятельности дошкольников по интересам позволяет обеспечить каждому</w:t>
      </w:r>
      <w:r w:rsidRPr="00137CAB">
        <w:rPr>
          <w:rFonts w:ascii="Times New Roman" w:hAnsi="Times New Roman" w:cs="Times New Roman"/>
          <w:sz w:val="26"/>
          <w:szCs w:val="26"/>
        </w:rPr>
        <w:t xml:space="preserve"> </w:t>
      </w:r>
      <w:r w:rsidRPr="00137CAB">
        <w:rPr>
          <w:rFonts w:ascii="Times New Roman" w:hAnsi="Times New Roman" w:cs="Times New Roman"/>
          <w:color w:val="231F1F"/>
          <w:sz w:val="26"/>
          <w:szCs w:val="26"/>
        </w:rPr>
        <w:t>ребенку отдых (пассивный и активный), эмоциональное благополучие,</w:t>
      </w:r>
      <w:r w:rsidRPr="00137CAB">
        <w:rPr>
          <w:rFonts w:ascii="Times New Roman" w:hAnsi="Times New Roman" w:cs="Times New Roman"/>
          <w:sz w:val="26"/>
          <w:szCs w:val="26"/>
        </w:rPr>
        <w:t xml:space="preserve"> </w:t>
      </w:r>
      <w:r w:rsidRPr="00137CAB">
        <w:rPr>
          <w:rFonts w:ascii="Times New Roman" w:hAnsi="Times New Roman" w:cs="Times New Roman"/>
          <w:color w:val="231F1F"/>
          <w:sz w:val="26"/>
          <w:szCs w:val="26"/>
        </w:rPr>
        <w:t xml:space="preserve">способствует формированию умения занимать себя. </w:t>
      </w:r>
    </w:p>
    <w:p w:rsidR="002230D6" w:rsidRPr="00137CAB" w:rsidRDefault="002230D6" w:rsidP="002230D6">
      <w:pPr>
        <w:widowControl w:val="0"/>
        <w:autoSpaceDE w:val="0"/>
        <w:autoSpaceDN w:val="0"/>
        <w:adjustRightInd w:val="0"/>
        <w:snapToGrid w:val="0"/>
        <w:spacing w:after="0" w:line="240" w:lineRule="auto"/>
        <w:ind w:firstLine="708"/>
        <w:rPr>
          <w:rFonts w:ascii="Times New Roman" w:hAnsi="Times New Roman" w:cs="Times New Roman"/>
          <w:b/>
          <w:color w:val="231F1F"/>
          <w:sz w:val="26"/>
          <w:szCs w:val="26"/>
        </w:rPr>
      </w:pPr>
      <w:r w:rsidRPr="00137CAB">
        <w:rPr>
          <w:rFonts w:ascii="Times New Roman" w:hAnsi="Times New Roman" w:cs="Times New Roman"/>
          <w:b/>
          <w:color w:val="231F1F"/>
          <w:sz w:val="26"/>
          <w:szCs w:val="26"/>
        </w:rPr>
        <w:t>Задачи по организации досуга детей:</w:t>
      </w:r>
    </w:p>
    <w:p w:rsidR="002230D6" w:rsidRPr="00137CAB" w:rsidRDefault="002230D6" w:rsidP="002230D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137CAB">
        <w:rPr>
          <w:rFonts w:ascii="Times New Roman" w:hAnsi="Times New Roman" w:cs="Times New Roman"/>
          <w:color w:val="231F1F"/>
          <w:sz w:val="26"/>
          <w:szCs w:val="26"/>
        </w:rPr>
        <w:t>Содействовать созданию эмоционально-положительного климата в группе</w:t>
      </w:r>
      <w:r w:rsidRPr="00137CAB">
        <w:rPr>
          <w:rFonts w:ascii="Times New Roman" w:hAnsi="Times New Roman" w:cs="Times New Roman"/>
          <w:sz w:val="26"/>
          <w:szCs w:val="26"/>
        </w:rPr>
        <w:t xml:space="preserve"> </w:t>
      </w:r>
      <w:r w:rsidRPr="00137CAB">
        <w:rPr>
          <w:rFonts w:ascii="Times New Roman" w:hAnsi="Times New Roman" w:cs="Times New Roman"/>
          <w:color w:val="231F1F"/>
          <w:sz w:val="26"/>
          <w:szCs w:val="26"/>
        </w:rPr>
        <w:t>и детском саду, обеспечивать детям чувство комфорта и защищенности.</w:t>
      </w:r>
    </w:p>
    <w:p w:rsidR="002230D6" w:rsidRPr="00137CAB" w:rsidRDefault="002230D6" w:rsidP="002230D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137CAB">
        <w:rPr>
          <w:rFonts w:ascii="Times New Roman" w:hAnsi="Times New Roman" w:cs="Times New Roman"/>
          <w:color w:val="231F1F"/>
          <w:sz w:val="26"/>
          <w:szCs w:val="26"/>
        </w:rPr>
        <w:t xml:space="preserve"> Привлекать детей к посильному участию в играх, забавах, развлечениях и праздниках.</w:t>
      </w:r>
    </w:p>
    <w:p w:rsidR="002230D6" w:rsidRPr="00137CAB" w:rsidRDefault="002230D6" w:rsidP="002230D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137CAB">
        <w:rPr>
          <w:rFonts w:ascii="Times New Roman" w:hAnsi="Times New Roman" w:cs="Times New Roman"/>
          <w:color w:val="231F1F"/>
          <w:sz w:val="26"/>
          <w:szCs w:val="26"/>
        </w:rPr>
        <w:t xml:space="preserve"> Развивать умение следить за действиями заводных игрушек, сказочных</w:t>
      </w:r>
      <w:r w:rsidRPr="00137CAB">
        <w:rPr>
          <w:rFonts w:ascii="Times New Roman" w:hAnsi="Times New Roman" w:cs="Times New Roman"/>
          <w:sz w:val="26"/>
          <w:szCs w:val="26"/>
        </w:rPr>
        <w:t xml:space="preserve"> </w:t>
      </w:r>
      <w:r w:rsidRPr="00137CAB">
        <w:rPr>
          <w:rFonts w:ascii="Times New Roman" w:hAnsi="Times New Roman" w:cs="Times New Roman"/>
          <w:color w:val="231F1F"/>
          <w:sz w:val="26"/>
          <w:szCs w:val="26"/>
        </w:rPr>
        <w:t>героев, адекватно реагировать на них.</w:t>
      </w:r>
    </w:p>
    <w:p w:rsidR="002230D6" w:rsidRPr="00137CAB" w:rsidRDefault="002230D6" w:rsidP="002230D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137CAB">
        <w:rPr>
          <w:rFonts w:ascii="Times New Roman" w:hAnsi="Times New Roman" w:cs="Times New Roman"/>
          <w:color w:val="231F1F"/>
          <w:sz w:val="26"/>
          <w:szCs w:val="26"/>
        </w:rPr>
        <w:t xml:space="preserve"> Способствовать формированию навыка перевоплощения в образы</w:t>
      </w:r>
      <w:r w:rsidRPr="00137CAB">
        <w:rPr>
          <w:rFonts w:ascii="Times New Roman" w:hAnsi="Times New Roman" w:cs="Times New Roman"/>
          <w:sz w:val="26"/>
          <w:szCs w:val="26"/>
        </w:rPr>
        <w:t xml:space="preserve"> </w:t>
      </w:r>
      <w:r w:rsidRPr="00137CAB">
        <w:rPr>
          <w:rFonts w:ascii="Times New Roman" w:hAnsi="Times New Roman" w:cs="Times New Roman"/>
          <w:color w:val="231F1F"/>
          <w:sz w:val="26"/>
          <w:szCs w:val="26"/>
        </w:rPr>
        <w:t>сказочных героев.</w:t>
      </w:r>
    </w:p>
    <w:p w:rsidR="002230D6" w:rsidRPr="00137CAB" w:rsidRDefault="002230D6" w:rsidP="002230D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137CAB">
        <w:rPr>
          <w:rFonts w:ascii="Times New Roman" w:hAnsi="Times New Roman" w:cs="Times New Roman"/>
          <w:color w:val="231F1F"/>
          <w:sz w:val="26"/>
          <w:szCs w:val="26"/>
        </w:rPr>
        <w:t xml:space="preserve"> Отмечать праздники в соответствии с возрастными возможностями</w:t>
      </w:r>
      <w:r w:rsidRPr="00137CAB">
        <w:rPr>
          <w:rFonts w:ascii="Times New Roman" w:hAnsi="Times New Roman" w:cs="Times New Roman"/>
          <w:sz w:val="26"/>
          <w:szCs w:val="26"/>
        </w:rPr>
        <w:t xml:space="preserve"> </w:t>
      </w:r>
      <w:r w:rsidRPr="00137CAB">
        <w:rPr>
          <w:rFonts w:ascii="Times New Roman" w:hAnsi="Times New Roman" w:cs="Times New Roman"/>
          <w:color w:val="231F1F"/>
          <w:sz w:val="26"/>
          <w:szCs w:val="26"/>
        </w:rPr>
        <w:t>и интересами детей.</w:t>
      </w:r>
    </w:p>
    <w:p w:rsidR="002230D6" w:rsidRDefault="002230D6" w:rsidP="002230D6">
      <w:pPr>
        <w:widowControl w:val="0"/>
        <w:autoSpaceDE w:val="0"/>
        <w:autoSpaceDN w:val="0"/>
        <w:adjustRightInd w:val="0"/>
        <w:snapToGrid w:val="0"/>
        <w:spacing w:after="0" w:line="240" w:lineRule="auto"/>
        <w:ind w:firstLine="709"/>
        <w:jc w:val="both"/>
        <w:rPr>
          <w:rFonts w:ascii="Times New Roman" w:hAnsi="Times New Roman" w:cs="Times New Roman"/>
          <w:b/>
          <w:i/>
          <w:sz w:val="26"/>
          <w:szCs w:val="26"/>
        </w:rPr>
      </w:pPr>
      <w:r w:rsidRPr="00137CAB">
        <w:rPr>
          <w:rFonts w:ascii="Times New Roman" w:hAnsi="Times New Roman" w:cs="Times New Roman"/>
          <w:b/>
          <w:i/>
          <w:sz w:val="26"/>
          <w:szCs w:val="26"/>
        </w:rPr>
        <w:t>Перечень развлечений и праздников:</w:t>
      </w:r>
    </w:p>
    <w:p w:rsidR="002230D6" w:rsidRPr="007A7AA5" w:rsidRDefault="002230D6" w:rsidP="002230D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7AA5">
        <w:rPr>
          <w:rFonts w:ascii="Times New Roman" w:hAnsi="Times New Roman" w:cs="Times New Roman"/>
          <w:i/>
          <w:color w:val="231F1F"/>
          <w:sz w:val="26"/>
          <w:szCs w:val="26"/>
        </w:rPr>
        <w:t>Праздники.</w:t>
      </w:r>
      <w:r w:rsidRPr="007A7AA5">
        <w:rPr>
          <w:rFonts w:ascii="Times New Roman" w:hAnsi="Times New Roman" w:cs="Times New Roman"/>
          <w:color w:val="231F1F"/>
          <w:sz w:val="26"/>
          <w:szCs w:val="26"/>
        </w:rPr>
        <w:t xml:space="preserve"> Ново</w:t>
      </w:r>
      <w:r>
        <w:rPr>
          <w:rFonts w:ascii="Times New Roman" w:hAnsi="Times New Roman" w:cs="Times New Roman"/>
          <w:color w:val="231F1F"/>
          <w:sz w:val="26"/>
          <w:szCs w:val="26"/>
        </w:rPr>
        <w:t xml:space="preserve">годняя елка, «Мамин праздник», </w:t>
      </w:r>
      <w:r w:rsidRPr="007A7AA5">
        <w:rPr>
          <w:rFonts w:ascii="Times New Roman" w:hAnsi="Times New Roman" w:cs="Times New Roman"/>
          <w:color w:val="231F1F"/>
          <w:sz w:val="26"/>
          <w:szCs w:val="26"/>
        </w:rPr>
        <w:t xml:space="preserve"> «Осень», «Весна», «Лето».</w:t>
      </w:r>
    </w:p>
    <w:p w:rsidR="002230D6" w:rsidRPr="007A7AA5" w:rsidRDefault="002230D6" w:rsidP="002230D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7AA5">
        <w:rPr>
          <w:rFonts w:ascii="Times New Roman" w:hAnsi="Times New Roman" w:cs="Times New Roman"/>
          <w:i/>
          <w:color w:val="231F1F"/>
          <w:sz w:val="26"/>
          <w:szCs w:val="26"/>
        </w:rPr>
        <w:t>Тематические праздники и развлечения</w:t>
      </w:r>
      <w:r w:rsidRPr="007A7AA5">
        <w:rPr>
          <w:rFonts w:ascii="Times New Roman" w:hAnsi="Times New Roman" w:cs="Times New Roman"/>
          <w:color w:val="231F1F"/>
          <w:sz w:val="26"/>
          <w:szCs w:val="26"/>
        </w:rPr>
        <w:t>. «Здравствуй, осень!», День защитника</w:t>
      </w:r>
      <w:r>
        <w:rPr>
          <w:rFonts w:ascii="Times New Roman" w:hAnsi="Times New Roman" w:cs="Times New Roman"/>
          <w:color w:val="231F1F"/>
          <w:sz w:val="26"/>
          <w:szCs w:val="26"/>
        </w:rPr>
        <w:t xml:space="preserve"> </w:t>
      </w:r>
      <w:r w:rsidRPr="007A7AA5">
        <w:rPr>
          <w:rFonts w:ascii="Times New Roman" w:hAnsi="Times New Roman" w:cs="Times New Roman"/>
          <w:color w:val="231F1F"/>
          <w:sz w:val="26"/>
          <w:szCs w:val="26"/>
        </w:rPr>
        <w:t>Отечества</w:t>
      </w:r>
      <w:r>
        <w:rPr>
          <w:rFonts w:ascii="Times New Roman" w:hAnsi="Times New Roman" w:cs="Times New Roman"/>
          <w:color w:val="231F1F"/>
          <w:sz w:val="26"/>
          <w:szCs w:val="26"/>
        </w:rPr>
        <w:t>,</w:t>
      </w:r>
      <w:r w:rsidRPr="007A7AA5">
        <w:rPr>
          <w:rFonts w:ascii="Times New Roman" w:hAnsi="Times New Roman" w:cs="Times New Roman"/>
          <w:color w:val="231F1F"/>
          <w:sz w:val="26"/>
          <w:szCs w:val="26"/>
        </w:rPr>
        <w:t xml:space="preserve"> «В весеннем лесу», «Здравствуй, лето!», «Ой, бежит ручьем вода», «На бабушкином дворе», «Во саду ли, в огороде», «На птичьем дворе».</w:t>
      </w:r>
    </w:p>
    <w:p w:rsidR="002230D6" w:rsidRPr="007A7AA5" w:rsidRDefault="002230D6" w:rsidP="002230D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7AA5">
        <w:rPr>
          <w:rFonts w:ascii="Times New Roman" w:hAnsi="Times New Roman" w:cs="Times New Roman"/>
          <w:i/>
          <w:color w:val="231F1F"/>
          <w:sz w:val="26"/>
          <w:szCs w:val="26"/>
        </w:rPr>
        <w:t>Театрализованные представления</w:t>
      </w:r>
      <w:r w:rsidRPr="007A7AA5">
        <w:rPr>
          <w:rFonts w:ascii="Times New Roman" w:hAnsi="Times New Roman" w:cs="Times New Roman"/>
          <w:color w:val="231F1F"/>
          <w:sz w:val="26"/>
          <w:szCs w:val="26"/>
        </w:rPr>
        <w:t>. «Маша и медведь», «Теремок»,</w:t>
      </w:r>
      <w:r>
        <w:rPr>
          <w:rFonts w:ascii="Times New Roman" w:hAnsi="Times New Roman" w:cs="Times New Roman"/>
          <w:color w:val="231F1F"/>
          <w:sz w:val="26"/>
          <w:szCs w:val="26"/>
        </w:rPr>
        <w:t xml:space="preserve"> </w:t>
      </w:r>
      <w:r w:rsidRPr="007A7AA5">
        <w:rPr>
          <w:rFonts w:ascii="Times New Roman" w:hAnsi="Times New Roman" w:cs="Times New Roman"/>
          <w:color w:val="231F1F"/>
          <w:sz w:val="26"/>
          <w:szCs w:val="26"/>
        </w:rPr>
        <w:t>«Волк и козлята», «Заюшкина избушка» (по мотивам рус. нар. сказок);«Потешки да шутки», «Были-небылицы», «Бабушка-загадушка» (по мотивам русского фольклора).</w:t>
      </w:r>
    </w:p>
    <w:p w:rsidR="002230D6" w:rsidRPr="007A7AA5" w:rsidRDefault="002230D6" w:rsidP="002230D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7AA5">
        <w:rPr>
          <w:rFonts w:ascii="Times New Roman" w:hAnsi="Times New Roman" w:cs="Times New Roman"/>
          <w:i/>
          <w:color w:val="231F1F"/>
          <w:sz w:val="26"/>
          <w:szCs w:val="26"/>
        </w:rPr>
        <w:t>Музыкально-литературные развлечения</w:t>
      </w:r>
      <w:r w:rsidRPr="007A7AA5">
        <w:rPr>
          <w:rFonts w:ascii="Times New Roman" w:hAnsi="Times New Roman" w:cs="Times New Roman"/>
          <w:color w:val="231F1F"/>
          <w:sz w:val="26"/>
          <w:szCs w:val="26"/>
        </w:rPr>
        <w:t>. Концерт для кукол, представление «Мы любим петь и танцевать».</w:t>
      </w:r>
    </w:p>
    <w:p w:rsidR="002230D6" w:rsidRPr="007A7AA5" w:rsidRDefault="002230D6" w:rsidP="002230D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7AA5">
        <w:rPr>
          <w:rFonts w:ascii="Times New Roman" w:hAnsi="Times New Roman" w:cs="Times New Roman"/>
          <w:i/>
          <w:color w:val="231F1F"/>
          <w:sz w:val="26"/>
          <w:szCs w:val="26"/>
        </w:rPr>
        <w:t xml:space="preserve"> Спортивные развлечения</w:t>
      </w:r>
      <w:r w:rsidRPr="007A7AA5">
        <w:rPr>
          <w:rFonts w:ascii="Times New Roman" w:hAnsi="Times New Roman" w:cs="Times New Roman"/>
          <w:color w:val="231F1F"/>
          <w:sz w:val="26"/>
          <w:szCs w:val="26"/>
        </w:rPr>
        <w:t>. «Кто быстрее?», «Зимние радости»,«Мы растем сильными и смелыми».</w:t>
      </w:r>
    </w:p>
    <w:p w:rsidR="002230D6" w:rsidRPr="007A7AA5" w:rsidRDefault="002230D6" w:rsidP="002230D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7AA5">
        <w:rPr>
          <w:rFonts w:ascii="Times New Roman" w:hAnsi="Times New Roman" w:cs="Times New Roman"/>
          <w:i/>
          <w:color w:val="231F1F"/>
          <w:sz w:val="26"/>
          <w:szCs w:val="26"/>
        </w:rPr>
        <w:t xml:space="preserve"> Забавы</w:t>
      </w:r>
      <w:r w:rsidRPr="007A7AA5">
        <w:rPr>
          <w:rFonts w:ascii="Times New Roman" w:hAnsi="Times New Roman" w:cs="Times New Roman"/>
          <w:color w:val="231F1F"/>
          <w:sz w:val="26"/>
          <w:szCs w:val="26"/>
        </w:rPr>
        <w:t>. «Музыкальные заводные игрушки», «Сюрпризные моменты»;забавы с красками, карандашами и т. д.</w:t>
      </w:r>
    </w:p>
    <w:p w:rsidR="002230D6" w:rsidRPr="007A7AA5" w:rsidRDefault="002230D6" w:rsidP="002230D6">
      <w:pPr>
        <w:widowControl w:val="0"/>
        <w:autoSpaceDE w:val="0"/>
        <w:autoSpaceDN w:val="0"/>
        <w:adjustRightInd w:val="0"/>
        <w:snapToGrid w:val="0"/>
        <w:spacing w:after="0" w:line="240" w:lineRule="auto"/>
        <w:ind w:firstLine="709"/>
        <w:jc w:val="both"/>
        <w:rPr>
          <w:rFonts w:ascii="Times New Roman" w:hAnsi="Times New Roman" w:cs="Times New Roman"/>
          <w:sz w:val="26"/>
          <w:szCs w:val="26"/>
        </w:rPr>
      </w:pPr>
      <w:r w:rsidRPr="007A7AA5">
        <w:rPr>
          <w:rFonts w:ascii="Times New Roman" w:hAnsi="Times New Roman" w:cs="Times New Roman"/>
          <w:i/>
          <w:color w:val="231F1F"/>
          <w:sz w:val="26"/>
          <w:szCs w:val="26"/>
        </w:rPr>
        <w:t xml:space="preserve"> Фокусы.</w:t>
      </w:r>
      <w:r w:rsidRPr="007A7AA5">
        <w:rPr>
          <w:rFonts w:ascii="Times New Roman" w:hAnsi="Times New Roman" w:cs="Times New Roman"/>
          <w:color w:val="231F1F"/>
          <w:sz w:val="26"/>
          <w:szCs w:val="26"/>
        </w:rPr>
        <w:t xml:space="preserve"> «Цветная водичка», «Волшебная коробочка».</w:t>
      </w:r>
    </w:p>
    <w:p w:rsidR="002230D6" w:rsidRDefault="002230D6" w:rsidP="002230D6">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Т</w:t>
      </w:r>
      <w:r w:rsidRPr="0098020C">
        <w:rPr>
          <w:rFonts w:ascii="Times New Roman" w:hAnsi="Times New Roman" w:cs="Times New Roman"/>
          <w:b/>
          <w:bCs/>
          <w:sz w:val="26"/>
          <w:szCs w:val="26"/>
        </w:rPr>
        <w:t xml:space="preserve">ематическое планирование </w:t>
      </w:r>
      <w:r>
        <w:rPr>
          <w:rFonts w:ascii="Times New Roman" w:hAnsi="Times New Roman" w:cs="Times New Roman"/>
          <w:b/>
          <w:bCs/>
          <w:sz w:val="26"/>
          <w:szCs w:val="26"/>
        </w:rPr>
        <w:t>развлечений</w:t>
      </w:r>
    </w:p>
    <w:tbl>
      <w:tblPr>
        <w:tblStyle w:val="a8"/>
        <w:tblW w:w="9571" w:type="dxa"/>
        <w:jc w:val="center"/>
        <w:tblLook w:val="04A0" w:firstRow="1" w:lastRow="0" w:firstColumn="1" w:lastColumn="0" w:noHBand="0" w:noVBand="1"/>
      </w:tblPr>
      <w:tblGrid>
        <w:gridCol w:w="532"/>
        <w:gridCol w:w="3404"/>
        <w:gridCol w:w="5635"/>
      </w:tblGrid>
      <w:tr w:rsidR="002230D6" w:rsidTr="007535E3">
        <w:trPr>
          <w:jc w:val="center"/>
        </w:trPr>
        <w:tc>
          <w:tcPr>
            <w:tcW w:w="532" w:type="dxa"/>
          </w:tcPr>
          <w:p w:rsidR="002230D6" w:rsidRDefault="002230D6" w:rsidP="007535E3">
            <w:pPr>
              <w:jc w:val="center"/>
              <w:rPr>
                <w:rFonts w:ascii="Times New Roman" w:hAnsi="Times New Roman" w:cs="Times New Roman"/>
                <w:b/>
                <w:bCs/>
                <w:sz w:val="26"/>
                <w:szCs w:val="26"/>
              </w:rPr>
            </w:pPr>
            <w:r>
              <w:rPr>
                <w:rFonts w:ascii="Times New Roman" w:hAnsi="Times New Roman" w:cs="Times New Roman"/>
                <w:b/>
                <w:bCs/>
                <w:sz w:val="26"/>
                <w:szCs w:val="26"/>
              </w:rPr>
              <w:t>№</w:t>
            </w:r>
          </w:p>
        </w:tc>
        <w:tc>
          <w:tcPr>
            <w:tcW w:w="3404" w:type="dxa"/>
          </w:tcPr>
          <w:p w:rsidR="002230D6" w:rsidRDefault="002230D6" w:rsidP="007535E3">
            <w:pPr>
              <w:jc w:val="center"/>
              <w:rPr>
                <w:rFonts w:ascii="Times New Roman" w:hAnsi="Times New Roman" w:cs="Times New Roman"/>
                <w:b/>
                <w:bCs/>
                <w:sz w:val="26"/>
                <w:szCs w:val="26"/>
              </w:rPr>
            </w:pPr>
            <w:r>
              <w:rPr>
                <w:rFonts w:ascii="Times New Roman" w:hAnsi="Times New Roman" w:cs="Times New Roman"/>
                <w:b/>
                <w:bCs/>
                <w:sz w:val="26"/>
                <w:szCs w:val="26"/>
              </w:rPr>
              <w:t>Форма проведения развлечений</w:t>
            </w:r>
          </w:p>
        </w:tc>
        <w:tc>
          <w:tcPr>
            <w:tcW w:w="5635" w:type="dxa"/>
          </w:tcPr>
          <w:p w:rsidR="002230D6" w:rsidRDefault="002230D6" w:rsidP="007535E3">
            <w:pPr>
              <w:jc w:val="center"/>
              <w:rPr>
                <w:rFonts w:ascii="Times New Roman" w:hAnsi="Times New Roman" w:cs="Times New Roman"/>
                <w:b/>
                <w:bCs/>
                <w:sz w:val="26"/>
                <w:szCs w:val="26"/>
              </w:rPr>
            </w:pPr>
            <w:r>
              <w:rPr>
                <w:rFonts w:ascii="Times New Roman" w:hAnsi="Times New Roman" w:cs="Times New Roman"/>
                <w:b/>
                <w:bCs/>
                <w:sz w:val="26"/>
                <w:szCs w:val="26"/>
              </w:rPr>
              <w:t>Цель, задачи</w:t>
            </w:r>
          </w:p>
        </w:tc>
      </w:tr>
      <w:tr w:rsidR="002230D6" w:rsidTr="007535E3">
        <w:trPr>
          <w:jc w:val="center"/>
        </w:trPr>
        <w:tc>
          <w:tcPr>
            <w:tcW w:w="532" w:type="dxa"/>
          </w:tcPr>
          <w:p w:rsidR="002230D6" w:rsidRPr="007C104C" w:rsidRDefault="002230D6" w:rsidP="007535E3">
            <w:pPr>
              <w:jc w:val="center"/>
              <w:rPr>
                <w:rFonts w:ascii="Times New Roman" w:hAnsi="Times New Roman" w:cs="Times New Roman"/>
                <w:bCs/>
                <w:sz w:val="26"/>
                <w:szCs w:val="26"/>
              </w:rPr>
            </w:pPr>
            <w:r w:rsidRPr="007C104C">
              <w:rPr>
                <w:rFonts w:ascii="Times New Roman" w:hAnsi="Times New Roman" w:cs="Times New Roman"/>
                <w:bCs/>
                <w:sz w:val="26"/>
                <w:szCs w:val="26"/>
              </w:rPr>
              <w:t>1</w:t>
            </w:r>
          </w:p>
        </w:tc>
        <w:tc>
          <w:tcPr>
            <w:tcW w:w="3404" w:type="dxa"/>
          </w:tcPr>
          <w:p w:rsidR="002230D6" w:rsidRPr="007C104C" w:rsidRDefault="002230D6" w:rsidP="007535E3">
            <w:pPr>
              <w:jc w:val="center"/>
              <w:rPr>
                <w:rFonts w:ascii="Times New Roman" w:hAnsi="Times New Roman" w:cs="Times New Roman"/>
                <w:bCs/>
                <w:sz w:val="26"/>
                <w:szCs w:val="26"/>
              </w:rPr>
            </w:pPr>
            <w:r>
              <w:rPr>
                <w:rFonts w:ascii="Times New Roman" w:hAnsi="Times New Roman" w:cs="Times New Roman"/>
                <w:bCs/>
                <w:sz w:val="26"/>
                <w:szCs w:val="26"/>
              </w:rPr>
              <w:t>Музыкальное развлечение «Веселые зверята»</w:t>
            </w:r>
          </w:p>
        </w:tc>
        <w:tc>
          <w:tcPr>
            <w:tcW w:w="5635" w:type="dxa"/>
          </w:tcPr>
          <w:p w:rsidR="002230D6" w:rsidRPr="00E27238" w:rsidRDefault="002230D6" w:rsidP="007535E3">
            <w:pPr>
              <w:rPr>
                <w:rFonts w:ascii="Times New Roman" w:hAnsi="Times New Roman" w:cs="Times New Roman"/>
                <w:bCs/>
                <w:sz w:val="26"/>
                <w:szCs w:val="26"/>
              </w:rPr>
            </w:pPr>
            <w:r w:rsidRPr="00E27238">
              <w:rPr>
                <w:rFonts w:ascii="Times New Roman" w:hAnsi="Times New Roman" w:cs="Times New Roman"/>
                <w:color w:val="000000"/>
                <w:sz w:val="26"/>
                <w:szCs w:val="26"/>
                <w:shd w:val="clear" w:color="auto" w:fill="FFFFFF"/>
              </w:rPr>
              <w:t>Способствовать развитию навыков выразительной и эмоциональной передачи игровых образов; учить детей менять характер движений в соответствии со сменой характера звучащей музыки; развивать словарный запас детей для определения характера музыкального произведения; воспитывать любовь к музыке.</w:t>
            </w:r>
          </w:p>
        </w:tc>
      </w:tr>
      <w:tr w:rsidR="002230D6" w:rsidTr="007535E3">
        <w:trPr>
          <w:jc w:val="center"/>
        </w:trPr>
        <w:tc>
          <w:tcPr>
            <w:tcW w:w="532" w:type="dxa"/>
          </w:tcPr>
          <w:p w:rsidR="002230D6" w:rsidRPr="007C104C" w:rsidRDefault="002230D6" w:rsidP="007535E3">
            <w:pPr>
              <w:jc w:val="center"/>
              <w:rPr>
                <w:rFonts w:ascii="Times New Roman" w:hAnsi="Times New Roman" w:cs="Times New Roman"/>
                <w:bCs/>
                <w:sz w:val="26"/>
                <w:szCs w:val="26"/>
              </w:rPr>
            </w:pPr>
            <w:r w:rsidRPr="007C104C">
              <w:rPr>
                <w:rFonts w:ascii="Times New Roman" w:hAnsi="Times New Roman" w:cs="Times New Roman"/>
                <w:bCs/>
                <w:sz w:val="26"/>
                <w:szCs w:val="26"/>
              </w:rPr>
              <w:t>2</w:t>
            </w:r>
          </w:p>
        </w:tc>
        <w:tc>
          <w:tcPr>
            <w:tcW w:w="3404" w:type="dxa"/>
          </w:tcPr>
          <w:p w:rsidR="002230D6" w:rsidRPr="007C104C" w:rsidRDefault="002230D6" w:rsidP="007535E3">
            <w:pPr>
              <w:jc w:val="center"/>
              <w:rPr>
                <w:rFonts w:ascii="Times New Roman" w:hAnsi="Times New Roman" w:cs="Times New Roman"/>
                <w:bCs/>
                <w:sz w:val="26"/>
                <w:szCs w:val="26"/>
              </w:rPr>
            </w:pPr>
            <w:r>
              <w:rPr>
                <w:rFonts w:ascii="Times New Roman" w:hAnsi="Times New Roman" w:cs="Times New Roman"/>
                <w:bCs/>
                <w:sz w:val="26"/>
                <w:szCs w:val="26"/>
              </w:rPr>
              <w:t>Театрализованное развлечение «Теремок»</w:t>
            </w:r>
          </w:p>
        </w:tc>
        <w:tc>
          <w:tcPr>
            <w:tcW w:w="5635" w:type="dxa"/>
          </w:tcPr>
          <w:p w:rsidR="002230D6" w:rsidRPr="00E27238" w:rsidRDefault="002230D6" w:rsidP="007535E3">
            <w:pPr>
              <w:pStyle w:val="c19"/>
              <w:shd w:val="clear" w:color="auto" w:fill="FFFFFF"/>
              <w:spacing w:before="0" w:beforeAutospacing="0" w:after="0" w:afterAutospacing="0"/>
              <w:jc w:val="both"/>
              <w:rPr>
                <w:rFonts w:ascii="Arial" w:hAnsi="Arial" w:cs="Arial"/>
                <w:color w:val="000000"/>
                <w:sz w:val="26"/>
                <w:szCs w:val="26"/>
              </w:rPr>
            </w:pPr>
            <w:r w:rsidRPr="00E27238">
              <w:rPr>
                <w:rStyle w:val="c4"/>
                <w:color w:val="000000"/>
                <w:sz w:val="26"/>
                <w:szCs w:val="26"/>
              </w:rPr>
              <w:t>Учить</w:t>
            </w:r>
            <w:r w:rsidRPr="00E27238">
              <w:rPr>
                <w:rStyle w:val="c5"/>
                <w:color w:val="555555"/>
                <w:sz w:val="26"/>
                <w:szCs w:val="26"/>
              </w:rPr>
              <w:t> </w:t>
            </w:r>
            <w:r w:rsidRPr="00E27238">
              <w:rPr>
                <w:rStyle w:val="c4"/>
                <w:color w:val="000000"/>
                <w:sz w:val="26"/>
                <w:szCs w:val="26"/>
              </w:rPr>
              <w:t>воспроизводить текст знакомой сказки в театральной игре, отгадывать загадки по сказке;</w:t>
            </w:r>
            <w:r w:rsidRPr="00E27238">
              <w:rPr>
                <w:rStyle w:val="c5"/>
                <w:color w:val="000000"/>
                <w:sz w:val="26"/>
                <w:szCs w:val="26"/>
              </w:rPr>
              <w:t> </w:t>
            </w:r>
            <w:r w:rsidRPr="00E27238">
              <w:rPr>
                <w:rStyle w:val="c4"/>
                <w:color w:val="000000"/>
                <w:sz w:val="26"/>
                <w:szCs w:val="26"/>
              </w:rPr>
              <w:t>побуждать детей к двигательной импровизации;</w:t>
            </w:r>
            <w:r>
              <w:rPr>
                <w:rStyle w:val="c4"/>
                <w:color w:val="000000"/>
                <w:sz w:val="26"/>
                <w:szCs w:val="26"/>
              </w:rPr>
              <w:t xml:space="preserve"> </w:t>
            </w:r>
            <w:r w:rsidRPr="00E27238">
              <w:rPr>
                <w:rStyle w:val="c4"/>
                <w:color w:val="000000"/>
                <w:sz w:val="26"/>
                <w:szCs w:val="26"/>
              </w:rPr>
              <w:t>развивать  коммуникативные качества детей;</w:t>
            </w:r>
            <w:r w:rsidRPr="00E27238">
              <w:rPr>
                <w:rStyle w:val="c5"/>
                <w:color w:val="000000"/>
                <w:sz w:val="26"/>
                <w:szCs w:val="26"/>
              </w:rPr>
              <w:t> </w:t>
            </w:r>
            <w:r w:rsidRPr="00E27238">
              <w:rPr>
                <w:rStyle w:val="c4"/>
                <w:color w:val="000000"/>
                <w:sz w:val="26"/>
                <w:szCs w:val="26"/>
              </w:rPr>
              <w:t>доставить радость детям.</w:t>
            </w:r>
          </w:p>
        </w:tc>
      </w:tr>
      <w:tr w:rsidR="002230D6" w:rsidTr="007535E3">
        <w:trPr>
          <w:jc w:val="center"/>
        </w:trPr>
        <w:tc>
          <w:tcPr>
            <w:tcW w:w="532" w:type="dxa"/>
          </w:tcPr>
          <w:p w:rsidR="002230D6" w:rsidRPr="007C104C" w:rsidRDefault="002230D6" w:rsidP="007535E3">
            <w:pPr>
              <w:jc w:val="center"/>
              <w:rPr>
                <w:rFonts w:ascii="Times New Roman" w:hAnsi="Times New Roman" w:cs="Times New Roman"/>
                <w:bCs/>
                <w:sz w:val="26"/>
                <w:szCs w:val="26"/>
              </w:rPr>
            </w:pPr>
            <w:r w:rsidRPr="007C104C">
              <w:rPr>
                <w:rFonts w:ascii="Times New Roman" w:hAnsi="Times New Roman" w:cs="Times New Roman"/>
                <w:bCs/>
                <w:sz w:val="26"/>
                <w:szCs w:val="26"/>
              </w:rPr>
              <w:t>3</w:t>
            </w:r>
          </w:p>
        </w:tc>
        <w:tc>
          <w:tcPr>
            <w:tcW w:w="3404" w:type="dxa"/>
          </w:tcPr>
          <w:p w:rsidR="002230D6" w:rsidRDefault="002230D6" w:rsidP="007535E3">
            <w:pPr>
              <w:jc w:val="center"/>
              <w:rPr>
                <w:rFonts w:ascii="Times New Roman" w:hAnsi="Times New Roman" w:cs="Times New Roman"/>
                <w:bCs/>
                <w:sz w:val="26"/>
                <w:szCs w:val="26"/>
              </w:rPr>
            </w:pPr>
            <w:r>
              <w:rPr>
                <w:rFonts w:ascii="Times New Roman" w:hAnsi="Times New Roman" w:cs="Times New Roman"/>
                <w:bCs/>
                <w:sz w:val="26"/>
                <w:szCs w:val="26"/>
              </w:rPr>
              <w:t>Литературный досуг</w:t>
            </w:r>
          </w:p>
          <w:p w:rsidR="002230D6" w:rsidRPr="007C104C" w:rsidRDefault="002230D6" w:rsidP="007535E3">
            <w:pPr>
              <w:jc w:val="center"/>
              <w:rPr>
                <w:rFonts w:ascii="Times New Roman" w:hAnsi="Times New Roman" w:cs="Times New Roman"/>
                <w:bCs/>
                <w:sz w:val="26"/>
                <w:szCs w:val="26"/>
              </w:rPr>
            </w:pPr>
            <w:r>
              <w:rPr>
                <w:rFonts w:ascii="Times New Roman" w:hAnsi="Times New Roman" w:cs="Times New Roman"/>
                <w:bCs/>
                <w:sz w:val="26"/>
                <w:szCs w:val="26"/>
              </w:rPr>
              <w:t>«В гости бабушка пришла»</w:t>
            </w:r>
          </w:p>
        </w:tc>
        <w:tc>
          <w:tcPr>
            <w:tcW w:w="5635" w:type="dxa"/>
          </w:tcPr>
          <w:p w:rsidR="002230D6" w:rsidRPr="00E27238" w:rsidRDefault="002230D6" w:rsidP="007535E3">
            <w:pPr>
              <w:jc w:val="both"/>
              <w:rPr>
                <w:rFonts w:ascii="Times New Roman" w:hAnsi="Times New Roman" w:cs="Times New Roman"/>
                <w:bCs/>
                <w:sz w:val="26"/>
                <w:szCs w:val="26"/>
              </w:rPr>
            </w:pPr>
            <w:r w:rsidRPr="00E27238">
              <w:rPr>
                <w:rFonts w:ascii="Times New Roman" w:hAnsi="Times New Roman" w:cs="Times New Roman"/>
                <w:color w:val="000000"/>
                <w:sz w:val="26"/>
                <w:szCs w:val="26"/>
                <w:shd w:val="clear" w:color="auto" w:fill="FFFFFF"/>
              </w:rPr>
              <w:t>Учить детей петь народные песенки, потешки; сопровождать чтение не больших поэтических произведений игровыми действиями, показом игрушек; развивать речевую активность; воспитывать интерес к художественному слову.</w:t>
            </w:r>
          </w:p>
        </w:tc>
      </w:tr>
      <w:tr w:rsidR="002230D6" w:rsidTr="007535E3">
        <w:trPr>
          <w:jc w:val="center"/>
        </w:trPr>
        <w:tc>
          <w:tcPr>
            <w:tcW w:w="532" w:type="dxa"/>
          </w:tcPr>
          <w:p w:rsidR="002230D6" w:rsidRPr="007C104C" w:rsidRDefault="002230D6" w:rsidP="007535E3">
            <w:pPr>
              <w:jc w:val="center"/>
              <w:rPr>
                <w:rFonts w:ascii="Times New Roman" w:hAnsi="Times New Roman" w:cs="Times New Roman"/>
                <w:bCs/>
                <w:sz w:val="26"/>
                <w:szCs w:val="26"/>
              </w:rPr>
            </w:pPr>
            <w:r w:rsidRPr="007C104C">
              <w:rPr>
                <w:rFonts w:ascii="Times New Roman" w:hAnsi="Times New Roman" w:cs="Times New Roman"/>
                <w:bCs/>
                <w:sz w:val="26"/>
                <w:szCs w:val="26"/>
              </w:rPr>
              <w:t>4</w:t>
            </w:r>
          </w:p>
        </w:tc>
        <w:tc>
          <w:tcPr>
            <w:tcW w:w="3404" w:type="dxa"/>
          </w:tcPr>
          <w:p w:rsidR="002230D6" w:rsidRPr="00E27238" w:rsidRDefault="002230D6" w:rsidP="007535E3">
            <w:pPr>
              <w:jc w:val="center"/>
              <w:rPr>
                <w:rFonts w:ascii="Times New Roman" w:hAnsi="Times New Roman" w:cs="Times New Roman"/>
                <w:bCs/>
                <w:sz w:val="26"/>
                <w:szCs w:val="26"/>
              </w:rPr>
            </w:pPr>
            <w:r w:rsidRPr="00E27238">
              <w:rPr>
                <w:rFonts w:ascii="Times New Roman" w:hAnsi="Times New Roman" w:cs="Times New Roman"/>
                <w:color w:val="000000"/>
                <w:sz w:val="26"/>
                <w:szCs w:val="26"/>
                <w:shd w:val="clear" w:color="auto" w:fill="FFFFFF"/>
              </w:rPr>
              <w:t>Музыкальное развлечение «Елочка-красавица детям очень нравится»</w:t>
            </w:r>
          </w:p>
        </w:tc>
        <w:tc>
          <w:tcPr>
            <w:tcW w:w="5635" w:type="dxa"/>
          </w:tcPr>
          <w:p w:rsidR="002230D6" w:rsidRPr="00E27238" w:rsidRDefault="002230D6" w:rsidP="007535E3">
            <w:pPr>
              <w:pStyle w:val="c7"/>
              <w:shd w:val="clear" w:color="auto" w:fill="FFFFFF"/>
              <w:spacing w:before="0" w:beforeAutospacing="0" w:after="0" w:afterAutospacing="0"/>
              <w:jc w:val="both"/>
              <w:rPr>
                <w:color w:val="000000"/>
                <w:sz w:val="26"/>
                <w:szCs w:val="26"/>
              </w:rPr>
            </w:pPr>
            <w:r w:rsidRPr="00E27238">
              <w:rPr>
                <w:rStyle w:val="c5"/>
                <w:color w:val="000000"/>
                <w:sz w:val="26"/>
                <w:szCs w:val="26"/>
              </w:rPr>
              <w:t>Доставить радость от новогодних праздников; закрепить движения в хороводе, развивать чувство темпа, ритма.</w:t>
            </w:r>
          </w:p>
        </w:tc>
      </w:tr>
      <w:tr w:rsidR="002230D6" w:rsidTr="007535E3">
        <w:trPr>
          <w:jc w:val="center"/>
        </w:trPr>
        <w:tc>
          <w:tcPr>
            <w:tcW w:w="532" w:type="dxa"/>
          </w:tcPr>
          <w:p w:rsidR="002230D6" w:rsidRPr="007C104C" w:rsidRDefault="002230D6" w:rsidP="007535E3">
            <w:pPr>
              <w:jc w:val="center"/>
              <w:rPr>
                <w:rFonts w:ascii="Times New Roman" w:hAnsi="Times New Roman" w:cs="Times New Roman"/>
                <w:bCs/>
                <w:sz w:val="26"/>
                <w:szCs w:val="26"/>
              </w:rPr>
            </w:pPr>
            <w:r w:rsidRPr="007C104C">
              <w:rPr>
                <w:rFonts w:ascii="Times New Roman" w:hAnsi="Times New Roman" w:cs="Times New Roman"/>
                <w:bCs/>
                <w:sz w:val="26"/>
                <w:szCs w:val="26"/>
              </w:rPr>
              <w:t>5</w:t>
            </w:r>
          </w:p>
        </w:tc>
        <w:tc>
          <w:tcPr>
            <w:tcW w:w="3404" w:type="dxa"/>
          </w:tcPr>
          <w:p w:rsidR="002230D6" w:rsidRPr="00E27238" w:rsidRDefault="002230D6" w:rsidP="007535E3">
            <w:pPr>
              <w:jc w:val="center"/>
              <w:rPr>
                <w:rFonts w:ascii="Times New Roman" w:hAnsi="Times New Roman" w:cs="Times New Roman"/>
                <w:bCs/>
                <w:sz w:val="26"/>
                <w:szCs w:val="26"/>
              </w:rPr>
            </w:pPr>
            <w:r w:rsidRPr="00E27238">
              <w:rPr>
                <w:rFonts w:ascii="Times New Roman" w:hAnsi="Times New Roman" w:cs="Times New Roman"/>
                <w:color w:val="000000"/>
                <w:sz w:val="26"/>
                <w:szCs w:val="26"/>
                <w:shd w:val="clear" w:color="auto" w:fill="FFFFFF"/>
              </w:rPr>
              <w:t>Спортивное развлечение «Путешествие в зимний лес»</w:t>
            </w:r>
          </w:p>
        </w:tc>
        <w:tc>
          <w:tcPr>
            <w:tcW w:w="5635" w:type="dxa"/>
          </w:tcPr>
          <w:p w:rsidR="002230D6" w:rsidRPr="00E27238" w:rsidRDefault="002230D6" w:rsidP="007535E3">
            <w:pPr>
              <w:jc w:val="both"/>
              <w:rPr>
                <w:rFonts w:ascii="Times New Roman" w:hAnsi="Times New Roman" w:cs="Times New Roman"/>
                <w:bCs/>
                <w:sz w:val="26"/>
                <w:szCs w:val="26"/>
              </w:rPr>
            </w:pPr>
            <w:r w:rsidRPr="00E27238">
              <w:rPr>
                <w:rFonts w:ascii="Times New Roman" w:hAnsi="Times New Roman" w:cs="Times New Roman"/>
                <w:color w:val="000000"/>
                <w:sz w:val="26"/>
                <w:szCs w:val="26"/>
                <w:shd w:val="clear" w:color="auto" w:fill="FFFFFF"/>
              </w:rPr>
              <w:t>Упражнять в ходьбе и беге в колонне друг за другом, ходьбе с высоким подниманием колена, прыжки на двух ногах с продвижением вперед, отталкиваясь одновременно двумя ногами; развивать ловкость, быстроту, выдержку и внимание; вызвать у детей положительный эмоциональный отклик на спортивные упражнения, прививать любовь к физкультуре.</w:t>
            </w:r>
          </w:p>
        </w:tc>
      </w:tr>
      <w:tr w:rsidR="002230D6" w:rsidTr="007535E3">
        <w:trPr>
          <w:jc w:val="center"/>
        </w:trPr>
        <w:tc>
          <w:tcPr>
            <w:tcW w:w="532" w:type="dxa"/>
          </w:tcPr>
          <w:p w:rsidR="002230D6" w:rsidRPr="007C104C" w:rsidRDefault="002230D6" w:rsidP="007535E3">
            <w:pPr>
              <w:jc w:val="center"/>
              <w:rPr>
                <w:rFonts w:ascii="Times New Roman" w:hAnsi="Times New Roman" w:cs="Times New Roman"/>
                <w:bCs/>
                <w:sz w:val="26"/>
                <w:szCs w:val="26"/>
              </w:rPr>
            </w:pPr>
            <w:r w:rsidRPr="007C104C">
              <w:rPr>
                <w:rFonts w:ascii="Times New Roman" w:hAnsi="Times New Roman" w:cs="Times New Roman"/>
                <w:bCs/>
                <w:sz w:val="26"/>
                <w:szCs w:val="26"/>
              </w:rPr>
              <w:t>6</w:t>
            </w:r>
          </w:p>
        </w:tc>
        <w:tc>
          <w:tcPr>
            <w:tcW w:w="3404" w:type="dxa"/>
          </w:tcPr>
          <w:p w:rsidR="002230D6" w:rsidRPr="00E27238" w:rsidRDefault="002230D6" w:rsidP="007535E3">
            <w:pPr>
              <w:jc w:val="center"/>
              <w:rPr>
                <w:rFonts w:ascii="Times New Roman" w:hAnsi="Times New Roman" w:cs="Times New Roman"/>
                <w:bCs/>
                <w:sz w:val="26"/>
                <w:szCs w:val="26"/>
              </w:rPr>
            </w:pPr>
            <w:r w:rsidRPr="00E27238">
              <w:rPr>
                <w:rStyle w:val="c4"/>
                <w:rFonts w:ascii="Times New Roman" w:hAnsi="Times New Roman" w:cs="Times New Roman"/>
                <w:color w:val="000000"/>
                <w:sz w:val="26"/>
                <w:szCs w:val="26"/>
                <w:shd w:val="clear" w:color="auto" w:fill="FFFFFF"/>
              </w:rPr>
              <w:t>Театрализованное развлечение: инсценировка по сказке «</w:t>
            </w:r>
            <w:r>
              <w:rPr>
                <w:rStyle w:val="c4"/>
                <w:rFonts w:ascii="Times New Roman" w:hAnsi="Times New Roman" w:cs="Times New Roman"/>
                <w:color w:val="000000"/>
                <w:sz w:val="26"/>
                <w:szCs w:val="26"/>
                <w:shd w:val="clear" w:color="auto" w:fill="FFFFFF"/>
              </w:rPr>
              <w:t>Репка</w:t>
            </w:r>
            <w:r w:rsidRPr="00E27238">
              <w:rPr>
                <w:rStyle w:val="c4"/>
                <w:rFonts w:ascii="Times New Roman" w:hAnsi="Times New Roman" w:cs="Times New Roman"/>
                <w:color w:val="000000"/>
                <w:sz w:val="26"/>
                <w:szCs w:val="26"/>
                <w:shd w:val="clear" w:color="auto" w:fill="FFFFFF"/>
              </w:rPr>
              <w:t>»</w:t>
            </w:r>
          </w:p>
        </w:tc>
        <w:tc>
          <w:tcPr>
            <w:tcW w:w="5635" w:type="dxa"/>
          </w:tcPr>
          <w:p w:rsidR="002230D6" w:rsidRPr="00E27238" w:rsidRDefault="002230D6" w:rsidP="007535E3">
            <w:pPr>
              <w:pStyle w:val="c3"/>
              <w:shd w:val="clear" w:color="auto" w:fill="FFFFFF"/>
              <w:spacing w:before="0" w:beforeAutospacing="0" w:after="0" w:afterAutospacing="0"/>
              <w:jc w:val="both"/>
              <w:rPr>
                <w:color w:val="000000"/>
                <w:sz w:val="26"/>
                <w:szCs w:val="26"/>
              </w:rPr>
            </w:pPr>
            <w:r w:rsidRPr="00E27238">
              <w:rPr>
                <w:rStyle w:val="c4"/>
                <w:color w:val="000000"/>
                <w:sz w:val="26"/>
                <w:szCs w:val="26"/>
              </w:rPr>
              <w:t>Продолжать знакомить детей с народным творчеством, показать детям  настольный театр «</w:t>
            </w:r>
            <w:r>
              <w:rPr>
                <w:rStyle w:val="c4"/>
                <w:color w:val="000000"/>
                <w:sz w:val="26"/>
                <w:szCs w:val="26"/>
              </w:rPr>
              <w:t>Репка</w:t>
            </w:r>
            <w:r w:rsidRPr="00E27238">
              <w:rPr>
                <w:rStyle w:val="c4"/>
                <w:color w:val="000000"/>
                <w:sz w:val="26"/>
                <w:szCs w:val="26"/>
              </w:rPr>
              <w:t>»; развивать мелкую мускулатуру кисти рук, зрительные, тактильные ощущения, речь, умения соотносить свои движения со словами текста; воспитывать любовь и сочувствие, отрицательное отношение к грубости,</w:t>
            </w:r>
            <w:r>
              <w:rPr>
                <w:color w:val="000000"/>
                <w:sz w:val="26"/>
                <w:szCs w:val="26"/>
              </w:rPr>
              <w:t xml:space="preserve"> </w:t>
            </w:r>
            <w:r w:rsidRPr="00E27238">
              <w:rPr>
                <w:rStyle w:val="c4"/>
                <w:color w:val="000000"/>
                <w:sz w:val="26"/>
                <w:szCs w:val="26"/>
              </w:rPr>
              <w:t>побуждать к проявлениям жалости, желанию помочь; учить играть вместе.</w:t>
            </w:r>
          </w:p>
        </w:tc>
      </w:tr>
      <w:tr w:rsidR="002230D6" w:rsidTr="007535E3">
        <w:trPr>
          <w:trHeight w:val="285"/>
          <w:jc w:val="center"/>
        </w:trPr>
        <w:tc>
          <w:tcPr>
            <w:tcW w:w="532" w:type="dxa"/>
          </w:tcPr>
          <w:p w:rsidR="002230D6" w:rsidRPr="007C104C" w:rsidRDefault="002230D6" w:rsidP="007535E3">
            <w:pPr>
              <w:jc w:val="center"/>
              <w:rPr>
                <w:rFonts w:ascii="Times New Roman" w:hAnsi="Times New Roman" w:cs="Times New Roman"/>
                <w:bCs/>
                <w:sz w:val="26"/>
                <w:szCs w:val="26"/>
              </w:rPr>
            </w:pPr>
            <w:r w:rsidRPr="007C104C">
              <w:rPr>
                <w:rFonts w:ascii="Times New Roman" w:hAnsi="Times New Roman" w:cs="Times New Roman"/>
                <w:bCs/>
                <w:sz w:val="26"/>
                <w:szCs w:val="26"/>
              </w:rPr>
              <w:t>7</w:t>
            </w:r>
          </w:p>
        </w:tc>
        <w:tc>
          <w:tcPr>
            <w:tcW w:w="3404" w:type="dxa"/>
          </w:tcPr>
          <w:p w:rsidR="002230D6" w:rsidRPr="00E27238" w:rsidRDefault="002230D6" w:rsidP="007535E3">
            <w:pPr>
              <w:jc w:val="center"/>
              <w:rPr>
                <w:rFonts w:ascii="Times New Roman" w:hAnsi="Times New Roman" w:cs="Times New Roman"/>
                <w:bCs/>
                <w:sz w:val="26"/>
                <w:szCs w:val="26"/>
              </w:rPr>
            </w:pPr>
            <w:r>
              <w:rPr>
                <w:rFonts w:ascii="Times New Roman" w:hAnsi="Times New Roman" w:cs="Times New Roman"/>
                <w:bCs/>
                <w:sz w:val="26"/>
                <w:szCs w:val="26"/>
              </w:rPr>
              <w:t>Музыкальное развлечение «Маму поздравляют малыши»</w:t>
            </w:r>
          </w:p>
        </w:tc>
        <w:tc>
          <w:tcPr>
            <w:tcW w:w="5635" w:type="dxa"/>
          </w:tcPr>
          <w:p w:rsidR="002230D6" w:rsidRPr="003F74AF" w:rsidRDefault="002230D6" w:rsidP="007535E3">
            <w:pPr>
              <w:pStyle w:val="c3"/>
              <w:shd w:val="clear" w:color="auto" w:fill="FFFFFF"/>
              <w:spacing w:before="0" w:beforeAutospacing="0" w:after="0" w:afterAutospacing="0"/>
              <w:jc w:val="both"/>
              <w:rPr>
                <w:color w:val="000000"/>
                <w:sz w:val="26"/>
                <w:szCs w:val="26"/>
              </w:rPr>
            </w:pPr>
            <w:r w:rsidRPr="003F74AF">
              <w:rPr>
                <w:color w:val="000000"/>
                <w:sz w:val="26"/>
                <w:szCs w:val="26"/>
                <w:shd w:val="clear" w:color="auto" w:fill="FFFFFF"/>
              </w:rPr>
              <w:t>Стимулировать самостоятельное выполнение музыкальных движений,</w:t>
            </w:r>
            <w:r>
              <w:rPr>
                <w:color w:val="000000"/>
                <w:sz w:val="26"/>
                <w:szCs w:val="26"/>
                <w:shd w:val="clear" w:color="auto" w:fill="FFFFFF"/>
              </w:rPr>
              <w:t xml:space="preserve"> </w:t>
            </w:r>
            <w:r w:rsidRPr="003F74AF">
              <w:rPr>
                <w:color w:val="000000"/>
                <w:sz w:val="26"/>
                <w:szCs w:val="26"/>
                <w:shd w:val="clear" w:color="auto" w:fill="FFFFFF"/>
              </w:rPr>
              <w:t>исполнение песен,</w:t>
            </w:r>
            <w:r>
              <w:rPr>
                <w:color w:val="000000"/>
                <w:sz w:val="26"/>
                <w:szCs w:val="26"/>
                <w:shd w:val="clear" w:color="auto" w:fill="FFFFFF"/>
              </w:rPr>
              <w:t xml:space="preserve"> </w:t>
            </w:r>
            <w:r w:rsidRPr="003F74AF">
              <w:rPr>
                <w:color w:val="000000"/>
                <w:sz w:val="26"/>
                <w:szCs w:val="26"/>
                <w:shd w:val="clear" w:color="auto" w:fill="FFFFFF"/>
              </w:rPr>
              <w:t>чтение стихов; доставить радость от совместной деятельности с родителями.</w:t>
            </w:r>
          </w:p>
        </w:tc>
      </w:tr>
      <w:tr w:rsidR="002230D6" w:rsidTr="007535E3">
        <w:trPr>
          <w:trHeight w:val="324"/>
          <w:jc w:val="center"/>
        </w:trPr>
        <w:tc>
          <w:tcPr>
            <w:tcW w:w="532" w:type="dxa"/>
          </w:tcPr>
          <w:p w:rsidR="002230D6" w:rsidRPr="007C104C" w:rsidRDefault="002230D6" w:rsidP="007535E3">
            <w:pPr>
              <w:jc w:val="center"/>
              <w:rPr>
                <w:rFonts w:ascii="Times New Roman" w:hAnsi="Times New Roman" w:cs="Times New Roman"/>
                <w:bCs/>
                <w:sz w:val="26"/>
                <w:szCs w:val="26"/>
              </w:rPr>
            </w:pPr>
            <w:r w:rsidRPr="007C104C">
              <w:rPr>
                <w:rFonts w:ascii="Times New Roman" w:hAnsi="Times New Roman" w:cs="Times New Roman"/>
                <w:bCs/>
                <w:sz w:val="26"/>
                <w:szCs w:val="26"/>
              </w:rPr>
              <w:t>8</w:t>
            </w:r>
          </w:p>
        </w:tc>
        <w:tc>
          <w:tcPr>
            <w:tcW w:w="3404" w:type="dxa"/>
          </w:tcPr>
          <w:p w:rsidR="002230D6" w:rsidRPr="003F74AF" w:rsidRDefault="002230D6" w:rsidP="007535E3">
            <w:pPr>
              <w:jc w:val="center"/>
              <w:rPr>
                <w:rFonts w:ascii="Times New Roman" w:hAnsi="Times New Roman" w:cs="Times New Roman"/>
                <w:bCs/>
                <w:sz w:val="26"/>
                <w:szCs w:val="26"/>
              </w:rPr>
            </w:pPr>
            <w:r w:rsidRPr="003F74AF">
              <w:rPr>
                <w:rFonts w:ascii="Times New Roman" w:hAnsi="Times New Roman" w:cs="Times New Roman"/>
                <w:color w:val="000000"/>
                <w:sz w:val="26"/>
                <w:szCs w:val="26"/>
                <w:shd w:val="clear" w:color="auto" w:fill="FFFFFF"/>
              </w:rPr>
              <w:t>Игра-драматизация «Прогулка»</w:t>
            </w:r>
          </w:p>
        </w:tc>
        <w:tc>
          <w:tcPr>
            <w:tcW w:w="5635" w:type="dxa"/>
          </w:tcPr>
          <w:p w:rsidR="002230D6" w:rsidRPr="003F74AF" w:rsidRDefault="002230D6" w:rsidP="007535E3">
            <w:pPr>
              <w:jc w:val="both"/>
              <w:rPr>
                <w:rFonts w:ascii="Times New Roman" w:hAnsi="Times New Roman" w:cs="Times New Roman"/>
                <w:bCs/>
                <w:sz w:val="26"/>
                <w:szCs w:val="26"/>
              </w:rPr>
            </w:pPr>
            <w:r w:rsidRPr="003F74AF">
              <w:rPr>
                <w:rFonts w:ascii="Times New Roman" w:hAnsi="Times New Roman" w:cs="Times New Roman"/>
                <w:color w:val="000000"/>
                <w:sz w:val="26"/>
                <w:szCs w:val="26"/>
                <w:shd w:val="clear" w:color="auto" w:fill="FFFFFF"/>
              </w:rPr>
              <w:t>Продолжать развивать память физических ощущений, учить интонационно выразительно проговаривать фразы, развивать пантомимические навыки, воспитывать бережное отношение к окружающему миру.</w:t>
            </w:r>
          </w:p>
        </w:tc>
      </w:tr>
      <w:tr w:rsidR="002230D6" w:rsidTr="007535E3">
        <w:trPr>
          <w:trHeight w:val="324"/>
          <w:jc w:val="center"/>
        </w:trPr>
        <w:tc>
          <w:tcPr>
            <w:tcW w:w="532" w:type="dxa"/>
          </w:tcPr>
          <w:p w:rsidR="002230D6" w:rsidRPr="007C104C" w:rsidRDefault="002230D6" w:rsidP="007535E3">
            <w:pPr>
              <w:jc w:val="center"/>
              <w:rPr>
                <w:rFonts w:ascii="Times New Roman" w:hAnsi="Times New Roman" w:cs="Times New Roman"/>
                <w:bCs/>
                <w:sz w:val="26"/>
                <w:szCs w:val="26"/>
              </w:rPr>
            </w:pPr>
            <w:r w:rsidRPr="007C104C">
              <w:rPr>
                <w:rFonts w:ascii="Times New Roman" w:hAnsi="Times New Roman" w:cs="Times New Roman"/>
                <w:bCs/>
                <w:sz w:val="26"/>
                <w:szCs w:val="26"/>
              </w:rPr>
              <w:t>9</w:t>
            </w:r>
          </w:p>
        </w:tc>
        <w:tc>
          <w:tcPr>
            <w:tcW w:w="3404" w:type="dxa"/>
          </w:tcPr>
          <w:p w:rsidR="002230D6" w:rsidRPr="003F74AF" w:rsidRDefault="002230D6" w:rsidP="007535E3">
            <w:pPr>
              <w:jc w:val="center"/>
              <w:rPr>
                <w:rFonts w:ascii="Times New Roman" w:hAnsi="Times New Roman" w:cs="Times New Roman"/>
                <w:bCs/>
                <w:sz w:val="26"/>
                <w:szCs w:val="26"/>
              </w:rPr>
            </w:pPr>
            <w:r w:rsidRPr="003F74AF">
              <w:rPr>
                <w:rFonts w:ascii="Times New Roman" w:hAnsi="Times New Roman" w:cs="Times New Roman"/>
                <w:color w:val="000000"/>
                <w:sz w:val="26"/>
                <w:szCs w:val="26"/>
                <w:shd w:val="clear" w:color="auto" w:fill="FFFFFF"/>
              </w:rPr>
              <w:t>Театральное представление «Кто в чемодане»</w:t>
            </w:r>
          </w:p>
        </w:tc>
        <w:tc>
          <w:tcPr>
            <w:tcW w:w="5635" w:type="dxa"/>
          </w:tcPr>
          <w:p w:rsidR="002230D6" w:rsidRPr="003F74AF" w:rsidRDefault="002230D6" w:rsidP="007535E3">
            <w:pPr>
              <w:jc w:val="both"/>
              <w:rPr>
                <w:rFonts w:ascii="Times New Roman" w:hAnsi="Times New Roman" w:cs="Times New Roman"/>
                <w:bCs/>
                <w:sz w:val="26"/>
                <w:szCs w:val="26"/>
              </w:rPr>
            </w:pPr>
            <w:r w:rsidRPr="003F74AF">
              <w:rPr>
                <w:rFonts w:ascii="Times New Roman" w:hAnsi="Times New Roman" w:cs="Times New Roman"/>
                <w:color w:val="000000"/>
                <w:sz w:val="26"/>
                <w:szCs w:val="26"/>
                <w:shd w:val="clear" w:color="auto" w:fill="FFFFFF"/>
              </w:rPr>
              <w:t>Продолжать формировать интерес к различным видам театра, вызывать у детей радостный эмоциональный настрой, поддерживать желание детей включаться в театрализованное представление.</w:t>
            </w:r>
          </w:p>
        </w:tc>
      </w:tr>
    </w:tbl>
    <w:p w:rsidR="002230D6" w:rsidRPr="007657AA" w:rsidRDefault="002230D6" w:rsidP="002230D6">
      <w:pPr>
        <w:widowControl w:val="0"/>
        <w:autoSpaceDE w:val="0"/>
        <w:autoSpaceDN w:val="0"/>
        <w:adjustRightInd w:val="0"/>
        <w:snapToGrid w:val="0"/>
        <w:spacing w:after="0" w:line="240" w:lineRule="auto"/>
        <w:ind w:firstLine="709"/>
        <w:jc w:val="both"/>
        <w:rPr>
          <w:rFonts w:ascii="Times New Roman" w:hAnsi="Times New Roman" w:cs="Times New Roman"/>
          <w:b/>
          <w:sz w:val="26"/>
          <w:szCs w:val="26"/>
        </w:rPr>
      </w:pPr>
      <w:r w:rsidRPr="007657AA">
        <w:rPr>
          <w:rFonts w:ascii="Times New Roman" w:hAnsi="Times New Roman" w:cs="Times New Roman"/>
          <w:b/>
          <w:sz w:val="26"/>
          <w:szCs w:val="26"/>
        </w:rPr>
        <w:t>3.4. Особенности организации развивающей предметно-пространственной среды</w:t>
      </w:r>
    </w:p>
    <w:p w:rsidR="002230D6" w:rsidRPr="00344373" w:rsidRDefault="002230D6" w:rsidP="002230D6">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hAnsi="Times New Roman" w:cs="Times New Roman"/>
          <w:b/>
          <w:color w:val="231F1F"/>
          <w:sz w:val="26"/>
          <w:szCs w:val="26"/>
        </w:rPr>
        <w:tab/>
      </w:r>
      <w:r w:rsidRPr="00344373">
        <w:rPr>
          <w:rFonts w:ascii="Times New Roman" w:eastAsia="Times New Roman" w:hAnsi="Times New Roman" w:cs="Times New Roman"/>
          <w:color w:val="000000"/>
          <w:sz w:val="26"/>
          <w:szCs w:val="26"/>
        </w:rPr>
        <w:t xml:space="preserve">Образовательная среда в </w:t>
      </w:r>
      <w:r w:rsidR="0010629C">
        <w:rPr>
          <w:rFonts w:ascii="Times New Roman" w:eastAsia="Times New Roman" w:hAnsi="Times New Roman" w:cs="Times New Roman"/>
          <w:color w:val="000000"/>
          <w:sz w:val="26"/>
          <w:szCs w:val="26"/>
        </w:rPr>
        <w:t>группе</w:t>
      </w:r>
      <w:r w:rsidRPr="00344373">
        <w:rPr>
          <w:rFonts w:ascii="Times New Roman" w:eastAsia="Times New Roman" w:hAnsi="Times New Roman" w:cs="Times New Roman"/>
          <w:color w:val="000000"/>
          <w:sz w:val="26"/>
          <w:szCs w:val="26"/>
        </w:rPr>
        <w:t>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w:t>
      </w:r>
      <w:r>
        <w:rPr>
          <w:rFonts w:ascii="Times New Roman" w:eastAsia="Times New Roman" w:hAnsi="Times New Roman" w:cs="Times New Roman"/>
          <w:color w:val="000000"/>
          <w:sz w:val="26"/>
          <w:szCs w:val="26"/>
        </w:rPr>
        <w:t xml:space="preserve"> </w:t>
      </w:r>
      <w:r w:rsidRPr="00344373">
        <w:rPr>
          <w:rFonts w:ascii="Times New Roman" w:eastAsia="Times New Roman" w:hAnsi="Times New Roman" w:cs="Times New Roman"/>
          <w:color w:val="000000"/>
          <w:sz w:val="26"/>
          <w:szCs w:val="26"/>
        </w:rPr>
        <w:t>понимают определенное пространство, организационно оформленное и</w:t>
      </w:r>
      <w:r>
        <w:rPr>
          <w:rFonts w:ascii="Times New Roman" w:eastAsia="Times New Roman" w:hAnsi="Times New Roman" w:cs="Times New Roman"/>
          <w:color w:val="000000"/>
          <w:sz w:val="26"/>
          <w:szCs w:val="26"/>
        </w:rPr>
        <w:t xml:space="preserve"> </w:t>
      </w:r>
      <w:r w:rsidRPr="00344373">
        <w:rPr>
          <w:rFonts w:ascii="Times New Roman" w:eastAsia="Times New Roman" w:hAnsi="Times New Roman" w:cs="Times New Roman"/>
          <w:color w:val="000000"/>
          <w:sz w:val="26"/>
          <w:szCs w:val="26"/>
        </w:rPr>
        <w:t>предметно насыщенное, приспособленное для удовлетворения потребностей ребенка в познании, общении, труде, физическом и духовном развитии</w:t>
      </w:r>
      <w:r>
        <w:rPr>
          <w:rFonts w:ascii="Times New Roman" w:eastAsia="Times New Roman" w:hAnsi="Times New Roman" w:cs="Times New Roman"/>
          <w:color w:val="000000"/>
          <w:sz w:val="26"/>
          <w:szCs w:val="26"/>
        </w:rPr>
        <w:t xml:space="preserve"> </w:t>
      </w:r>
      <w:r w:rsidRPr="00344373">
        <w:rPr>
          <w:rFonts w:ascii="Times New Roman" w:eastAsia="Times New Roman" w:hAnsi="Times New Roman" w:cs="Times New Roman"/>
          <w:color w:val="000000"/>
          <w:sz w:val="26"/>
          <w:szCs w:val="26"/>
        </w:rPr>
        <w:t>в целом. Современное понимание развивающей предметно-пространственной среды включает в себя обеспечение активной жизнедеятельности</w:t>
      </w:r>
      <w:r>
        <w:rPr>
          <w:rFonts w:ascii="Times New Roman" w:eastAsia="Times New Roman" w:hAnsi="Times New Roman" w:cs="Times New Roman"/>
          <w:color w:val="000000"/>
          <w:sz w:val="26"/>
          <w:szCs w:val="26"/>
        </w:rPr>
        <w:t xml:space="preserve"> </w:t>
      </w:r>
      <w:r w:rsidRPr="00344373">
        <w:rPr>
          <w:rFonts w:ascii="Times New Roman" w:eastAsia="Times New Roman" w:hAnsi="Times New Roman" w:cs="Times New Roman"/>
          <w:color w:val="000000"/>
          <w:sz w:val="26"/>
          <w:szCs w:val="26"/>
        </w:rPr>
        <w:t>ребенка, становления его субъектной позиции, развития творческих проявлений всеми доступными, побуждающими к самовыражению средствами.</w:t>
      </w:r>
    </w:p>
    <w:p w:rsidR="002230D6" w:rsidRPr="00344373" w:rsidRDefault="002230D6" w:rsidP="002230D6">
      <w:pPr>
        <w:shd w:val="clear" w:color="auto" w:fill="FFFFFF"/>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ab/>
      </w:r>
      <w:r w:rsidRPr="00344373">
        <w:rPr>
          <w:rFonts w:ascii="Times New Roman" w:eastAsia="Times New Roman" w:hAnsi="Times New Roman" w:cs="Times New Roman"/>
          <w:b/>
          <w:color w:val="000000"/>
          <w:sz w:val="26"/>
          <w:szCs w:val="26"/>
        </w:rPr>
        <w:t>Основные требования</w:t>
      </w:r>
      <w:r w:rsidRPr="002042F8">
        <w:rPr>
          <w:rFonts w:ascii="Times New Roman" w:eastAsia="Times New Roman" w:hAnsi="Times New Roman" w:cs="Times New Roman"/>
          <w:b/>
          <w:color w:val="000000"/>
          <w:sz w:val="26"/>
          <w:szCs w:val="26"/>
        </w:rPr>
        <w:t xml:space="preserve"> </w:t>
      </w:r>
      <w:r w:rsidRPr="00344373">
        <w:rPr>
          <w:rFonts w:ascii="Times New Roman" w:eastAsia="Times New Roman" w:hAnsi="Times New Roman" w:cs="Times New Roman"/>
          <w:b/>
          <w:color w:val="000000"/>
          <w:sz w:val="26"/>
          <w:szCs w:val="26"/>
        </w:rPr>
        <w:t>к организации среды</w:t>
      </w:r>
    </w:p>
    <w:p w:rsidR="0010629C" w:rsidRDefault="002230D6" w:rsidP="002230D6">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44373">
        <w:rPr>
          <w:rFonts w:ascii="Times New Roman" w:eastAsia="Times New Roman" w:hAnsi="Times New Roman" w:cs="Times New Roman"/>
          <w:color w:val="000000"/>
          <w:sz w:val="26"/>
          <w:szCs w:val="26"/>
        </w:rPr>
        <w:t xml:space="preserve">Развивающая предметно-пространственная среда </w:t>
      </w:r>
      <w:r w:rsidR="0010629C">
        <w:rPr>
          <w:rFonts w:ascii="Times New Roman" w:eastAsia="Times New Roman" w:hAnsi="Times New Roman" w:cs="Times New Roman"/>
          <w:color w:val="000000"/>
          <w:sz w:val="26"/>
          <w:szCs w:val="26"/>
        </w:rPr>
        <w:t>группы является:</w:t>
      </w:r>
    </w:p>
    <w:p w:rsidR="002230D6" w:rsidRPr="00344373" w:rsidRDefault="002230D6" w:rsidP="002230D6">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 содержательно-насыщенной, развивающей;</w:t>
      </w:r>
    </w:p>
    <w:p w:rsidR="002230D6" w:rsidRPr="00344373" w:rsidRDefault="002230D6" w:rsidP="002230D6">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 трансформируемой;</w:t>
      </w:r>
    </w:p>
    <w:p w:rsidR="002230D6" w:rsidRPr="00344373" w:rsidRDefault="002230D6" w:rsidP="002230D6">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 полифункциональной;</w:t>
      </w:r>
    </w:p>
    <w:p w:rsidR="002230D6" w:rsidRPr="00344373" w:rsidRDefault="002230D6" w:rsidP="002230D6">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 вариативной;</w:t>
      </w:r>
      <w:r>
        <w:rPr>
          <w:rFonts w:ascii="Times New Roman" w:eastAsia="Times New Roman" w:hAnsi="Times New Roman" w:cs="Times New Roman"/>
          <w:color w:val="000000"/>
          <w:sz w:val="26"/>
          <w:szCs w:val="26"/>
        </w:rPr>
        <w:t xml:space="preserve"> </w:t>
      </w:r>
      <w:r w:rsidRPr="00344373">
        <w:rPr>
          <w:rFonts w:ascii="Times New Roman" w:eastAsia="Times New Roman" w:hAnsi="Times New Roman" w:cs="Times New Roman"/>
          <w:color w:val="000000"/>
          <w:sz w:val="26"/>
          <w:szCs w:val="26"/>
        </w:rPr>
        <w:t>доступной;</w:t>
      </w:r>
    </w:p>
    <w:p w:rsidR="002230D6" w:rsidRPr="00344373" w:rsidRDefault="002230D6" w:rsidP="002230D6">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 безопасной;</w:t>
      </w:r>
    </w:p>
    <w:p w:rsidR="002230D6" w:rsidRPr="00344373" w:rsidRDefault="002230D6" w:rsidP="002230D6">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 здоровьесберегающей;</w:t>
      </w:r>
    </w:p>
    <w:p w:rsidR="002230D6" w:rsidRPr="006A7EA0" w:rsidRDefault="002230D6" w:rsidP="002230D6">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 эстетически-привлекательной.</w:t>
      </w:r>
      <w:r>
        <w:rPr>
          <w:rFonts w:ascii="Times New Roman" w:eastAsia="Times New Roman" w:hAnsi="Times New Roman" w:cs="Times New Roman"/>
          <w:b/>
          <w:color w:val="000000"/>
          <w:sz w:val="26"/>
          <w:szCs w:val="26"/>
        </w:rPr>
        <w:tab/>
      </w:r>
    </w:p>
    <w:p w:rsidR="002230D6" w:rsidRPr="00344373" w:rsidRDefault="002230D6" w:rsidP="002230D6">
      <w:pPr>
        <w:shd w:val="clear" w:color="auto" w:fill="FFFFFF"/>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b/>
      </w:r>
      <w:r w:rsidRPr="00344373">
        <w:rPr>
          <w:rFonts w:ascii="Times New Roman" w:eastAsia="Times New Roman" w:hAnsi="Times New Roman" w:cs="Times New Roman"/>
          <w:b/>
          <w:color w:val="000000"/>
          <w:sz w:val="26"/>
          <w:szCs w:val="26"/>
        </w:rPr>
        <w:t>Основные принципы</w:t>
      </w:r>
      <w:r w:rsidRPr="002042F8">
        <w:rPr>
          <w:rFonts w:ascii="Times New Roman" w:eastAsia="Times New Roman" w:hAnsi="Times New Roman" w:cs="Times New Roman"/>
          <w:b/>
          <w:color w:val="000000"/>
          <w:sz w:val="26"/>
          <w:szCs w:val="26"/>
        </w:rPr>
        <w:t xml:space="preserve"> </w:t>
      </w:r>
      <w:r w:rsidRPr="00344373">
        <w:rPr>
          <w:rFonts w:ascii="Times New Roman" w:eastAsia="Times New Roman" w:hAnsi="Times New Roman" w:cs="Times New Roman"/>
          <w:b/>
          <w:color w:val="000000"/>
          <w:sz w:val="26"/>
          <w:szCs w:val="26"/>
        </w:rPr>
        <w:t>организации среды</w:t>
      </w:r>
    </w:p>
    <w:p w:rsidR="002230D6" w:rsidRPr="00344373" w:rsidRDefault="002230D6" w:rsidP="002230D6">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344373">
        <w:rPr>
          <w:rFonts w:ascii="Times New Roman" w:eastAsia="Times New Roman" w:hAnsi="Times New Roman" w:cs="Times New Roman"/>
          <w:color w:val="000000"/>
          <w:sz w:val="26"/>
          <w:szCs w:val="26"/>
        </w:rPr>
        <w:t xml:space="preserve">Оборудование </w:t>
      </w:r>
      <w:r w:rsidR="0010629C">
        <w:rPr>
          <w:rFonts w:ascii="Times New Roman" w:eastAsia="Times New Roman" w:hAnsi="Times New Roman" w:cs="Times New Roman"/>
          <w:color w:val="000000"/>
          <w:sz w:val="26"/>
          <w:szCs w:val="26"/>
        </w:rPr>
        <w:t xml:space="preserve">группы является </w:t>
      </w:r>
      <w:r w:rsidRPr="00344373">
        <w:rPr>
          <w:rFonts w:ascii="Times New Roman" w:eastAsia="Times New Roman" w:hAnsi="Times New Roman" w:cs="Times New Roman"/>
          <w:color w:val="000000"/>
          <w:sz w:val="26"/>
          <w:szCs w:val="26"/>
        </w:rPr>
        <w:t>безопасным, здоровьесберегающим, эстетически привлекательным и</w:t>
      </w:r>
      <w:r>
        <w:rPr>
          <w:rFonts w:ascii="Times New Roman" w:eastAsia="Times New Roman" w:hAnsi="Times New Roman" w:cs="Times New Roman"/>
          <w:color w:val="000000"/>
          <w:sz w:val="26"/>
          <w:szCs w:val="26"/>
        </w:rPr>
        <w:t xml:space="preserve"> развивающим. Мебель соот</w:t>
      </w:r>
      <w:r w:rsidR="0010629C">
        <w:rPr>
          <w:rFonts w:ascii="Times New Roman" w:eastAsia="Times New Roman" w:hAnsi="Times New Roman" w:cs="Times New Roman"/>
          <w:color w:val="000000"/>
          <w:sz w:val="26"/>
          <w:szCs w:val="26"/>
        </w:rPr>
        <w:t>ветствует</w:t>
      </w:r>
      <w:r w:rsidRPr="00344373">
        <w:rPr>
          <w:rFonts w:ascii="Times New Roman" w:eastAsia="Times New Roman" w:hAnsi="Times New Roman" w:cs="Times New Roman"/>
          <w:color w:val="000000"/>
          <w:sz w:val="26"/>
          <w:szCs w:val="26"/>
        </w:rPr>
        <w:t xml:space="preserve"> росту и возрасту детей,</w:t>
      </w:r>
      <w:r w:rsidR="0010629C">
        <w:rPr>
          <w:rFonts w:ascii="Times New Roman" w:eastAsia="Times New Roman" w:hAnsi="Times New Roman" w:cs="Times New Roman"/>
          <w:color w:val="000000"/>
          <w:sz w:val="26"/>
          <w:szCs w:val="26"/>
        </w:rPr>
        <w:t xml:space="preserve"> игрушки — обеспечивают</w:t>
      </w:r>
      <w:r>
        <w:rPr>
          <w:rFonts w:ascii="Times New Roman" w:eastAsia="Times New Roman" w:hAnsi="Times New Roman" w:cs="Times New Roman"/>
          <w:color w:val="000000"/>
          <w:sz w:val="26"/>
          <w:szCs w:val="26"/>
        </w:rPr>
        <w:t xml:space="preserve"> макс</w:t>
      </w:r>
      <w:r w:rsidRPr="00344373">
        <w:rPr>
          <w:rFonts w:ascii="Times New Roman" w:eastAsia="Times New Roman" w:hAnsi="Times New Roman" w:cs="Times New Roman"/>
          <w:color w:val="000000"/>
          <w:sz w:val="26"/>
          <w:szCs w:val="26"/>
        </w:rPr>
        <w:t>имальный для данного возраста разивающий эффект.</w:t>
      </w:r>
    </w:p>
    <w:p w:rsidR="002230D6" w:rsidRPr="00344373" w:rsidRDefault="002230D6" w:rsidP="002230D6">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344373">
        <w:rPr>
          <w:rFonts w:ascii="Times New Roman" w:eastAsia="Times New Roman" w:hAnsi="Times New Roman" w:cs="Times New Roman"/>
          <w:color w:val="000000"/>
          <w:sz w:val="26"/>
          <w:szCs w:val="26"/>
        </w:rPr>
        <w:t xml:space="preserve">Оснащение уголков </w:t>
      </w:r>
      <w:r w:rsidR="0010629C">
        <w:rPr>
          <w:rFonts w:ascii="Times New Roman" w:eastAsia="Times New Roman" w:hAnsi="Times New Roman" w:cs="Times New Roman"/>
          <w:color w:val="000000"/>
          <w:sz w:val="26"/>
          <w:szCs w:val="26"/>
        </w:rPr>
        <w:t xml:space="preserve">меняется </w:t>
      </w:r>
      <w:r w:rsidRPr="00344373">
        <w:rPr>
          <w:rFonts w:ascii="Times New Roman" w:eastAsia="Times New Roman" w:hAnsi="Times New Roman" w:cs="Times New Roman"/>
          <w:color w:val="000000"/>
          <w:sz w:val="26"/>
          <w:szCs w:val="26"/>
        </w:rPr>
        <w:t>в соответствии с тематическим</w:t>
      </w:r>
      <w:r>
        <w:rPr>
          <w:rFonts w:ascii="Times New Roman" w:eastAsia="Times New Roman" w:hAnsi="Times New Roman" w:cs="Times New Roman"/>
          <w:color w:val="000000"/>
          <w:sz w:val="26"/>
          <w:szCs w:val="26"/>
        </w:rPr>
        <w:t xml:space="preserve"> </w:t>
      </w:r>
      <w:r w:rsidRPr="00344373">
        <w:rPr>
          <w:rFonts w:ascii="Times New Roman" w:eastAsia="Times New Roman" w:hAnsi="Times New Roman" w:cs="Times New Roman"/>
          <w:color w:val="000000"/>
          <w:sz w:val="26"/>
          <w:szCs w:val="26"/>
        </w:rPr>
        <w:t>планированием образовательного процесса.</w:t>
      </w:r>
    </w:p>
    <w:p w:rsidR="002230D6" w:rsidRPr="00344373" w:rsidRDefault="002230D6" w:rsidP="002230D6">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В</w:t>
      </w:r>
      <w:r>
        <w:rPr>
          <w:rFonts w:ascii="Times New Roman" w:eastAsia="Times New Roman" w:hAnsi="Times New Roman" w:cs="Times New Roman"/>
          <w:color w:val="000000"/>
          <w:sz w:val="26"/>
          <w:szCs w:val="26"/>
        </w:rPr>
        <w:t xml:space="preserve"> качестве центров </w:t>
      </w:r>
      <w:r w:rsidRPr="00EC45B8">
        <w:rPr>
          <w:rFonts w:ascii="Times New Roman" w:eastAsia="Times New Roman" w:hAnsi="Times New Roman" w:cs="Times New Roman"/>
          <w:color w:val="000000"/>
          <w:sz w:val="26"/>
          <w:szCs w:val="26"/>
        </w:rPr>
        <w:t>развити</w:t>
      </w:r>
      <w:r>
        <w:rPr>
          <w:rFonts w:ascii="Times New Roman" w:eastAsia="Times New Roman" w:hAnsi="Times New Roman" w:cs="Times New Roman"/>
          <w:color w:val="000000"/>
          <w:sz w:val="26"/>
          <w:szCs w:val="26"/>
        </w:rPr>
        <w:t>я в группе выступают:</w:t>
      </w:r>
    </w:p>
    <w:p w:rsidR="002230D6" w:rsidRPr="00344373" w:rsidRDefault="002230D6" w:rsidP="002230D6">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 уголок для сюжетно-ролевых игр;</w:t>
      </w:r>
    </w:p>
    <w:p w:rsidR="002230D6" w:rsidRPr="00344373" w:rsidRDefault="002230D6" w:rsidP="002230D6">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 уголок ряжения (для театрализованных игр);</w:t>
      </w:r>
    </w:p>
    <w:p w:rsidR="002230D6" w:rsidRPr="00344373" w:rsidRDefault="002230D6" w:rsidP="002230D6">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 книжный уголок;</w:t>
      </w:r>
    </w:p>
    <w:p w:rsidR="002230D6" w:rsidRPr="00344373" w:rsidRDefault="002230D6" w:rsidP="002230D6">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 зона для настольно-печатных игр;</w:t>
      </w:r>
    </w:p>
    <w:p w:rsidR="002230D6" w:rsidRPr="00344373" w:rsidRDefault="002230D6" w:rsidP="002230D6">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 выставка (детского рисунка, детского творчества, изделий народных</w:t>
      </w:r>
    </w:p>
    <w:p w:rsidR="002230D6" w:rsidRPr="00344373" w:rsidRDefault="002230D6" w:rsidP="002230D6">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мастеров и т. д.);</w:t>
      </w:r>
    </w:p>
    <w:p w:rsidR="002230D6" w:rsidRPr="00344373" w:rsidRDefault="002230D6" w:rsidP="002230D6">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 спортивный уголок;</w:t>
      </w:r>
    </w:p>
    <w:p w:rsidR="002230D6" w:rsidRDefault="00132BD8" w:rsidP="002230D6">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230D6" w:rsidRPr="00EC45B8">
        <w:rPr>
          <w:rFonts w:ascii="Times New Roman" w:eastAsia="Times New Roman" w:hAnsi="Times New Roman" w:cs="Times New Roman"/>
          <w:color w:val="000000"/>
          <w:sz w:val="26"/>
          <w:szCs w:val="26"/>
        </w:rPr>
        <w:t>уголок</w:t>
      </w:r>
      <w:r>
        <w:rPr>
          <w:rFonts w:ascii="Times New Roman" w:eastAsia="Times New Roman" w:hAnsi="Times New Roman" w:cs="Times New Roman"/>
          <w:color w:val="000000"/>
          <w:sz w:val="26"/>
          <w:szCs w:val="26"/>
        </w:rPr>
        <w:t xml:space="preserve"> безопасности дорожного движения</w:t>
      </w:r>
      <w:r w:rsidR="002230D6" w:rsidRPr="00EC45B8">
        <w:rPr>
          <w:rFonts w:ascii="Times New Roman" w:eastAsia="Times New Roman" w:hAnsi="Times New Roman" w:cs="Times New Roman"/>
          <w:color w:val="000000"/>
          <w:sz w:val="26"/>
          <w:szCs w:val="26"/>
        </w:rPr>
        <w:t>;</w:t>
      </w:r>
    </w:p>
    <w:p w:rsidR="00132BD8" w:rsidRPr="00344373" w:rsidRDefault="00132BD8" w:rsidP="002230D6">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уголок природы;</w:t>
      </w:r>
    </w:p>
    <w:p w:rsidR="002230D6" w:rsidRPr="00344373" w:rsidRDefault="002230D6" w:rsidP="002230D6">
      <w:pPr>
        <w:shd w:val="clear" w:color="auto" w:fill="FFFFFF"/>
        <w:spacing w:after="0" w:line="240" w:lineRule="auto"/>
        <w:jc w:val="both"/>
        <w:rPr>
          <w:rFonts w:ascii="Times New Roman" w:eastAsia="Times New Roman" w:hAnsi="Times New Roman" w:cs="Times New Roman"/>
          <w:color w:val="000000"/>
          <w:sz w:val="26"/>
          <w:szCs w:val="26"/>
        </w:rPr>
      </w:pPr>
      <w:r w:rsidRPr="00344373">
        <w:rPr>
          <w:rFonts w:ascii="Times New Roman" w:eastAsia="Times New Roman" w:hAnsi="Times New Roman" w:cs="Times New Roman"/>
          <w:color w:val="000000"/>
          <w:sz w:val="26"/>
          <w:szCs w:val="26"/>
        </w:rPr>
        <w:t>• уголки для разнообразных видов самостоятельной деятельности детей — конструктивной, из</w:t>
      </w:r>
      <w:r>
        <w:rPr>
          <w:rFonts w:ascii="Times New Roman" w:eastAsia="Times New Roman" w:hAnsi="Times New Roman" w:cs="Times New Roman"/>
          <w:color w:val="000000"/>
          <w:sz w:val="26"/>
          <w:szCs w:val="26"/>
        </w:rPr>
        <w:t>образительной, музыкальной</w:t>
      </w:r>
      <w:r w:rsidR="00132BD8">
        <w:rPr>
          <w:rFonts w:ascii="Times New Roman" w:eastAsia="Times New Roman" w:hAnsi="Times New Roman" w:cs="Times New Roman"/>
          <w:color w:val="000000"/>
          <w:sz w:val="26"/>
          <w:szCs w:val="26"/>
        </w:rPr>
        <w:t>.</w:t>
      </w:r>
    </w:p>
    <w:p w:rsidR="00132BD8" w:rsidRDefault="00132BD8" w:rsidP="002230D6">
      <w:pPr>
        <w:shd w:val="clear" w:color="auto" w:fill="FFFFFF"/>
        <w:spacing w:after="0" w:line="240" w:lineRule="auto"/>
        <w:jc w:val="both"/>
        <w:rPr>
          <w:rFonts w:ascii="Times New Roman" w:eastAsia="Times New Roman" w:hAnsi="Times New Roman" w:cs="Times New Roman"/>
          <w:color w:val="000000"/>
          <w:sz w:val="26"/>
          <w:szCs w:val="26"/>
        </w:rPr>
      </w:pPr>
    </w:p>
    <w:p w:rsidR="002230D6" w:rsidRPr="00344373" w:rsidRDefault="002230D6" w:rsidP="00132BD8">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
    <w:p w:rsidR="002230D6" w:rsidRDefault="002230D6" w:rsidP="002230D6">
      <w:pPr>
        <w:rPr>
          <w:rFonts w:ascii="Times New Roman" w:hAnsi="Times New Roman" w:cs="Times New Roman"/>
          <w:sz w:val="28"/>
          <w:szCs w:val="28"/>
        </w:rPr>
      </w:pPr>
    </w:p>
    <w:p w:rsidR="002230D6" w:rsidRPr="005C66A8" w:rsidRDefault="002230D6" w:rsidP="002230D6">
      <w:pPr>
        <w:widowControl w:val="0"/>
        <w:autoSpaceDE w:val="0"/>
        <w:autoSpaceDN w:val="0"/>
        <w:adjustRightInd w:val="0"/>
        <w:spacing w:after="0" w:line="240" w:lineRule="auto"/>
        <w:jc w:val="both"/>
        <w:rPr>
          <w:rFonts w:ascii="Times New Roman" w:hAnsi="Times New Roman" w:cs="Times New Roman"/>
          <w:sz w:val="26"/>
          <w:szCs w:val="26"/>
        </w:rPr>
        <w:sectPr w:rsidR="002230D6" w:rsidRPr="005C66A8" w:rsidSect="001B2511">
          <w:pgSz w:w="11906" w:h="17154"/>
          <w:pgMar w:top="1134" w:right="850" w:bottom="1134" w:left="1701" w:header="720" w:footer="720" w:gutter="0"/>
          <w:cols w:space="720"/>
          <w:titlePg/>
          <w:docGrid w:type="lines" w:linePitch="299"/>
        </w:sectPr>
      </w:pPr>
    </w:p>
    <w:p w:rsidR="002230D6" w:rsidRDefault="002230D6" w:rsidP="002230D6">
      <w:pPr>
        <w:rPr>
          <w:rFonts w:ascii="Times New Roman" w:hAnsi="Times New Roman" w:cs="Times New Roman"/>
          <w:sz w:val="26"/>
          <w:szCs w:val="26"/>
        </w:rPr>
      </w:pPr>
    </w:p>
    <w:p w:rsidR="002230D6" w:rsidRPr="002230D6" w:rsidRDefault="002230D6" w:rsidP="002230D6">
      <w:pPr>
        <w:rPr>
          <w:rFonts w:ascii="Times New Roman" w:hAnsi="Times New Roman" w:cs="Times New Roman"/>
          <w:sz w:val="26"/>
          <w:szCs w:val="26"/>
        </w:rPr>
        <w:sectPr w:rsidR="002230D6" w:rsidRPr="002230D6" w:rsidSect="00667964">
          <w:footerReference w:type="default" r:id="rId11"/>
          <w:pgSz w:w="11906" w:h="17154"/>
          <w:pgMar w:top="1134" w:right="850" w:bottom="1134" w:left="1701"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type="lines" w:linePitch="299"/>
        </w:sectPr>
      </w:pPr>
    </w:p>
    <w:p w:rsidR="00C60634" w:rsidRDefault="00C60634"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C60634" w:rsidRDefault="00C60634"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p>
    <w:p w:rsidR="00C60634" w:rsidRPr="005C66A8" w:rsidRDefault="00C60634"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w:t>
      </w:r>
    </w:p>
    <w:p w:rsidR="00C60634" w:rsidRPr="005C66A8" w:rsidRDefault="00C60634" w:rsidP="00C60634">
      <w:pPr>
        <w:widowControl w:val="0"/>
        <w:autoSpaceDE w:val="0"/>
        <w:autoSpaceDN w:val="0"/>
        <w:adjustRightInd w:val="0"/>
        <w:spacing w:after="0" w:line="240" w:lineRule="auto"/>
        <w:jc w:val="both"/>
        <w:rPr>
          <w:rFonts w:ascii="Times New Roman" w:hAnsi="Times New Roman" w:cs="Times New Roman"/>
          <w:sz w:val="26"/>
          <w:szCs w:val="26"/>
        </w:rPr>
        <w:sectPr w:rsidR="00C60634" w:rsidRPr="005C66A8" w:rsidSect="00AD4915">
          <w:pgSz w:w="11906" w:h="17154"/>
          <w:pgMar w:top="1134" w:right="850" w:bottom="1134" w:left="1701" w:header="720" w:footer="720" w:gutter="0"/>
          <w:cols w:space="720"/>
          <w:docGrid w:type="lines"/>
        </w:sectPr>
      </w:pPr>
    </w:p>
    <w:p w:rsidR="00B32251" w:rsidRDefault="00C60634" w:rsidP="002230D6">
      <w:pPr>
        <w:widowControl w:val="0"/>
        <w:autoSpaceDE w:val="0"/>
        <w:autoSpaceDN w:val="0"/>
        <w:adjustRightInd w:val="0"/>
        <w:snapToGrid w:val="0"/>
        <w:spacing w:after="0" w:line="240" w:lineRule="auto"/>
        <w:jc w:val="both"/>
        <w:rPr>
          <w:rFonts w:ascii="Times New Roman" w:hAnsi="Times New Roman" w:cs="Times New Roman"/>
          <w:sz w:val="26"/>
          <w:szCs w:val="26"/>
        </w:rPr>
      </w:pPr>
      <w:r w:rsidRPr="005C66A8">
        <w:rPr>
          <w:rFonts w:ascii="Times New Roman" w:hAnsi="Times New Roman" w:cs="Times New Roman"/>
          <w:sz w:val="26"/>
          <w:szCs w:val="26"/>
        </w:rPr>
        <w:t xml:space="preserve"> </w:t>
      </w:r>
    </w:p>
    <w:p w:rsidR="00B32251" w:rsidRPr="00B32251" w:rsidRDefault="00B32251" w:rsidP="00C60634">
      <w:pPr>
        <w:widowControl w:val="0"/>
        <w:autoSpaceDE w:val="0"/>
        <w:autoSpaceDN w:val="0"/>
        <w:adjustRightInd w:val="0"/>
        <w:snapToGrid w:val="0"/>
        <w:spacing w:after="0" w:line="240" w:lineRule="auto"/>
        <w:jc w:val="both"/>
        <w:rPr>
          <w:rFonts w:ascii="Times New Roman" w:hAnsi="Times New Roman" w:cs="Times New Roman"/>
          <w:sz w:val="26"/>
          <w:szCs w:val="26"/>
        </w:rPr>
        <w:sectPr w:rsidR="00B32251" w:rsidRPr="00B32251" w:rsidSect="00F75974">
          <w:type w:val="continuous"/>
          <w:pgSz w:w="11906" w:h="17154"/>
          <w:pgMar w:top="1134" w:right="850" w:bottom="1134" w:left="1701" w:header="720" w:footer="720" w:gutter="0"/>
          <w:cols w:space="720"/>
          <w:docGrid w:type="lines"/>
        </w:sectPr>
      </w:pPr>
    </w:p>
    <w:p w:rsidR="00137CAB" w:rsidRDefault="00137CAB" w:rsidP="00D56620">
      <w:pPr>
        <w:widowControl w:val="0"/>
        <w:autoSpaceDE w:val="0"/>
        <w:autoSpaceDN w:val="0"/>
        <w:adjustRightInd w:val="0"/>
        <w:snapToGrid w:val="0"/>
        <w:spacing w:after="0"/>
        <w:ind w:firstLine="709"/>
        <w:rPr>
          <w:rFonts w:ascii="Times New Roman" w:hAnsi="Times New Roman" w:cs="Times New Roman"/>
          <w:b/>
          <w:color w:val="231F1F"/>
          <w:sz w:val="26"/>
          <w:szCs w:val="26"/>
        </w:rPr>
      </w:pPr>
    </w:p>
    <w:p w:rsidR="00137CAB" w:rsidRDefault="00137CAB" w:rsidP="00D56620">
      <w:pPr>
        <w:widowControl w:val="0"/>
        <w:autoSpaceDE w:val="0"/>
        <w:autoSpaceDN w:val="0"/>
        <w:adjustRightInd w:val="0"/>
        <w:snapToGrid w:val="0"/>
        <w:spacing w:after="0"/>
        <w:ind w:firstLine="709"/>
        <w:rPr>
          <w:rFonts w:ascii="Times New Roman" w:hAnsi="Times New Roman" w:cs="Times New Roman"/>
          <w:b/>
          <w:color w:val="231F1F"/>
          <w:sz w:val="26"/>
          <w:szCs w:val="26"/>
        </w:rPr>
      </w:pPr>
    </w:p>
    <w:p w:rsidR="00137CAB" w:rsidRDefault="00137CAB" w:rsidP="00D56620">
      <w:pPr>
        <w:widowControl w:val="0"/>
        <w:autoSpaceDE w:val="0"/>
        <w:autoSpaceDN w:val="0"/>
        <w:adjustRightInd w:val="0"/>
        <w:snapToGrid w:val="0"/>
        <w:spacing w:after="0"/>
        <w:ind w:firstLine="709"/>
        <w:rPr>
          <w:rFonts w:ascii="Times New Roman" w:hAnsi="Times New Roman" w:cs="Times New Roman"/>
          <w:b/>
          <w:color w:val="231F1F"/>
          <w:sz w:val="26"/>
          <w:szCs w:val="26"/>
        </w:rPr>
      </w:pPr>
    </w:p>
    <w:p w:rsidR="00137CAB" w:rsidRDefault="00137CAB" w:rsidP="00D56620">
      <w:pPr>
        <w:widowControl w:val="0"/>
        <w:autoSpaceDE w:val="0"/>
        <w:autoSpaceDN w:val="0"/>
        <w:adjustRightInd w:val="0"/>
        <w:snapToGrid w:val="0"/>
        <w:spacing w:after="0"/>
        <w:ind w:firstLine="709"/>
        <w:rPr>
          <w:rFonts w:ascii="Times New Roman" w:hAnsi="Times New Roman" w:cs="Times New Roman"/>
          <w:b/>
          <w:color w:val="231F1F"/>
          <w:sz w:val="26"/>
          <w:szCs w:val="26"/>
        </w:rPr>
      </w:pPr>
    </w:p>
    <w:p w:rsidR="00137CAB" w:rsidRDefault="00137CAB" w:rsidP="00D56620">
      <w:pPr>
        <w:widowControl w:val="0"/>
        <w:autoSpaceDE w:val="0"/>
        <w:autoSpaceDN w:val="0"/>
        <w:adjustRightInd w:val="0"/>
        <w:snapToGrid w:val="0"/>
        <w:spacing w:after="0"/>
        <w:ind w:firstLine="709"/>
        <w:rPr>
          <w:rFonts w:ascii="Times New Roman" w:hAnsi="Times New Roman" w:cs="Times New Roman"/>
          <w:b/>
          <w:color w:val="231F1F"/>
          <w:sz w:val="26"/>
          <w:szCs w:val="26"/>
        </w:rPr>
      </w:pPr>
    </w:p>
    <w:p w:rsidR="00137CAB" w:rsidRDefault="00137CAB" w:rsidP="00D56620">
      <w:pPr>
        <w:widowControl w:val="0"/>
        <w:autoSpaceDE w:val="0"/>
        <w:autoSpaceDN w:val="0"/>
        <w:adjustRightInd w:val="0"/>
        <w:snapToGrid w:val="0"/>
        <w:spacing w:after="0"/>
        <w:ind w:firstLine="709"/>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D56620" w:rsidRDefault="00D56620" w:rsidP="00E914A8">
      <w:pPr>
        <w:widowControl w:val="0"/>
        <w:autoSpaceDE w:val="0"/>
        <w:autoSpaceDN w:val="0"/>
        <w:adjustRightInd w:val="0"/>
        <w:snapToGrid w:val="0"/>
        <w:spacing w:after="0"/>
        <w:ind w:firstLine="709"/>
        <w:jc w:val="both"/>
        <w:rPr>
          <w:rFonts w:ascii="Times New Roman" w:hAnsi="Times New Roman" w:cs="Times New Roman"/>
          <w:b/>
          <w:color w:val="231F1F"/>
          <w:sz w:val="26"/>
          <w:szCs w:val="26"/>
        </w:rPr>
      </w:pPr>
    </w:p>
    <w:p w:rsidR="009E0C6A" w:rsidRDefault="009E0C6A" w:rsidP="00D56620">
      <w:pPr>
        <w:widowControl w:val="0"/>
        <w:autoSpaceDE w:val="0"/>
        <w:autoSpaceDN w:val="0"/>
        <w:adjustRightInd w:val="0"/>
        <w:snapToGrid w:val="0"/>
        <w:spacing w:after="0"/>
        <w:jc w:val="both"/>
        <w:rPr>
          <w:rFonts w:ascii="Times New Roman" w:hAnsi="Times New Roman" w:cs="Times New Roman"/>
          <w:b/>
          <w:color w:val="231F1F"/>
          <w:sz w:val="26"/>
          <w:szCs w:val="26"/>
        </w:rPr>
      </w:pPr>
    </w:p>
    <w:sectPr w:rsidR="009E0C6A" w:rsidSect="00B44198">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59F" w:rsidRDefault="0068359F" w:rsidP="00350C6E">
      <w:pPr>
        <w:spacing w:after="0" w:line="240" w:lineRule="auto"/>
      </w:pPr>
      <w:r>
        <w:separator/>
      </w:r>
    </w:p>
  </w:endnote>
  <w:endnote w:type="continuationSeparator" w:id="0">
    <w:p w:rsidR="0068359F" w:rsidRDefault="0068359F" w:rsidP="0035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Mincho"/>
    <w:charset w:val="80"/>
    <w:family w:val="roman"/>
    <w:pitch w:val="variable"/>
    <w:sig w:usb0="00000001" w:usb1="08070000" w:usb2="00000010" w:usb3="00000000" w:csb0="00020000" w:csb1="00000000"/>
  </w:font>
  <w:font w:name="DejaVu Sans">
    <w:altName w:val="MS Mincho"/>
    <w:panose1 w:val="020B0603030804020204"/>
    <w:charset w:val="CC"/>
    <w:family w:val="swiss"/>
    <w:pitch w:val="variable"/>
    <w:sig w:usb0="E7002EFF"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784"/>
      <w:docPartObj>
        <w:docPartGallery w:val="Page Numbers (Bottom of Page)"/>
        <w:docPartUnique/>
      </w:docPartObj>
    </w:sdtPr>
    <w:sdtEndPr/>
    <w:sdtContent>
      <w:p w:rsidR="00D811C7" w:rsidRDefault="0068359F">
        <w:pPr>
          <w:pStyle w:val="ab"/>
          <w:jc w:val="right"/>
        </w:pPr>
        <w:r>
          <w:fldChar w:fldCharType="begin"/>
        </w:r>
        <w:r>
          <w:instrText xml:space="preserve"> PAGE   \* MERGEFORMAT </w:instrText>
        </w:r>
        <w:r>
          <w:fldChar w:fldCharType="separate"/>
        </w:r>
        <w:r w:rsidR="00DC481C">
          <w:rPr>
            <w:noProof/>
          </w:rPr>
          <w:t>3</w:t>
        </w:r>
        <w:r>
          <w:rPr>
            <w:noProof/>
          </w:rPr>
          <w:fldChar w:fldCharType="end"/>
        </w:r>
      </w:p>
    </w:sdtContent>
  </w:sdt>
  <w:p w:rsidR="00D811C7" w:rsidRDefault="00D811C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1C7" w:rsidRDefault="00D811C7">
    <w:pPr>
      <w:pStyle w:val="ab"/>
      <w:jc w:val="right"/>
    </w:pPr>
  </w:p>
  <w:p w:rsidR="00D811C7" w:rsidRDefault="00D811C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5054"/>
      <w:docPartObj>
        <w:docPartGallery w:val="Page Numbers (Bottom of Page)"/>
        <w:docPartUnique/>
      </w:docPartObj>
    </w:sdtPr>
    <w:sdtEndPr/>
    <w:sdtContent>
      <w:p w:rsidR="00D811C7" w:rsidRDefault="0068359F">
        <w:pPr>
          <w:pStyle w:val="ab"/>
          <w:jc w:val="right"/>
        </w:pPr>
        <w:r>
          <w:fldChar w:fldCharType="begin"/>
        </w:r>
        <w:r>
          <w:instrText xml:space="preserve"> PAGE   \* MERGEFORMAT </w:instrText>
        </w:r>
        <w:r>
          <w:fldChar w:fldCharType="separate"/>
        </w:r>
        <w:r w:rsidR="0010629C">
          <w:rPr>
            <w:noProof/>
          </w:rPr>
          <w:t>102</w:t>
        </w:r>
        <w:r>
          <w:rPr>
            <w:noProof/>
          </w:rPr>
          <w:fldChar w:fldCharType="end"/>
        </w:r>
      </w:p>
    </w:sdtContent>
  </w:sdt>
  <w:p w:rsidR="00D811C7" w:rsidRDefault="00D811C7">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1C7" w:rsidRDefault="0068359F">
    <w:pPr>
      <w:pStyle w:val="ab"/>
      <w:jc w:val="right"/>
    </w:pPr>
    <w:r>
      <w:fldChar w:fldCharType="begin"/>
    </w:r>
    <w:r>
      <w:instrText xml:space="preserve"> PAGE   \* MERGEFORMAT </w:instrText>
    </w:r>
    <w:r>
      <w:fldChar w:fldCharType="separate"/>
    </w:r>
    <w:r w:rsidR="00D811C7">
      <w:rPr>
        <w:noProof/>
      </w:rPr>
      <w:t>98</w:t>
    </w:r>
    <w:r>
      <w:rPr>
        <w:noProof/>
      </w:rPr>
      <w:fldChar w:fldCharType="end"/>
    </w:r>
  </w:p>
  <w:p w:rsidR="00D811C7" w:rsidRDefault="00D811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59F" w:rsidRDefault="0068359F" w:rsidP="00350C6E">
      <w:pPr>
        <w:spacing w:after="0" w:line="240" w:lineRule="auto"/>
      </w:pPr>
      <w:r>
        <w:separator/>
      </w:r>
    </w:p>
  </w:footnote>
  <w:footnote w:type="continuationSeparator" w:id="0">
    <w:p w:rsidR="0068359F" w:rsidRDefault="0068359F" w:rsidP="00350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
    <w:nsid w:val="00000009"/>
    <w:multiLevelType w:val="multilevel"/>
    <w:tmpl w:val="00000008"/>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3">
    <w:nsid w:val="0000000D"/>
    <w:multiLevelType w:val="multilevel"/>
    <w:tmpl w:val="0000000C"/>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4">
    <w:nsid w:val="0000000F"/>
    <w:multiLevelType w:val="multilevel"/>
    <w:tmpl w:val="0000000E"/>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5">
    <w:nsid w:val="00000013"/>
    <w:multiLevelType w:val="multilevel"/>
    <w:tmpl w:val="0000001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6">
    <w:nsid w:val="00000015"/>
    <w:multiLevelType w:val="multilevel"/>
    <w:tmpl w:val="00000014"/>
    <w:lvl w:ilvl="0">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7">
    <w:nsid w:val="00000017"/>
    <w:multiLevelType w:val="multilevel"/>
    <w:tmpl w:val="00000016"/>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8">
    <w:nsid w:val="0000001B"/>
    <w:multiLevelType w:val="multilevel"/>
    <w:tmpl w:val="0000001A"/>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9">
    <w:nsid w:val="0000001F"/>
    <w:multiLevelType w:val="singleLevel"/>
    <w:tmpl w:val="0000001F"/>
    <w:name w:val="WW8Num57"/>
    <w:lvl w:ilvl="0">
      <w:start w:val="1"/>
      <w:numFmt w:val="decimal"/>
      <w:lvlText w:val="%1."/>
      <w:lvlJc w:val="left"/>
      <w:pPr>
        <w:tabs>
          <w:tab w:val="num" w:pos="720"/>
        </w:tabs>
        <w:ind w:left="720" w:hanging="360"/>
      </w:pPr>
    </w:lvl>
  </w:abstractNum>
  <w:abstractNum w:abstractNumId="10">
    <w:nsid w:val="00000023"/>
    <w:multiLevelType w:val="multilevel"/>
    <w:tmpl w:val="0000002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1">
    <w:nsid w:val="00000027"/>
    <w:multiLevelType w:val="multilevel"/>
    <w:tmpl w:val="00000026"/>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2">
    <w:nsid w:val="0000002B"/>
    <w:multiLevelType w:val="multilevel"/>
    <w:tmpl w:val="0000002A"/>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3">
    <w:nsid w:val="0000002F"/>
    <w:multiLevelType w:val="multilevel"/>
    <w:tmpl w:val="0000002E"/>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4">
    <w:nsid w:val="00000031"/>
    <w:multiLevelType w:val="multilevel"/>
    <w:tmpl w:val="00000030"/>
    <w:lvl w:ilvl="0">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5">
    <w:nsid w:val="00000033"/>
    <w:multiLevelType w:val="multilevel"/>
    <w:tmpl w:val="0000003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6">
    <w:nsid w:val="00000035"/>
    <w:multiLevelType w:val="multilevel"/>
    <w:tmpl w:val="00000034"/>
    <w:lvl w:ilvl="0">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7">
    <w:nsid w:val="08640985"/>
    <w:multiLevelType w:val="hybridMultilevel"/>
    <w:tmpl w:val="AE7EA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5F0536"/>
    <w:multiLevelType w:val="hybridMultilevel"/>
    <w:tmpl w:val="34029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DC5696"/>
    <w:multiLevelType w:val="multilevel"/>
    <w:tmpl w:val="E4F6402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nsid w:val="0AFD34E0"/>
    <w:multiLevelType w:val="hybridMultilevel"/>
    <w:tmpl w:val="AC0027DC"/>
    <w:lvl w:ilvl="0" w:tplc="74FE950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271167"/>
    <w:multiLevelType w:val="hybridMultilevel"/>
    <w:tmpl w:val="B1A0C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27127C"/>
    <w:multiLevelType w:val="hybridMultilevel"/>
    <w:tmpl w:val="5BE6F30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3">
    <w:nsid w:val="10AC4AA0"/>
    <w:multiLevelType w:val="hybridMultilevel"/>
    <w:tmpl w:val="285826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2E87FF9"/>
    <w:multiLevelType w:val="multilevel"/>
    <w:tmpl w:val="D3389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val="0"/>
      </w:rPr>
    </w:lvl>
    <w:lvl w:ilvl="2">
      <w:start w:val="1"/>
      <w:numFmt w:val="decimal"/>
      <w:isLgl/>
      <w:lvlText w:val="%1.%2.%3."/>
      <w:lvlJc w:val="left"/>
      <w:pPr>
        <w:ind w:left="1080" w:hanging="720"/>
      </w:pPr>
      <w:rPr>
        <w:rFonts w:eastAsiaTheme="minorHAnsi" w:hint="default"/>
        <w:b w:val="0"/>
      </w:rPr>
    </w:lvl>
    <w:lvl w:ilvl="3">
      <w:start w:val="1"/>
      <w:numFmt w:val="decimal"/>
      <w:isLgl/>
      <w:lvlText w:val="%1.%2.%3.%4."/>
      <w:lvlJc w:val="left"/>
      <w:pPr>
        <w:ind w:left="1440" w:hanging="1080"/>
      </w:pPr>
      <w:rPr>
        <w:rFonts w:eastAsiaTheme="minorHAnsi" w:hint="default"/>
        <w:b w:val="0"/>
      </w:rPr>
    </w:lvl>
    <w:lvl w:ilvl="4">
      <w:start w:val="1"/>
      <w:numFmt w:val="decimal"/>
      <w:isLgl/>
      <w:lvlText w:val="%1.%2.%3.%4.%5."/>
      <w:lvlJc w:val="left"/>
      <w:pPr>
        <w:ind w:left="1440" w:hanging="1080"/>
      </w:pPr>
      <w:rPr>
        <w:rFonts w:eastAsiaTheme="minorHAnsi" w:hint="default"/>
        <w:b w:val="0"/>
      </w:rPr>
    </w:lvl>
    <w:lvl w:ilvl="5">
      <w:start w:val="1"/>
      <w:numFmt w:val="decimal"/>
      <w:isLgl/>
      <w:lvlText w:val="%1.%2.%3.%4.%5.%6."/>
      <w:lvlJc w:val="left"/>
      <w:pPr>
        <w:ind w:left="1800" w:hanging="1440"/>
      </w:pPr>
      <w:rPr>
        <w:rFonts w:eastAsiaTheme="minorHAnsi" w:hint="default"/>
        <w:b w:val="0"/>
      </w:rPr>
    </w:lvl>
    <w:lvl w:ilvl="6">
      <w:start w:val="1"/>
      <w:numFmt w:val="decimal"/>
      <w:isLgl/>
      <w:lvlText w:val="%1.%2.%3.%4.%5.%6.%7."/>
      <w:lvlJc w:val="left"/>
      <w:pPr>
        <w:ind w:left="1800" w:hanging="1440"/>
      </w:pPr>
      <w:rPr>
        <w:rFonts w:eastAsiaTheme="minorHAnsi" w:hint="default"/>
        <w:b w:val="0"/>
      </w:rPr>
    </w:lvl>
    <w:lvl w:ilvl="7">
      <w:start w:val="1"/>
      <w:numFmt w:val="decimal"/>
      <w:isLgl/>
      <w:lvlText w:val="%1.%2.%3.%4.%5.%6.%7.%8."/>
      <w:lvlJc w:val="left"/>
      <w:pPr>
        <w:ind w:left="2160" w:hanging="1800"/>
      </w:pPr>
      <w:rPr>
        <w:rFonts w:eastAsiaTheme="minorHAnsi" w:hint="default"/>
        <w:b w:val="0"/>
      </w:rPr>
    </w:lvl>
    <w:lvl w:ilvl="8">
      <w:start w:val="1"/>
      <w:numFmt w:val="decimal"/>
      <w:isLgl/>
      <w:lvlText w:val="%1.%2.%3.%4.%5.%6.%7.%8.%9."/>
      <w:lvlJc w:val="left"/>
      <w:pPr>
        <w:ind w:left="2160" w:hanging="1800"/>
      </w:pPr>
      <w:rPr>
        <w:rFonts w:eastAsiaTheme="minorHAnsi" w:hint="default"/>
        <w:b w:val="0"/>
      </w:rPr>
    </w:lvl>
  </w:abstractNum>
  <w:abstractNum w:abstractNumId="25">
    <w:nsid w:val="18413B1F"/>
    <w:multiLevelType w:val="hybridMultilevel"/>
    <w:tmpl w:val="88885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982543"/>
    <w:multiLevelType w:val="hybridMultilevel"/>
    <w:tmpl w:val="8B862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C4D6629"/>
    <w:multiLevelType w:val="hybridMultilevel"/>
    <w:tmpl w:val="3D9E5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1183D27"/>
    <w:multiLevelType w:val="multilevel"/>
    <w:tmpl w:val="A31630A8"/>
    <w:lvl w:ilvl="0">
      <w:start w:val="1"/>
      <w:numFmt w:val="decimal"/>
      <w:lvlText w:val="%1"/>
      <w:lvlJc w:val="left"/>
      <w:pPr>
        <w:ind w:left="360" w:hanging="360"/>
      </w:pPr>
      <w:rPr>
        <w:rFonts w:hint="default"/>
        <w:b/>
        <w:color w:val="231F1F"/>
      </w:rPr>
    </w:lvl>
    <w:lvl w:ilvl="1">
      <w:start w:val="2"/>
      <w:numFmt w:val="decimal"/>
      <w:lvlText w:val="%1.%2"/>
      <w:lvlJc w:val="left"/>
      <w:pPr>
        <w:ind w:left="1110" w:hanging="360"/>
      </w:pPr>
      <w:rPr>
        <w:rFonts w:hint="default"/>
        <w:b/>
        <w:color w:val="231F1F"/>
      </w:rPr>
    </w:lvl>
    <w:lvl w:ilvl="2">
      <w:start w:val="1"/>
      <w:numFmt w:val="decimal"/>
      <w:lvlText w:val="%1.%2.%3"/>
      <w:lvlJc w:val="left"/>
      <w:pPr>
        <w:ind w:left="2220" w:hanging="720"/>
      </w:pPr>
      <w:rPr>
        <w:rFonts w:hint="default"/>
        <w:b/>
        <w:color w:val="231F1F"/>
      </w:rPr>
    </w:lvl>
    <w:lvl w:ilvl="3">
      <w:start w:val="1"/>
      <w:numFmt w:val="decimal"/>
      <w:lvlText w:val="%1.%2.%3.%4"/>
      <w:lvlJc w:val="left"/>
      <w:pPr>
        <w:ind w:left="2970" w:hanging="720"/>
      </w:pPr>
      <w:rPr>
        <w:rFonts w:hint="default"/>
        <w:b/>
        <w:color w:val="231F1F"/>
      </w:rPr>
    </w:lvl>
    <w:lvl w:ilvl="4">
      <w:start w:val="1"/>
      <w:numFmt w:val="decimal"/>
      <w:lvlText w:val="%1.%2.%3.%4.%5"/>
      <w:lvlJc w:val="left"/>
      <w:pPr>
        <w:ind w:left="4080" w:hanging="1080"/>
      </w:pPr>
      <w:rPr>
        <w:rFonts w:hint="default"/>
        <w:b/>
        <w:color w:val="231F1F"/>
      </w:rPr>
    </w:lvl>
    <w:lvl w:ilvl="5">
      <w:start w:val="1"/>
      <w:numFmt w:val="decimal"/>
      <w:lvlText w:val="%1.%2.%3.%4.%5.%6"/>
      <w:lvlJc w:val="left"/>
      <w:pPr>
        <w:ind w:left="5190" w:hanging="1440"/>
      </w:pPr>
      <w:rPr>
        <w:rFonts w:hint="default"/>
        <w:b/>
        <w:color w:val="231F1F"/>
      </w:rPr>
    </w:lvl>
    <w:lvl w:ilvl="6">
      <w:start w:val="1"/>
      <w:numFmt w:val="decimal"/>
      <w:lvlText w:val="%1.%2.%3.%4.%5.%6.%7"/>
      <w:lvlJc w:val="left"/>
      <w:pPr>
        <w:ind w:left="5940" w:hanging="1440"/>
      </w:pPr>
      <w:rPr>
        <w:rFonts w:hint="default"/>
        <w:b/>
        <w:color w:val="231F1F"/>
      </w:rPr>
    </w:lvl>
    <w:lvl w:ilvl="7">
      <w:start w:val="1"/>
      <w:numFmt w:val="decimal"/>
      <w:lvlText w:val="%1.%2.%3.%4.%5.%6.%7.%8"/>
      <w:lvlJc w:val="left"/>
      <w:pPr>
        <w:ind w:left="7050" w:hanging="1800"/>
      </w:pPr>
      <w:rPr>
        <w:rFonts w:hint="default"/>
        <w:b/>
        <w:color w:val="231F1F"/>
      </w:rPr>
    </w:lvl>
    <w:lvl w:ilvl="8">
      <w:start w:val="1"/>
      <w:numFmt w:val="decimal"/>
      <w:lvlText w:val="%1.%2.%3.%4.%5.%6.%7.%8.%9"/>
      <w:lvlJc w:val="left"/>
      <w:pPr>
        <w:ind w:left="7800" w:hanging="1800"/>
      </w:pPr>
      <w:rPr>
        <w:rFonts w:hint="default"/>
        <w:b/>
        <w:color w:val="231F1F"/>
      </w:rPr>
    </w:lvl>
  </w:abstractNum>
  <w:abstractNum w:abstractNumId="29">
    <w:nsid w:val="217A0043"/>
    <w:multiLevelType w:val="hybridMultilevel"/>
    <w:tmpl w:val="8F182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45A57C2"/>
    <w:multiLevelType w:val="multilevel"/>
    <w:tmpl w:val="E1A29AAE"/>
    <w:lvl w:ilvl="0">
      <w:start w:val="1"/>
      <w:numFmt w:val="decimal"/>
      <w:lvlText w:val="%1."/>
      <w:lvlJc w:val="left"/>
      <w:pPr>
        <w:ind w:left="390" w:hanging="390"/>
      </w:pPr>
      <w:rPr>
        <w:rFonts w:hint="default"/>
      </w:rPr>
    </w:lvl>
    <w:lvl w:ilvl="1">
      <w:start w:val="3"/>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31">
    <w:nsid w:val="2A1B7C04"/>
    <w:multiLevelType w:val="multilevel"/>
    <w:tmpl w:val="1206B534"/>
    <w:lvl w:ilvl="0">
      <w:start w:val="1"/>
      <w:numFmt w:val="bullet"/>
      <w:lvlText w:val=""/>
      <w:lvlJc w:val="left"/>
      <w:rPr>
        <w:rFonts w:ascii="Symbol" w:hAnsi="Symbol" w:hint="default"/>
        <w:b/>
        <w:bCs/>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32">
    <w:nsid w:val="2A1F2F5D"/>
    <w:multiLevelType w:val="hybridMultilevel"/>
    <w:tmpl w:val="6EE85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63497D"/>
    <w:multiLevelType w:val="hybridMultilevel"/>
    <w:tmpl w:val="21F29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C7F4708"/>
    <w:multiLevelType w:val="hybridMultilevel"/>
    <w:tmpl w:val="715AFBE6"/>
    <w:lvl w:ilvl="0" w:tplc="041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5">
    <w:nsid w:val="2E330437"/>
    <w:multiLevelType w:val="hybridMultilevel"/>
    <w:tmpl w:val="9B1C2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35052E"/>
    <w:multiLevelType w:val="multilevel"/>
    <w:tmpl w:val="C49419E2"/>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7">
    <w:nsid w:val="32872218"/>
    <w:multiLevelType w:val="hybridMultilevel"/>
    <w:tmpl w:val="76145C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12581E"/>
    <w:multiLevelType w:val="hybridMultilevel"/>
    <w:tmpl w:val="9C1C46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A2B30C7"/>
    <w:multiLevelType w:val="hybridMultilevel"/>
    <w:tmpl w:val="8028F780"/>
    <w:lvl w:ilvl="0" w:tplc="B3AEAF4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3B2A08AD"/>
    <w:multiLevelType w:val="multilevel"/>
    <w:tmpl w:val="2FE2803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1">
    <w:nsid w:val="485F36A0"/>
    <w:multiLevelType w:val="hybridMultilevel"/>
    <w:tmpl w:val="AC7E0EFE"/>
    <w:lvl w:ilvl="0" w:tplc="843EE82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04141C"/>
    <w:multiLevelType w:val="hybridMultilevel"/>
    <w:tmpl w:val="5BBE2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9705930"/>
    <w:multiLevelType w:val="hybridMultilevel"/>
    <w:tmpl w:val="2F8EBB3E"/>
    <w:lvl w:ilvl="0" w:tplc="ED405C8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D15D1E"/>
    <w:multiLevelType w:val="hybridMultilevel"/>
    <w:tmpl w:val="FF9CA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D764DD2"/>
    <w:multiLevelType w:val="hybridMultilevel"/>
    <w:tmpl w:val="649C2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EE135E9"/>
    <w:multiLevelType w:val="hybridMultilevel"/>
    <w:tmpl w:val="8C2017BC"/>
    <w:lvl w:ilvl="0" w:tplc="151C20E6">
      <w:start w:val="1"/>
      <w:numFmt w:val="decimal"/>
      <w:lvlText w:val="%1."/>
      <w:lvlJc w:val="left"/>
      <w:pPr>
        <w:tabs>
          <w:tab w:val="num" w:pos="1300"/>
        </w:tabs>
        <w:ind w:left="1300" w:hanging="7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7">
    <w:nsid w:val="5F5C087F"/>
    <w:multiLevelType w:val="hybridMultilevel"/>
    <w:tmpl w:val="46A82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FAD4A1A"/>
    <w:multiLevelType w:val="hybridMultilevel"/>
    <w:tmpl w:val="193A1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FB2014A"/>
    <w:multiLevelType w:val="hybridMultilevel"/>
    <w:tmpl w:val="3F368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18455A9"/>
    <w:multiLevelType w:val="hybridMultilevel"/>
    <w:tmpl w:val="74B8453A"/>
    <w:lvl w:ilvl="0" w:tplc="0EB0C79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1C46A8E"/>
    <w:multiLevelType w:val="hybridMultilevel"/>
    <w:tmpl w:val="51000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5C9273C"/>
    <w:multiLevelType w:val="hybridMultilevel"/>
    <w:tmpl w:val="A760A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6731782"/>
    <w:multiLevelType w:val="hybridMultilevel"/>
    <w:tmpl w:val="28466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89E4179"/>
    <w:multiLevelType w:val="hybridMultilevel"/>
    <w:tmpl w:val="99C24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96107BE"/>
    <w:multiLevelType w:val="multilevel"/>
    <w:tmpl w:val="55CCE22E"/>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6">
    <w:nsid w:val="6CD31F22"/>
    <w:multiLevelType w:val="multilevel"/>
    <w:tmpl w:val="391E993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7">
    <w:nsid w:val="70A41A75"/>
    <w:multiLevelType w:val="hybridMultilevel"/>
    <w:tmpl w:val="8110B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8D31131"/>
    <w:multiLevelType w:val="multilevel"/>
    <w:tmpl w:val="8B5E32BC"/>
    <w:lvl w:ilvl="0">
      <w:start w:val="1"/>
      <w:numFmt w:val="decimal"/>
      <w:lvlText w:val="%1."/>
      <w:lvlJc w:val="left"/>
      <w:pPr>
        <w:ind w:left="360" w:hanging="360"/>
      </w:pPr>
      <w:rPr>
        <w:rFonts w:ascii="Times New Roman" w:eastAsiaTheme="minorEastAsia" w:hAnsi="Times New Roman" w:cs="Times New Roman"/>
        <w:b/>
      </w:rPr>
    </w:lvl>
    <w:lvl w:ilvl="1">
      <w:start w:val="1"/>
      <w:numFmt w:val="decimal"/>
      <w:isLgl/>
      <w:lvlText w:val="%1.%2."/>
      <w:lvlJc w:val="left"/>
      <w:pPr>
        <w:ind w:left="360" w:hanging="360"/>
      </w:pPr>
      <w:rPr>
        <w:rFonts w:hint="default"/>
        <w:color w:val="231F1F"/>
      </w:rPr>
    </w:lvl>
    <w:lvl w:ilvl="2">
      <w:start w:val="1"/>
      <w:numFmt w:val="decimal"/>
      <w:isLgl/>
      <w:lvlText w:val="%1.%2.%3."/>
      <w:lvlJc w:val="left"/>
      <w:pPr>
        <w:ind w:left="720" w:hanging="720"/>
      </w:pPr>
      <w:rPr>
        <w:rFonts w:hint="default"/>
        <w:color w:val="231F1F"/>
      </w:rPr>
    </w:lvl>
    <w:lvl w:ilvl="3">
      <w:start w:val="1"/>
      <w:numFmt w:val="decimal"/>
      <w:isLgl/>
      <w:lvlText w:val="%1.%2.%3.%4."/>
      <w:lvlJc w:val="left"/>
      <w:pPr>
        <w:ind w:left="720" w:hanging="720"/>
      </w:pPr>
      <w:rPr>
        <w:rFonts w:hint="default"/>
        <w:color w:val="231F1F"/>
      </w:rPr>
    </w:lvl>
    <w:lvl w:ilvl="4">
      <w:start w:val="1"/>
      <w:numFmt w:val="decimal"/>
      <w:isLgl/>
      <w:lvlText w:val="%1.%2.%3.%4.%5."/>
      <w:lvlJc w:val="left"/>
      <w:pPr>
        <w:ind w:left="1080" w:hanging="1080"/>
      </w:pPr>
      <w:rPr>
        <w:rFonts w:hint="default"/>
        <w:color w:val="231F1F"/>
      </w:rPr>
    </w:lvl>
    <w:lvl w:ilvl="5">
      <w:start w:val="1"/>
      <w:numFmt w:val="decimal"/>
      <w:isLgl/>
      <w:lvlText w:val="%1.%2.%3.%4.%5.%6."/>
      <w:lvlJc w:val="left"/>
      <w:pPr>
        <w:ind w:left="1080" w:hanging="1080"/>
      </w:pPr>
      <w:rPr>
        <w:rFonts w:hint="default"/>
        <w:color w:val="231F1F"/>
      </w:rPr>
    </w:lvl>
    <w:lvl w:ilvl="6">
      <w:start w:val="1"/>
      <w:numFmt w:val="decimal"/>
      <w:isLgl/>
      <w:lvlText w:val="%1.%2.%3.%4.%5.%6.%7."/>
      <w:lvlJc w:val="left"/>
      <w:pPr>
        <w:ind w:left="1440" w:hanging="1440"/>
      </w:pPr>
      <w:rPr>
        <w:rFonts w:hint="default"/>
        <w:color w:val="231F1F"/>
      </w:rPr>
    </w:lvl>
    <w:lvl w:ilvl="7">
      <w:start w:val="1"/>
      <w:numFmt w:val="decimal"/>
      <w:isLgl/>
      <w:lvlText w:val="%1.%2.%3.%4.%5.%6.%7.%8."/>
      <w:lvlJc w:val="left"/>
      <w:pPr>
        <w:ind w:left="1440" w:hanging="1440"/>
      </w:pPr>
      <w:rPr>
        <w:rFonts w:hint="default"/>
        <w:color w:val="231F1F"/>
      </w:rPr>
    </w:lvl>
    <w:lvl w:ilvl="8">
      <w:start w:val="1"/>
      <w:numFmt w:val="decimal"/>
      <w:isLgl/>
      <w:lvlText w:val="%1.%2.%3.%4.%5.%6.%7.%8.%9."/>
      <w:lvlJc w:val="left"/>
      <w:pPr>
        <w:ind w:left="1800" w:hanging="1800"/>
      </w:pPr>
      <w:rPr>
        <w:rFonts w:hint="default"/>
        <w:color w:val="231F1F"/>
      </w:rPr>
    </w:lvl>
  </w:abstractNum>
  <w:abstractNum w:abstractNumId="59">
    <w:nsid w:val="7B996502"/>
    <w:multiLevelType w:val="multilevel"/>
    <w:tmpl w:val="A6A8295E"/>
    <w:lvl w:ilvl="0">
      <w:start w:val="1"/>
      <w:numFmt w:val="decimal"/>
      <w:lvlText w:val="%1."/>
      <w:lvlJc w:val="left"/>
      <w:pPr>
        <w:ind w:left="390" w:hanging="390"/>
      </w:pPr>
      <w:rPr>
        <w:rFonts w:hint="default"/>
        <w:color w:val="231F1F"/>
      </w:rPr>
    </w:lvl>
    <w:lvl w:ilvl="1">
      <w:start w:val="5"/>
      <w:numFmt w:val="decimal"/>
      <w:lvlText w:val="%1.%2."/>
      <w:lvlJc w:val="left"/>
      <w:pPr>
        <w:ind w:left="1470" w:hanging="720"/>
      </w:pPr>
      <w:rPr>
        <w:rFonts w:hint="default"/>
        <w:color w:val="231F1F"/>
      </w:rPr>
    </w:lvl>
    <w:lvl w:ilvl="2">
      <w:start w:val="1"/>
      <w:numFmt w:val="decimal"/>
      <w:lvlText w:val="%1.%2.%3."/>
      <w:lvlJc w:val="left"/>
      <w:pPr>
        <w:ind w:left="2220" w:hanging="720"/>
      </w:pPr>
      <w:rPr>
        <w:rFonts w:hint="default"/>
        <w:color w:val="231F1F"/>
      </w:rPr>
    </w:lvl>
    <w:lvl w:ilvl="3">
      <w:start w:val="1"/>
      <w:numFmt w:val="decimal"/>
      <w:lvlText w:val="%1.%2.%3.%4."/>
      <w:lvlJc w:val="left"/>
      <w:pPr>
        <w:ind w:left="3330" w:hanging="1080"/>
      </w:pPr>
      <w:rPr>
        <w:rFonts w:hint="default"/>
        <w:color w:val="231F1F"/>
      </w:rPr>
    </w:lvl>
    <w:lvl w:ilvl="4">
      <w:start w:val="1"/>
      <w:numFmt w:val="decimal"/>
      <w:lvlText w:val="%1.%2.%3.%4.%5."/>
      <w:lvlJc w:val="left"/>
      <w:pPr>
        <w:ind w:left="4080" w:hanging="1080"/>
      </w:pPr>
      <w:rPr>
        <w:rFonts w:hint="default"/>
        <w:color w:val="231F1F"/>
      </w:rPr>
    </w:lvl>
    <w:lvl w:ilvl="5">
      <w:start w:val="1"/>
      <w:numFmt w:val="decimal"/>
      <w:lvlText w:val="%1.%2.%3.%4.%5.%6."/>
      <w:lvlJc w:val="left"/>
      <w:pPr>
        <w:ind w:left="5190" w:hanging="1440"/>
      </w:pPr>
      <w:rPr>
        <w:rFonts w:hint="default"/>
        <w:color w:val="231F1F"/>
      </w:rPr>
    </w:lvl>
    <w:lvl w:ilvl="6">
      <w:start w:val="1"/>
      <w:numFmt w:val="decimal"/>
      <w:lvlText w:val="%1.%2.%3.%4.%5.%6.%7."/>
      <w:lvlJc w:val="left"/>
      <w:pPr>
        <w:ind w:left="5940" w:hanging="1440"/>
      </w:pPr>
      <w:rPr>
        <w:rFonts w:hint="default"/>
        <w:color w:val="231F1F"/>
      </w:rPr>
    </w:lvl>
    <w:lvl w:ilvl="7">
      <w:start w:val="1"/>
      <w:numFmt w:val="decimal"/>
      <w:lvlText w:val="%1.%2.%3.%4.%5.%6.%7.%8."/>
      <w:lvlJc w:val="left"/>
      <w:pPr>
        <w:ind w:left="7050" w:hanging="1800"/>
      </w:pPr>
      <w:rPr>
        <w:rFonts w:hint="default"/>
        <w:color w:val="231F1F"/>
      </w:rPr>
    </w:lvl>
    <w:lvl w:ilvl="8">
      <w:start w:val="1"/>
      <w:numFmt w:val="decimal"/>
      <w:lvlText w:val="%1.%2.%3.%4.%5.%6.%7.%8.%9."/>
      <w:lvlJc w:val="left"/>
      <w:pPr>
        <w:ind w:left="7800" w:hanging="1800"/>
      </w:pPr>
      <w:rPr>
        <w:rFonts w:hint="default"/>
        <w:color w:val="231F1F"/>
      </w:rPr>
    </w:lvl>
  </w:abstractNum>
  <w:abstractNum w:abstractNumId="60">
    <w:nsid w:val="7C627BFD"/>
    <w:multiLevelType w:val="hybridMultilevel"/>
    <w:tmpl w:val="C96479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7C7F760E"/>
    <w:multiLevelType w:val="hybridMultilevel"/>
    <w:tmpl w:val="A4E2DE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7C9B1E76"/>
    <w:multiLevelType w:val="hybridMultilevel"/>
    <w:tmpl w:val="9CD2B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FD15586"/>
    <w:multiLevelType w:val="hybridMultilevel"/>
    <w:tmpl w:val="94B44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4"/>
  </w:num>
  <w:num w:numId="4">
    <w:abstractNumId w:val="58"/>
  </w:num>
  <w:num w:numId="5">
    <w:abstractNumId w:val="28"/>
  </w:num>
  <w:num w:numId="6">
    <w:abstractNumId w:val="30"/>
  </w:num>
  <w:num w:numId="7">
    <w:abstractNumId w:val="59"/>
  </w:num>
  <w:num w:numId="8">
    <w:abstractNumId w:val="46"/>
  </w:num>
  <w:num w:numId="9">
    <w:abstractNumId w:val="43"/>
  </w:num>
  <w:num w:numId="10">
    <w:abstractNumId w:val="39"/>
  </w:num>
  <w:num w:numId="11">
    <w:abstractNumId w:val="50"/>
  </w:num>
  <w:num w:numId="12">
    <w:abstractNumId w:val="20"/>
  </w:num>
  <w:num w:numId="13">
    <w:abstractNumId w:val="45"/>
  </w:num>
  <w:num w:numId="14">
    <w:abstractNumId w:val="54"/>
  </w:num>
  <w:num w:numId="15">
    <w:abstractNumId w:val="27"/>
  </w:num>
  <w:num w:numId="16">
    <w:abstractNumId w:val="35"/>
  </w:num>
  <w:num w:numId="17">
    <w:abstractNumId w:val="41"/>
  </w:num>
  <w:num w:numId="18">
    <w:abstractNumId w:val="1"/>
  </w:num>
  <w:num w:numId="19">
    <w:abstractNumId w:val="2"/>
  </w:num>
  <w:num w:numId="20">
    <w:abstractNumId w:val="3"/>
  </w:num>
  <w:num w:numId="21">
    <w:abstractNumId w:val="4"/>
  </w:num>
  <w:num w:numId="22">
    <w:abstractNumId w:val="0"/>
  </w:num>
  <w:num w:numId="23">
    <w:abstractNumId w:val="5"/>
  </w:num>
  <w:num w:numId="24">
    <w:abstractNumId w:val="6"/>
  </w:num>
  <w:num w:numId="25">
    <w:abstractNumId w:val="7"/>
  </w:num>
  <w:num w:numId="26">
    <w:abstractNumId w:val="8"/>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37"/>
  </w:num>
  <w:num w:numId="35">
    <w:abstractNumId w:val="38"/>
  </w:num>
  <w:num w:numId="36">
    <w:abstractNumId w:val="23"/>
  </w:num>
  <w:num w:numId="37">
    <w:abstractNumId w:val="61"/>
  </w:num>
  <w:num w:numId="38">
    <w:abstractNumId w:val="60"/>
  </w:num>
  <w:num w:numId="39">
    <w:abstractNumId w:val="36"/>
  </w:num>
  <w:num w:numId="40">
    <w:abstractNumId w:val="34"/>
  </w:num>
  <w:num w:numId="41">
    <w:abstractNumId w:val="44"/>
  </w:num>
  <w:num w:numId="42">
    <w:abstractNumId w:val="33"/>
  </w:num>
  <w:num w:numId="43">
    <w:abstractNumId w:val="40"/>
  </w:num>
  <w:num w:numId="44">
    <w:abstractNumId w:val="42"/>
  </w:num>
  <w:num w:numId="45">
    <w:abstractNumId w:val="31"/>
  </w:num>
  <w:num w:numId="46">
    <w:abstractNumId w:val="18"/>
  </w:num>
  <w:num w:numId="47">
    <w:abstractNumId w:val="53"/>
  </w:num>
  <w:num w:numId="48">
    <w:abstractNumId w:val="21"/>
  </w:num>
  <w:num w:numId="49">
    <w:abstractNumId w:val="55"/>
  </w:num>
  <w:num w:numId="50">
    <w:abstractNumId w:val="19"/>
  </w:num>
  <w:num w:numId="51">
    <w:abstractNumId w:val="29"/>
  </w:num>
  <w:num w:numId="52">
    <w:abstractNumId w:val="32"/>
  </w:num>
  <w:num w:numId="53">
    <w:abstractNumId w:val="57"/>
  </w:num>
  <w:num w:numId="54">
    <w:abstractNumId w:val="56"/>
  </w:num>
  <w:num w:numId="55">
    <w:abstractNumId w:val="48"/>
  </w:num>
  <w:num w:numId="56">
    <w:abstractNumId w:val="62"/>
  </w:num>
  <w:num w:numId="57">
    <w:abstractNumId w:val="49"/>
  </w:num>
  <w:num w:numId="58">
    <w:abstractNumId w:val="25"/>
  </w:num>
  <w:num w:numId="59">
    <w:abstractNumId w:val="26"/>
  </w:num>
  <w:num w:numId="60">
    <w:abstractNumId w:val="63"/>
  </w:num>
  <w:num w:numId="61">
    <w:abstractNumId w:val="51"/>
  </w:num>
  <w:num w:numId="62">
    <w:abstractNumId w:val="17"/>
  </w:num>
  <w:num w:numId="63">
    <w:abstractNumId w:val="47"/>
  </w:num>
  <w:num w:numId="64">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02EF"/>
    <w:rsid w:val="0000061A"/>
    <w:rsid w:val="0000145D"/>
    <w:rsid w:val="00002938"/>
    <w:rsid w:val="000126A3"/>
    <w:rsid w:val="00025261"/>
    <w:rsid w:val="000358CE"/>
    <w:rsid w:val="00046740"/>
    <w:rsid w:val="00047F04"/>
    <w:rsid w:val="00052AE4"/>
    <w:rsid w:val="000652EC"/>
    <w:rsid w:val="0007781D"/>
    <w:rsid w:val="000940A6"/>
    <w:rsid w:val="00095E29"/>
    <w:rsid w:val="000A2C93"/>
    <w:rsid w:val="000B02F9"/>
    <w:rsid w:val="000C30DF"/>
    <w:rsid w:val="000F720A"/>
    <w:rsid w:val="0010629C"/>
    <w:rsid w:val="001075FD"/>
    <w:rsid w:val="00130AE5"/>
    <w:rsid w:val="00132BD8"/>
    <w:rsid w:val="0013518B"/>
    <w:rsid w:val="00137CAB"/>
    <w:rsid w:val="00141489"/>
    <w:rsid w:val="001564C9"/>
    <w:rsid w:val="00167E41"/>
    <w:rsid w:val="00182E0B"/>
    <w:rsid w:val="00183386"/>
    <w:rsid w:val="00184366"/>
    <w:rsid w:val="001A019C"/>
    <w:rsid w:val="001A42F4"/>
    <w:rsid w:val="001A6E75"/>
    <w:rsid w:val="001B2511"/>
    <w:rsid w:val="001D7F8B"/>
    <w:rsid w:val="00204105"/>
    <w:rsid w:val="00205930"/>
    <w:rsid w:val="002230D6"/>
    <w:rsid w:val="002257C3"/>
    <w:rsid w:val="00226690"/>
    <w:rsid w:val="00232B11"/>
    <w:rsid w:val="00235054"/>
    <w:rsid w:val="002419CC"/>
    <w:rsid w:val="00260467"/>
    <w:rsid w:val="00272843"/>
    <w:rsid w:val="00272DF3"/>
    <w:rsid w:val="0027621E"/>
    <w:rsid w:val="00276F13"/>
    <w:rsid w:val="00281E49"/>
    <w:rsid w:val="00282DBE"/>
    <w:rsid w:val="0028572C"/>
    <w:rsid w:val="002A07AF"/>
    <w:rsid w:val="002B2FC2"/>
    <w:rsid w:val="002C49C2"/>
    <w:rsid w:val="002C512E"/>
    <w:rsid w:val="002D0D43"/>
    <w:rsid w:val="002E7700"/>
    <w:rsid w:val="003068DF"/>
    <w:rsid w:val="003102CF"/>
    <w:rsid w:val="0033329F"/>
    <w:rsid w:val="00334935"/>
    <w:rsid w:val="00350C6E"/>
    <w:rsid w:val="00353E2F"/>
    <w:rsid w:val="00385675"/>
    <w:rsid w:val="00396EF5"/>
    <w:rsid w:val="003C413E"/>
    <w:rsid w:val="003C4F76"/>
    <w:rsid w:val="003D2673"/>
    <w:rsid w:val="003D5A1F"/>
    <w:rsid w:val="003E599A"/>
    <w:rsid w:val="003F74AF"/>
    <w:rsid w:val="004006BA"/>
    <w:rsid w:val="004050BF"/>
    <w:rsid w:val="00410AA6"/>
    <w:rsid w:val="0041678E"/>
    <w:rsid w:val="00416FD9"/>
    <w:rsid w:val="004272DE"/>
    <w:rsid w:val="00434614"/>
    <w:rsid w:val="00453B1D"/>
    <w:rsid w:val="00457559"/>
    <w:rsid w:val="00461696"/>
    <w:rsid w:val="00466BBF"/>
    <w:rsid w:val="00472F36"/>
    <w:rsid w:val="00477A5B"/>
    <w:rsid w:val="004906A8"/>
    <w:rsid w:val="004A1A3D"/>
    <w:rsid w:val="004C02EF"/>
    <w:rsid w:val="004C139B"/>
    <w:rsid w:val="004D36D5"/>
    <w:rsid w:val="00511AF4"/>
    <w:rsid w:val="0052194B"/>
    <w:rsid w:val="00523FEB"/>
    <w:rsid w:val="00530325"/>
    <w:rsid w:val="00536DCC"/>
    <w:rsid w:val="0054024A"/>
    <w:rsid w:val="00555D9E"/>
    <w:rsid w:val="0056456D"/>
    <w:rsid w:val="0057620C"/>
    <w:rsid w:val="00583B49"/>
    <w:rsid w:val="00584CB6"/>
    <w:rsid w:val="005933B1"/>
    <w:rsid w:val="005B3750"/>
    <w:rsid w:val="005E4D7F"/>
    <w:rsid w:val="005F2F31"/>
    <w:rsid w:val="005F4689"/>
    <w:rsid w:val="005F4C79"/>
    <w:rsid w:val="005F64B3"/>
    <w:rsid w:val="00613E13"/>
    <w:rsid w:val="0065565D"/>
    <w:rsid w:val="00662FF9"/>
    <w:rsid w:val="00667964"/>
    <w:rsid w:val="00670484"/>
    <w:rsid w:val="00672AA1"/>
    <w:rsid w:val="00682569"/>
    <w:rsid w:val="0068359F"/>
    <w:rsid w:val="006847C6"/>
    <w:rsid w:val="006909D9"/>
    <w:rsid w:val="00690C1E"/>
    <w:rsid w:val="00691F32"/>
    <w:rsid w:val="006A05B9"/>
    <w:rsid w:val="006B04E7"/>
    <w:rsid w:val="006D2BF3"/>
    <w:rsid w:val="006E06CF"/>
    <w:rsid w:val="006E1E4F"/>
    <w:rsid w:val="006E3C3A"/>
    <w:rsid w:val="00701D83"/>
    <w:rsid w:val="00702680"/>
    <w:rsid w:val="00702758"/>
    <w:rsid w:val="00713875"/>
    <w:rsid w:val="00715228"/>
    <w:rsid w:val="0072530C"/>
    <w:rsid w:val="007302D5"/>
    <w:rsid w:val="00734038"/>
    <w:rsid w:val="00740933"/>
    <w:rsid w:val="007535E3"/>
    <w:rsid w:val="007662F4"/>
    <w:rsid w:val="0076737E"/>
    <w:rsid w:val="00775286"/>
    <w:rsid w:val="00776CC4"/>
    <w:rsid w:val="007A131A"/>
    <w:rsid w:val="007D2250"/>
    <w:rsid w:val="007F07D2"/>
    <w:rsid w:val="007F50D5"/>
    <w:rsid w:val="00804133"/>
    <w:rsid w:val="00813125"/>
    <w:rsid w:val="0081421B"/>
    <w:rsid w:val="00816828"/>
    <w:rsid w:val="008207C1"/>
    <w:rsid w:val="008327F4"/>
    <w:rsid w:val="00833F3B"/>
    <w:rsid w:val="008412C2"/>
    <w:rsid w:val="00842723"/>
    <w:rsid w:val="00845AEE"/>
    <w:rsid w:val="008805A7"/>
    <w:rsid w:val="00880DC0"/>
    <w:rsid w:val="008913A5"/>
    <w:rsid w:val="00893F38"/>
    <w:rsid w:val="00894537"/>
    <w:rsid w:val="00896A31"/>
    <w:rsid w:val="008A5BF2"/>
    <w:rsid w:val="008B1A81"/>
    <w:rsid w:val="008B3E50"/>
    <w:rsid w:val="008C1492"/>
    <w:rsid w:val="008C5E02"/>
    <w:rsid w:val="008D5573"/>
    <w:rsid w:val="008D5EC3"/>
    <w:rsid w:val="008F0900"/>
    <w:rsid w:val="008F2A7A"/>
    <w:rsid w:val="00903958"/>
    <w:rsid w:val="00904D8F"/>
    <w:rsid w:val="00906CDD"/>
    <w:rsid w:val="009123B4"/>
    <w:rsid w:val="009208F0"/>
    <w:rsid w:val="00952675"/>
    <w:rsid w:val="00953600"/>
    <w:rsid w:val="009646C7"/>
    <w:rsid w:val="00992724"/>
    <w:rsid w:val="009C62D4"/>
    <w:rsid w:val="009D0816"/>
    <w:rsid w:val="009D365E"/>
    <w:rsid w:val="009D4933"/>
    <w:rsid w:val="009D5462"/>
    <w:rsid w:val="009D575D"/>
    <w:rsid w:val="009E0C6A"/>
    <w:rsid w:val="009F50D9"/>
    <w:rsid w:val="00A02CC2"/>
    <w:rsid w:val="00A048C2"/>
    <w:rsid w:val="00A1545F"/>
    <w:rsid w:val="00A221CD"/>
    <w:rsid w:val="00A27DDC"/>
    <w:rsid w:val="00A50C9C"/>
    <w:rsid w:val="00A5607F"/>
    <w:rsid w:val="00A659F5"/>
    <w:rsid w:val="00A84CB2"/>
    <w:rsid w:val="00AA0B91"/>
    <w:rsid w:val="00AB310C"/>
    <w:rsid w:val="00AB75A1"/>
    <w:rsid w:val="00AC6362"/>
    <w:rsid w:val="00AD4915"/>
    <w:rsid w:val="00AD7F2D"/>
    <w:rsid w:val="00AE0EC1"/>
    <w:rsid w:val="00AE14AA"/>
    <w:rsid w:val="00AE5307"/>
    <w:rsid w:val="00AE65CE"/>
    <w:rsid w:val="00B03E2D"/>
    <w:rsid w:val="00B12624"/>
    <w:rsid w:val="00B1646B"/>
    <w:rsid w:val="00B22826"/>
    <w:rsid w:val="00B27660"/>
    <w:rsid w:val="00B32251"/>
    <w:rsid w:val="00B3774E"/>
    <w:rsid w:val="00B40084"/>
    <w:rsid w:val="00B44198"/>
    <w:rsid w:val="00B517B9"/>
    <w:rsid w:val="00B60D89"/>
    <w:rsid w:val="00B70A97"/>
    <w:rsid w:val="00B765E8"/>
    <w:rsid w:val="00B828C5"/>
    <w:rsid w:val="00B83273"/>
    <w:rsid w:val="00BA5709"/>
    <w:rsid w:val="00BC1887"/>
    <w:rsid w:val="00BD18B6"/>
    <w:rsid w:val="00BD233C"/>
    <w:rsid w:val="00BD3F08"/>
    <w:rsid w:val="00BD50D3"/>
    <w:rsid w:val="00BE74E6"/>
    <w:rsid w:val="00BF0106"/>
    <w:rsid w:val="00C15E29"/>
    <w:rsid w:val="00C24674"/>
    <w:rsid w:val="00C2736E"/>
    <w:rsid w:val="00C42D1C"/>
    <w:rsid w:val="00C448BE"/>
    <w:rsid w:val="00C457D8"/>
    <w:rsid w:val="00C560AC"/>
    <w:rsid w:val="00C5679D"/>
    <w:rsid w:val="00C60634"/>
    <w:rsid w:val="00C74CF3"/>
    <w:rsid w:val="00C77901"/>
    <w:rsid w:val="00C82BF0"/>
    <w:rsid w:val="00C93ED5"/>
    <w:rsid w:val="00CA0638"/>
    <w:rsid w:val="00CA114D"/>
    <w:rsid w:val="00CA2423"/>
    <w:rsid w:val="00CD06F8"/>
    <w:rsid w:val="00CE1BE6"/>
    <w:rsid w:val="00CF0CE8"/>
    <w:rsid w:val="00CF0E40"/>
    <w:rsid w:val="00CF4718"/>
    <w:rsid w:val="00D24462"/>
    <w:rsid w:val="00D32A58"/>
    <w:rsid w:val="00D40ECA"/>
    <w:rsid w:val="00D56620"/>
    <w:rsid w:val="00D61697"/>
    <w:rsid w:val="00D62C01"/>
    <w:rsid w:val="00D649B2"/>
    <w:rsid w:val="00D666F8"/>
    <w:rsid w:val="00D66F8D"/>
    <w:rsid w:val="00D74245"/>
    <w:rsid w:val="00D811C7"/>
    <w:rsid w:val="00D9198A"/>
    <w:rsid w:val="00D95B1F"/>
    <w:rsid w:val="00D95EDE"/>
    <w:rsid w:val="00D96885"/>
    <w:rsid w:val="00DA4CF1"/>
    <w:rsid w:val="00DB751C"/>
    <w:rsid w:val="00DC481C"/>
    <w:rsid w:val="00E02566"/>
    <w:rsid w:val="00E058C0"/>
    <w:rsid w:val="00E066F6"/>
    <w:rsid w:val="00E142F8"/>
    <w:rsid w:val="00E1776B"/>
    <w:rsid w:val="00E20CB7"/>
    <w:rsid w:val="00E223C4"/>
    <w:rsid w:val="00E27238"/>
    <w:rsid w:val="00E36CBB"/>
    <w:rsid w:val="00E431A2"/>
    <w:rsid w:val="00E44F4D"/>
    <w:rsid w:val="00E51631"/>
    <w:rsid w:val="00E61457"/>
    <w:rsid w:val="00E70AB2"/>
    <w:rsid w:val="00E81684"/>
    <w:rsid w:val="00E81DE8"/>
    <w:rsid w:val="00E914A8"/>
    <w:rsid w:val="00E96539"/>
    <w:rsid w:val="00EA4D78"/>
    <w:rsid w:val="00EA7020"/>
    <w:rsid w:val="00EC1EC6"/>
    <w:rsid w:val="00EC2B59"/>
    <w:rsid w:val="00EC30F6"/>
    <w:rsid w:val="00ED3EB0"/>
    <w:rsid w:val="00EE07A2"/>
    <w:rsid w:val="00EF4AFB"/>
    <w:rsid w:val="00EF4B22"/>
    <w:rsid w:val="00EF66CA"/>
    <w:rsid w:val="00F02F49"/>
    <w:rsid w:val="00F116EF"/>
    <w:rsid w:val="00F16BDF"/>
    <w:rsid w:val="00F27E51"/>
    <w:rsid w:val="00F32D3B"/>
    <w:rsid w:val="00F33012"/>
    <w:rsid w:val="00F3457A"/>
    <w:rsid w:val="00F40235"/>
    <w:rsid w:val="00F402D8"/>
    <w:rsid w:val="00F45502"/>
    <w:rsid w:val="00F55BE7"/>
    <w:rsid w:val="00F65864"/>
    <w:rsid w:val="00F75974"/>
    <w:rsid w:val="00F8778B"/>
    <w:rsid w:val="00F96D4A"/>
    <w:rsid w:val="00FA327E"/>
    <w:rsid w:val="00FA4FC5"/>
    <w:rsid w:val="00FA6DAF"/>
    <w:rsid w:val="00FC0B11"/>
    <w:rsid w:val="00FF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FD479-71FA-4B83-926F-24DDA093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2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2EF"/>
    <w:pPr>
      <w:ind w:left="720"/>
      <w:contextualSpacing/>
    </w:pPr>
  </w:style>
  <w:style w:type="paragraph" w:styleId="a4">
    <w:name w:val="No Spacing"/>
    <w:link w:val="a5"/>
    <w:qFormat/>
    <w:rsid w:val="007302D5"/>
    <w:pPr>
      <w:spacing w:after="0" w:line="240" w:lineRule="auto"/>
    </w:pPr>
    <w:rPr>
      <w:rFonts w:eastAsiaTheme="minorHAnsi"/>
      <w:lang w:eastAsia="en-US"/>
    </w:rPr>
  </w:style>
  <w:style w:type="character" w:customStyle="1" w:styleId="1">
    <w:name w:val="Основной шрифт абзаца1"/>
    <w:rsid w:val="007302D5"/>
  </w:style>
  <w:style w:type="paragraph" w:customStyle="1" w:styleId="10">
    <w:name w:val="Обычный1"/>
    <w:uiPriority w:val="99"/>
    <w:rsid w:val="007302D5"/>
    <w:pPr>
      <w:widowControl w:val="0"/>
      <w:suppressAutoHyphens/>
      <w:spacing w:after="0" w:line="240" w:lineRule="auto"/>
    </w:pPr>
    <w:rPr>
      <w:rFonts w:ascii="Liberation Serif" w:eastAsia="DejaVu Sans" w:hAnsi="Liberation Serif" w:cs="DejaVu Sans"/>
      <w:kern w:val="2"/>
      <w:sz w:val="24"/>
      <w:szCs w:val="24"/>
      <w:lang w:eastAsia="hi-IN" w:bidi="hi-IN"/>
    </w:rPr>
  </w:style>
  <w:style w:type="paragraph" w:styleId="a6">
    <w:name w:val="Body Text"/>
    <w:basedOn w:val="a"/>
    <w:link w:val="a7"/>
    <w:rsid w:val="00E058C0"/>
    <w:pPr>
      <w:suppressAutoHyphens/>
      <w:spacing w:after="0" w:line="240" w:lineRule="auto"/>
    </w:pPr>
    <w:rPr>
      <w:rFonts w:ascii="Arial" w:eastAsia="Times New Roman" w:hAnsi="Arial" w:cs="Times New Roman"/>
      <w:color w:val="FF0000"/>
      <w:sz w:val="28"/>
      <w:szCs w:val="20"/>
      <w:lang w:eastAsia="ar-SA"/>
    </w:rPr>
  </w:style>
  <w:style w:type="character" w:customStyle="1" w:styleId="a7">
    <w:name w:val="Основной текст Знак"/>
    <w:basedOn w:val="a0"/>
    <w:link w:val="a6"/>
    <w:rsid w:val="00E058C0"/>
    <w:rPr>
      <w:rFonts w:ascii="Arial" w:eastAsia="Times New Roman" w:hAnsi="Arial" w:cs="Times New Roman"/>
      <w:color w:val="FF0000"/>
      <w:sz w:val="28"/>
      <w:szCs w:val="20"/>
      <w:lang w:eastAsia="ar-SA"/>
    </w:rPr>
  </w:style>
  <w:style w:type="table" w:styleId="a8">
    <w:name w:val="Table Grid"/>
    <w:basedOn w:val="a1"/>
    <w:uiPriority w:val="59"/>
    <w:rsid w:val="000C30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50C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0C6E"/>
  </w:style>
  <w:style w:type="paragraph" w:styleId="ab">
    <w:name w:val="footer"/>
    <w:basedOn w:val="a"/>
    <w:link w:val="ac"/>
    <w:uiPriority w:val="99"/>
    <w:unhideWhenUsed/>
    <w:rsid w:val="00350C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0C6E"/>
  </w:style>
  <w:style w:type="paragraph" w:styleId="ad">
    <w:name w:val="footnote text"/>
    <w:basedOn w:val="a"/>
    <w:link w:val="ae"/>
    <w:semiHidden/>
    <w:rsid w:val="00B27660"/>
    <w:pPr>
      <w:ind w:firstLine="1134"/>
      <w:jc w:val="center"/>
    </w:pPr>
    <w:rPr>
      <w:rFonts w:ascii="Calibri" w:eastAsia="Calibri" w:hAnsi="Calibri" w:cs="Times New Roman"/>
      <w:lang w:eastAsia="en-US"/>
    </w:rPr>
  </w:style>
  <w:style w:type="character" w:customStyle="1" w:styleId="ae">
    <w:name w:val="Текст сноски Знак"/>
    <w:basedOn w:val="a0"/>
    <w:link w:val="ad"/>
    <w:semiHidden/>
    <w:rsid w:val="00B27660"/>
    <w:rPr>
      <w:rFonts w:ascii="Calibri" w:eastAsia="Calibri" w:hAnsi="Calibri" w:cs="Times New Roman"/>
      <w:lang w:eastAsia="en-US"/>
    </w:rPr>
  </w:style>
  <w:style w:type="character" w:customStyle="1" w:styleId="a5">
    <w:name w:val="Без интервала Знак"/>
    <w:link w:val="a4"/>
    <w:rsid w:val="004D36D5"/>
    <w:rPr>
      <w:rFonts w:eastAsiaTheme="minorHAnsi"/>
      <w:lang w:eastAsia="en-US"/>
    </w:rPr>
  </w:style>
  <w:style w:type="character" w:customStyle="1" w:styleId="apple-converted-space">
    <w:name w:val="apple-converted-space"/>
    <w:basedOn w:val="a0"/>
    <w:rsid w:val="004D36D5"/>
    <w:rPr>
      <w:rFonts w:cs="Times New Roman"/>
    </w:rPr>
  </w:style>
  <w:style w:type="paragraph" w:styleId="af">
    <w:name w:val="Normal (Web)"/>
    <w:aliases w:val="Знак Знак1"/>
    <w:basedOn w:val="a"/>
    <w:unhideWhenUsed/>
    <w:rsid w:val="004D36D5"/>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715228"/>
    <w:rPr>
      <w:i/>
      <w:iCs/>
    </w:rPr>
  </w:style>
  <w:style w:type="character" w:styleId="af1">
    <w:name w:val="Strong"/>
    <w:basedOn w:val="a0"/>
    <w:uiPriority w:val="22"/>
    <w:qFormat/>
    <w:rsid w:val="0000145D"/>
    <w:rPr>
      <w:b/>
      <w:bCs/>
    </w:rPr>
  </w:style>
  <w:style w:type="paragraph" w:customStyle="1" w:styleId="c19">
    <w:name w:val="c19"/>
    <w:basedOn w:val="a"/>
    <w:rsid w:val="00E27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27238"/>
  </w:style>
  <w:style w:type="character" w:customStyle="1" w:styleId="c5">
    <w:name w:val="c5"/>
    <w:basedOn w:val="a0"/>
    <w:rsid w:val="00E27238"/>
  </w:style>
  <w:style w:type="paragraph" w:customStyle="1" w:styleId="c35">
    <w:name w:val="c35"/>
    <w:basedOn w:val="a"/>
    <w:rsid w:val="00E27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E27238"/>
  </w:style>
  <w:style w:type="paragraph" w:customStyle="1" w:styleId="c3">
    <w:name w:val="c3"/>
    <w:basedOn w:val="a"/>
    <w:rsid w:val="00E2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E2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E2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564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466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66BBF"/>
  </w:style>
  <w:style w:type="paragraph" w:customStyle="1" w:styleId="c15">
    <w:name w:val="c15"/>
    <w:basedOn w:val="a"/>
    <w:rsid w:val="00466B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9482">
      <w:bodyDiv w:val="1"/>
      <w:marLeft w:val="0"/>
      <w:marRight w:val="0"/>
      <w:marTop w:val="0"/>
      <w:marBottom w:val="0"/>
      <w:divBdr>
        <w:top w:val="none" w:sz="0" w:space="0" w:color="auto"/>
        <w:left w:val="none" w:sz="0" w:space="0" w:color="auto"/>
        <w:bottom w:val="none" w:sz="0" w:space="0" w:color="auto"/>
        <w:right w:val="none" w:sz="0" w:space="0" w:color="auto"/>
      </w:divBdr>
    </w:div>
    <w:div w:id="733770741">
      <w:bodyDiv w:val="1"/>
      <w:marLeft w:val="0"/>
      <w:marRight w:val="0"/>
      <w:marTop w:val="0"/>
      <w:marBottom w:val="0"/>
      <w:divBdr>
        <w:top w:val="none" w:sz="0" w:space="0" w:color="auto"/>
        <w:left w:val="none" w:sz="0" w:space="0" w:color="auto"/>
        <w:bottom w:val="none" w:sz="0" w:space="0" w:color="auto"/>
        <w:right w:val="none" w:sz="0" w:space="0" w:color="auto"/>
      </w:divBdr>
    </w:div>
    <w:div w:id="1279724629">
      <w:bodyDiv w:val="1"/>
      <w:marLeft w:val="0"/>
      <w:marRight w:val="0"/>
      <w:marTop w:val="0"/>
      <w:marBottom w:val="0"/>
      <w:divBdr>
        <w:top w:val="none" w:sz="0" w:space="0" w:color="auto"/>
        <w:left w:val="none" w:sz="0" w:space="0" w:color="auto"/>
        <w:bottom w:val="none" w:sz="0" w:space="0" w:color="auto"/>
        <w:right w:val="none" w:sz="0" w:space="0" w:color="auto"/>
      </w:divBdr>
    </w:div>
    <w:div w:id="1431389928">
      <w:bodyDiv w:val="1"/>
      <w:marLeft w:val="0"/>
      <w:marRight w:val="0"/>
      <w:marTop w:val="0"/>
      <w:marBottom w:val="0"/>
      <w:divBdr>
        <w:top w:val="none" w:sz="0" w:space="0" w:color="auto"/>
        <w:left w:val="none" w:sz="0" w:space="0" w:color="auto"/>
        <w:bottom w:val="none" w:sz="0" w:space="0" w:color="auto"/>
        <w:right w:val="none" w:sz="0" w:space="0" w:color="auto"/>
      </w:divBdr>
    </w:div>
    <w:div w:id="1491368149">
      <w:bodyDiv w:val="1"/>
      <w:marLeft w:val="0"/>
      <w:marRight w:val="0"/>
      <w:marTop w:val="0"/>
      <w:marBottom w:val="0"/>
      <w:divBdr>
        <w:top w:val="none" w:sz="0" w:space="0" w:color="auto"/>
        <w:left w:val="none" w:sz="0" w:space="0" w:color="auto"/>
        <w:bottom w:val="none" w:sz="0" w:space="0" w:color="auto"/>
        <w:right w:val="none" w:sz="0" w:space="0" w:color="auto"/>
      </w:divBdr>
    </w:div>
    <w:div w:id="2088725087">
      <w:bodyDiv w:val="1"/>
      <w:marLeft w:val="0"/>
      <w:marRight w:val="0"/>
      <w:marTop w:val="0"/>
      <w:marBottom w:val="0"/>
      <w:divBdr>
        <w:top w:val="none" w:sz="0" w:space="0" w:color="auto"/>
        <w:left w:val="none" w:sz="0" w:space="0" w:color="auto"/>
        <w:bottom w:val="none" w:sz="0" w:space="0" w:color="auto"/>
        <w:right w:val="none" w:sz="0" w:space="0" w:color="auto"/>
      </w:divBdr>
      <w:divsChild>
        <w:div w:id="278538772">
          <w:marLeft w:val="0"/>
          <w:marRight w:val="0"/>
          <w:marTop w:val="30"/>
          <w:marBottom w:val="0"/>
          <w:divBdr>
            <w:top w:val="none" w:sz="0" w:space="0" w:color="auto"/>
            <w:left w:val="none" w:sz="0" w:space="0" w:color="auto"/>
            <w:bottom w:val="none" w:sz="0" w:space="0" w:color="auto"/>
            <w:right w:val="none" w:sz="0" w:space="0" w:color="auto"/>
          </w:divBdr>
        </w:div>
        <w:div w:id="1632860298">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1873</TotalTime>
  <Pages>1</Pages>
  <Words>33437</Words>
  <Characters>190593</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67</cp:revision>
  <cp:lastPrinted>2016-10-13T11:57:00Z</cp:lastPrinted>
  <dcterms:created xsi:type="dcterms:W3CDTF">2016-06-07T09:55:00Z</dcterms:created>
  <dcterms:modified xsi:type="dcterms:W3CDTF">2020-10-19T12:30:00Z</dcterms:modified>
</cp:coreProperties>
</file>